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7404F5" w14:textId="77777777" w:rsidR="00D35025" w:rsidRPr="00F3283E" w:rsidRDefault="003E38EF" w:rsidP="003E38EF">
      <w:pPr>
        <w:pStyle w:val="Heading1"/>
        <w:spacing w:before="0" w:after="241"/>
        <w:jc w:val="center"/>
        <w:rPr>
          <w:sz w:val="32"/>
          <w:szCs w:val="32"/>
        </w:rPr>
      </w:pPr>
      <w:r>
        <w:rPr>
          <w:rFonts w:ascii="Verdana" w:eastAsia="Verdana" w:hAnsi="Verdana" w:cs="Verdana"/>
          <w:sz w:val="32"/>
          <w:szCs w:val="32"/>
        </w:rPr>
        <w:t>C</w:t>
      </w:r>
      <w:r w:rsidR="0086690F" w:rsidRPr="00F3283E">
        <w:rPr>
          <w:rFonts w:ascii="Verdana" w:eastAsia="Verdana" w:hAnsi="Verdana" w:cs="Verdana"/>
          <w:sz w:val="32"/>
          <w:szCs w:val="32"/>
        </w:rPr>
        <w:t xml:space="preserve">ontact </w:t>
      </w:r>
      <w:r>
        <w:rPr>
          <w:rFonts w:ascii="Verdana" w:eastAsia="Verdana" w:hAnsi="Verdana" w:cs="Verdana"/>
          <w:sz w:val="32"/>
          <w:szCs w:val="32"/>
        </w:rPr>
        <w:t>P</w:t>
      </w:r>
      <w:r w:rsidR="0086690F" w:rsidRPr="00F3283E">
        <w:rPr>
          <w:rFonts w:ascii="Verdana" w:eastAsia="Verdana" w:hAnsi="Verdana" w:cs="Verdana"/>
          <w:sz w:val="32"/>
          <w:szCs w:val="32"/>
        </w:rPr>
        <w:t xml:space="preserve">oints for </w:t>
      </w:r>
      <w:r>
        <w:rPr>
          <w:rFonts w:ascii="Verdana" w:eastAsia="Verdana" w:hAnsi="Verdana" w:cs="Verdana"/>
          <w:sz w:val="32"/>
          <w:szCs w:val="32"/>
        </w:rPr>
        <w:t>V</w:t>
      </w:r>
      <w:r w:rsidR="0086690F" w:rsidRPr="00F3283E">
        <w:rPr>
          <w:rFonts w:ascii="Verdana" w:eastAsia="Verdana" w:hAnsi="Verdana" w:cs="Verdana"/>
          <w:sz w:val="32"/>
          <w:szCs w:val="32"/>
        </w:rPr>
        <w:t xml:space="preserve">erification of </w:t>
      </w:r>
      <w:r>
        <w:rPr>
          <w:rFonts w:ascii="Verdana" w:eastAsia="Verdana" w:hAnsi="Verdana" w:cs="Verdana"/>
          <w:sz w:val="32"/>
          <w:szCs w:val="32"/>
        </w:rPr>
        <w:t>M</w:t>
      </w:r>
      <w:r w:rsidR="0086690F" w:rsidRPr="00F3283E">
        <w:rPr>
          <w:rFonts w:ascii="Verdana" w:eastAsia="Verdana" w:hAnsi="Verdana" w:cs="Verdana"/>
          <w:sz w:val="32"/>
          <w:szCs w:val="32"/>
        </w:rPr>
        <w:t xml:space="preserve">aritime </w:t>
      </w:r>
      <w:r>
        <w:rPr>
          <w:rFonts w:ascii="Verdana" w:eastAsia="Verdana" w:hAnsi="Verdana" w:cs="Verdana"/>
          <w:sz w:val="32"/>
          <w:szCs w:val="32"/>
        </w:rPr>
        <w:t>R</w:t>
      </w:r>
      <w:r w:rsidR="0086690F" w:rsidRPr="00F3283E">
        <w:rPr>
          <w:rFonts w:ascii="Verdana" w:eastAsia="Verdana" w:hAnsi="Verdana" w:cs="Verdana"/>
          <w:sz w:val="32"/>
          <w:szCs w:val="32"/>
        </w:rPr>
        <w:t xml:space="preserve">adio </w:t>
      </w:r>
      <w:r>
        <w:rPr>
          <w:rFonts w:ascii="Verdana" w:eastAsia="Verdana" w:hAnsi="Verdana" w:cs="Verdana"/>
          <w:sz w:val="32"/>
          <w:szCs w:val="32"/>
        </w:rPr>
        <w:t>O</w:t>
      </w:r>
      <w:r w:rsidR="0086690F" w:rsidRPr="00F3283E">
        <w:rPr>
          <w:rFonts w:ascii="Verdana" w:eastAsia="Verdana" w:hAnsi="Verdana" w:cs="Verdana"/>
          <w:sz w:val="32"/>
          <w:szCs w:val="32"/>
        </w:rPr>
        <w:t xml:space="preserve">perator's </w:t>
      </w:r>
      <w:r>
        <w:rPr>
          <w:rFonts w:ascii="Verdana" w:eastAsia="Verdana" w:hAnsi="Verdana" w:cs="Verdana"/>
          <w:sz w:val="32"/>
          <w:szCs w:val="32"/>
        </w:rPr>
        <w:t>C</w:t>
      </w:r>
      <w:r w:rsidR="0086690F" w:rsidRPr="00F3283E">
        <w:rPr>
          <w:rFonts w:ascii="Verdana" w:eastAsia="Verdana" w:hAnsi="Verdana" w:cs="Verdana"/>
          <w:sz w:val="32"/>
          <w:szCs w:val="32"/>
        </w:rPr>
        <w:t>ertificates</w:t>
      </w:r>
      <w:r w:rsidR="007327D2">
        <w:rPr>
          <w:rFonts w:ascii="Verdana" w:eastAsia="Verdana" w:hAnsi="Verdana" w:cs="Verdana"/>
          <w:sz w:val="32"/>
          <w:szCs w:val="32"/>
        </w:rPr>
        <w:br/>
      </w:r>
    </w:p>
    <w:p w14:paraId="16C5E941" w14:textId="76646446" w:rsidR="003415E7" w:rsidRDefault="0086690F">
      <w:pPr>
        <w:rPr>
          <w:rFonts w:ascii="Verdana" w:eastAsia="Verdana" w:hAnsi="Verdana" w:cs="Verdana"/>
          <w:b/>
          <w:bCs/>
          <w:sz w:val="18"/>
          <w:szCs w:val="18"/>
        </w:rPr>
      </w:pPr>
      <w:r>
        <w:rPr>
          <w:rFonts w:ascii="Verdana" w:eastAsia="Verdana" w:hAnsi="Verdana" w:cs="Verdana"/>
          <w:b/>
          <w:bCs/>
          <w:sz w:val="18"/>
          <w:szCs w:val="18"/>
        </w:rPr>
        <w:t xml:space="preserve">Group: </w:t>
      </w:r>
      <w:r>
        <w:rPr>
          <w:rFonts w:ascii="Verdana" w:eastAsia="Verdana" w:hAnsi="Verdana" w:cs="Verdana"/>
          <w:sz w:val="18"/>
          <w:szCs w:val="18"/>
        </w:rPr>
        <w:t xml:space="preserve">WG FM, </w:t>
      </w:r>
      <w:r w:rsidR="00F37F38">
        <w:rPr>
          <w:rFonts w:ascii="Verdana" w:eastAsia="Verdana" w:hAnsi="Verdana" w:cs="Verdana"/>
          <w:sz w:val="18"/>
          <w:szCs w:val="18"/>
        </w:rPr>
        <w:t xml:space="preserve">PT </w:t>
      </w:r>
      <w:r>
        <w:rPr>
          <w:rFonts w:ascii="Verdana" w:eastAsia="Verdana" w:hAnsi="Verdana" w:cs="Verdana"/>
          <w:sz w:val="18"/>
          <w:szCs w:val="18"/>
        </w:rPr>
        <w:t>FM</w:t>
      </w:r>
      <w:r w:rsidR="00F37F38">
        <w:rPr>
          <w:rFonts w:ascii="Verdana" w:eastAsia="Verdana" w:hAnsi="Verdana" w:cs="Verdana"/>
          <w:sz w:val="18"/>
          <w:szCs w:val="18"/>
        </w:rPr>
        <w:t>58</w:t>
      </w:r>
      <w:r>
        <w:rPr>
          <w:rFonts w:ascii="Verdana" w:eastAsia="Verdana" w:hAnsi="Verdana" w:cs="Verdana"/>
          <w:sz w:val="18"/>
          <w:szCs w:val="18"/>
        </w:rPr>
        <w:t xml:space="preserve"> </w:t>
      </w:r>
      <w:r>
        <w:br/>
      </w:r>
    </w:p>
    <w:p w14:paraId="5EEF00DF" w14:textId="4192127E" w:rsidR="00D35025" w:rsidRDefault="0086690F">
      <w:r>
        <w:rPr>
          <w:rFonts w:ascii="Verdana" w:eastAsia="Verdana" w:hAnsi="Verdana" w:cs="Verdana"/>
          <w:b/>
          <w:bCs/>
          <w:sz w:val="18"/>
          <w:szCs w:val="18"/>
        </w:rPr>
        <w:t xml:space="preserve">Introduction: </w:t>
      </w:r>
    </w:p>
    <w:p w14:paraId="12014AFF" w14:textId="77777777" w:rsidR="00D35025" w:rsidRDefault="0086690F">
      <w:pPr>
        <w:spacing w:before="180" w:after="180"/>
      </w:pPr>
      <w:r>
        <w:rPr>
          <w:rFonts w:ascii="Verdana" w:eastAsia="Verdana" w:hAnsi="Verdana" w:cs="Verdana"/>
          <w:sz w:val="18"/>
          <w:szCs w:val="18"/>
        </w:rPr>
        <w:t>CEPT administrations have experienced problems when trying to verify foreign radio operator's certificates when issuing endorsements or ship station licenses. The verification procedure is a necessary tool for administrations when they need to cross check that a foreign radio operator's certificate is authentic, valid, in force and issued by an administration or on behalf of an administration. This applies for all radio operators' certificates.</w:t>
      </w:r>
    </w:p>
    <w:p w14:paraId="56A6E643" w14:textId="77777777" w:rsidR="00D35025" w:rsidRDefault="0086690F">
      <w:pPr>
        <w:spacing w:before="180" w:after="180"/>
      </w:pPr>
      <w:r>
        <w:rPr>
          <w:rFonts w:ascii="Verdana" w:eastAsia="Verdana" w:hAnsi="Verdana" w:cs="Verdana"/>
          <w:sz w:val="18"/>
          <w:szCs w:val="18"/>
        </w:rPr>
        <w:t>Experience shows that the verification process via a foreign administration is very often rather time consuming. One of the main reasons for this is that it is difficult to find the correct responsible organisation with contact details. Sometimes the requests sent have never reached the responsible organisation and the requesting administration remains waiting.</w:t>
      </w:r>
    </w:p>
    <w:p w14:paraId="5BDC7912" w14:textId="77777777" w:rsidR="00D35025" w:rsidRDefault="0086690F">
      <w:pPr>
        <w:spacing w:before="180" w:after="180"/>
      </w:pPr>
      <w:r>
        <w:rPr>
          <w:rFonts w:ascii="Verdana" w:eastAsia="Verdana" w:hAnsi="Verdana" w:cs="Verdana"/>
          <w:sz w:val="18"/>
          <w:szCs w:val="18"/>
        </w:rPr>
        <w:t xml:space="preserve">IMO maintains a list of contact points regarding certificates, but it contains only maritime authorities. In many countries radio operator's certificates are issued by telecommunication authorities. </w:t>
      </w:r>
      <w:proofErr w:type="gramStart"/>
      <w:r>
        <w:rPr>
          <w:rFonts w:ascii="Verdana" w:eastAsia="Verdana" w:hAnsi="Verdana" w:cs="Verdana"/>
          <w:sz w:val="18"/>
          <w:szCs w:val="18"/>
        </w:rPr>
        <w:t>Also</w:t>
      </w:r>
      <w:proofErr w:type="gramEnd"/>
      <w:r>
        <w:rPr>
          <w:rFonts w:ascii="Verdana" w:eastAsia="Verdana" w:hAnsi="Verdana" w:cs="Verdana"/>
          <w:sz w:val="18"/>
          <w:szCs w:val="18"/>
        </w:rPr>
        <w:t xml:space="preserve"> different certificates may be issued by different organisations within an administration.</w:t>
      </w:r>
    </w:p>
    <w:p w14:paraId="341D947C" w14:textId="3A2BEB55" w:rsidR="003E38EF" w:rsidRDefault="003E38EF" w:rsidP="00E7293A">
      <w:pPr>
        <w:spacing w:after="180"/>
        <w:rPr>
          <w:b/>
        </w:rPr>
      </w:pPr>
      <w:r w:rsidRPr="003E38EF">
        <w:rPr>
          <w:b/>
        </w:rPr>
        <w:t>Responding CEPT administrations (3</w:t>
      </w:r>
      <w:r w:rsidR="003415E7">
        <w:rPr>
          <w:b/>
        </w:rPr>
        <w:t>4</w:t>
      </w:r>
      <w:r w:rsidRPr="003E38EF">
        <w:rPr>
          <w:b/>
        </w:rPr>
        <w:t>):</w:t>
      </w:r>
    </w:p>
    <w:p w14:paraId="6DD636EE" w14:textId="77777777" w:rsidR="00F53166" w:rsidRPr="00F53166" w:rsidRDefault="00F53166" w:rsidP="00B85466">
      <w:pPr>
        <w:spacing w:before="180"/>
        <w:rPr>
          <w:b/>
          <w:sz w:val="20"/>
          <w:szCs w:val="20"/>
        </w:rPr>
      </w:pPr>
      <w:r w:rsidRPr="00F53166">
        <w:rPr>
          <w:b/>
          <w:sz w:val="20"/>
          <w:szCs w:val="20"/>
        </w:rPr>
        <w:t>Please use the link</w:t>
      </w:r>
      <w:r w:rsidR="008976CA">
        <w:rPr>
          <w:b/>
          <w:sz w:val="20"/>
          <w:szCs w:val="20"/>
        </w:rPr>
        <w:t>s</w:t>
      </w:r>
      <w:r w:rsidRPr="00F53166">
        <w:rPr>
          <w:b/>
          <w:sz w:val="20"/>
          <w:szCs w:val="20"/>
        </w:rPr>
        <w:t xml:space="preserve"> to go directly to the country information.</w:t>
      </w:r>
    </w:p>
    <w:tbl>
      <w:tblPr>
        <w:tblW w:w="0" w:type="auto"/>
        <w:tblLook w:val="04A0" w:firstRow="1" w:lastRow="0" w:firstColumn="1" w:lastColumn="0" w:noHBand="0" w:noVBand="1"/>
      </w:tblPr>
      <w:tblGrid>
        <w:gridCol w:w="4981"/>
        <w:gridCol w:w="4991"/>
      </w:tblGrid>
      <w:tr w:rsidR="00A1042B" w:rsidRPr="009B0F87" w14:paraId="3C6EC318" w14:textId="77777777" w:rsidTr="00A1042B">
        <w:tc>
          <w:tcPr>
            <w:tcW w:w="5094" w:type="dxa"/>
          </w:tcPr>
          <w:p w14:paraId="4E063927" w14:textId="77777777" w:rsidR="00A1042B" w:rsidRPr="009B0F87" w:rsidRDefault="00A1042B">
            <w:pPr>
              <w:spacing w:before="180" w:after="180"/>
              <w:rPr>
                <w:rStyle w:val="Hyperlink"/>
                <w:rFonts w:ascii="Verdana" w:eastAsia="Verdana" w:hAnsi="Verdana" w:cs="Verdana"/>
                <w:i/>
                <w:iCs/>
                <w:sz w:val="20"/>
                <w:szCs w:val="20"/>
              </w:rPr>
            </w:pPr>
            <w:r w:rsidRPr="009B0F87">
              <w:rPr>
                <w:rFonts w:ascii="Verdana" w:eastAsia="Verdana" w:hAnsi="Verdana" w:cs="Verdana"/>
                <w:i/>
                <w:iCs/>
                <w:sz w:val="20"/>
                <w:szCs w:val="20"/>
              </w:rPr>
              <w:fldChar w:fldCharType="begin"/>
            </w:r>
            <w:r w:rsidRPr="009B0F87">
              <w:rPr>
                <w:rFonts w:ascii="Verdana" w:eastAsia="Verdana" w:hAnsi="Verdana" w:cs="Verdana"/>
                <w:i/>
                <w:iCs/>
                <w:sz w:val="20"/>
                <w:szCs w:val="20"/>
              </w:rPr>
              <w:instrText xml:space="preserve"> HYPERLINK  \l "_Albania" </w:instrText>
            </w:r>
            <w:r w:rsidRPr="009B0F87">
              <w:rPr>
                <w:rFonts w:ascii="Verdana" w:eastAsia="Verdana" w:hAnsi="Verdana" w:cs="Verdana"/>
                <w:i/>
                <w:iCs/>
                <w:sz w:val="20"/>
                <w:szCs w:val="20"/>
              </w:rPr>
            </w:r>
            <w:r w:rsidRPr="009B0F87">
              <w:rPr>
                <w:rFonts w:ascii="Verdana" w:eastAsia="Verdana" w:hAnsi="Verdana" w:cs="Verdana"/>
                <w:i/>
                <w:iCs/>
                <w:sz w:val="20"/>
                <w:szCs w:val="20"/>
              </w:rPr>
              <w:fldChar w:fldCharType="separate"/>
            </w:r>
            <w:r w:rsidRPr="009B0F87">
              <w:rPr>
                <w:rStyle w:val="Hyperlink"/>
                <w:rFonts w:ascii="Verdana" w:eastAsia="Verdana" w:hAnsi="Verdana" w:cs="Verdana"/>
                <w:i/>
                <w:iCs/>
                <w:sz w:val="20"/>
                <w:szCs w:val="20"/>
              </w:rPr>
              <w:t>Albania</w:t>
            </w:r>
          </w:p>
          <w:p w14:paraId="5FCB6E33" w14:textId="72D4563F" w:rsidR="00A1042B" w:rsidRPr="009B0F87" w:rsidRDefault="00A1042B">
            <w:pPr>
              <w:spacing w:before="180" w:after="180"/>
              <w:rPr>
                <w:rFonts w:ascii="Verdana" w:eastAsia="Verdana" w:hAnsi="Verdana" w:cs="Verdana"/>
                <w:i/>
                <w:iCs/>
                <w:sz w:val="20"/>
                <w:szCs w:val="20"/>
              </w:rPr>
            </w:pPr>
            <w:r w:rsidRPr="009B0F87">
              <w:rPr>
                <w:rFonts w:ascii="Verdana" w:eastAsia="Verdana" w:hAnsi="Verdana" w:cs="Verdana"/>
                <w:i/>
                <w:iCs/>
                <w:sz w:val="20"/>
                <w:szCs w:val="20"/>
              </w:rPr>
              <w:fldChar w:fldCharType="end"/>
            </w:r>
            <w:hyperlink w:anchor="_Austria" w:history="1">
              <w:r w:rsidRPr="009B0F87">
                <w:rPr>
                  <w:rStyle w:val="Hyperlink"/>
                  <w:rFonts w:ascii="Verdana" w:eastAsia="Verdana" w:hAnsi="Verdana" w:cs="Verdana"/>
                  <w:i/>
                  <w:iCs/>
                  <w:sz w:val="20"/>
                  <w:szCs w:val="20"/>
                </w:rPr>
                <w:t>Austria</w:t>
              </w:r>
            </w:hyperlink>
            <w:r w:rsidR="00524871">
              <w:rPr>
                <w:rStyle w:val="Hyperlink"/>
                <w:rFonts w:ascii="Verdana" w:eastAsia="Verdana" w:hAnsi="Verdana" w:cs="Verdana"/>
                <w:i/>
                <w:iCs/>
                <w:sz w:val="20"/>
                <w:szCs w:val="20"/>
              </w:rPr>
              <w:t xml:space="preserve"> </w:t>
            </w:r>
            <w:r w:rsidR="00524871" w:rsidRPr="00524871">
              <w:rPr>
                <w:rStyle w:val="Hyperlink"/>
                <w:rFonts w:ascii="Verdana" w:eastAsia="Verdana" w:hAnsi="Verdana" w:cs="Verdana"/>
                <w:i/>
                <w:iCs/>
                <w:sz w:val="20"/>
                <w:szCs w:val="20"/>
              </w:rPr>
              <w:t>(updated May21)</w:t>
            </w:r>
          </w:p>
          <w:p w14:paraId="767A9CF2" w14:textId="06CEFB0E" w:rsidR="00A1042B" w:rsidRPr="009B0F87" w:rsidRDefault="00441706">
            <w:pPr>
              <w:spacing w:before="180" w:after="180"/>
              <w:rPr>
                <w:rFonts w:ascii="Verdana" w:eastAsia="Verdana" w:hAnsi="Verdana" w:cs="Verdana"/>
                <w:i/>
                <w:iCs/>
                <w:sz w:val="20"/>
                <w:szCs w:val="20"/>
              </w:rPr>
            </w:pPr>
            <w:hyperlink w:anchor="_Belgium" w:history="1">
              <w:r w:rsidR="00A1042B" w:rsidRPr="009B0F87">
                <w:rPr>
                  <w:rStyle w:val="Hyperlink"/>
                  <w:rFonts w:ascii="Verdana" w:eastAsia="Verdana" w:hAnsi="Verdana" w:cs="Verdana"/>
                  <w:i/>
                  <w:iCs/>
                  <w:sz w:val="20"/>
                  <w:szCs w:val="20"/>
                </w:rPr>
                <w:t>Belgium</w:t>
              </w:r>
            </w:hyperlink>
            <w:r w:rsidR="001807C7">
              <w:rPr>
                <w:rStyle w:val="Hyperlink"/>
                <w:rFonts w:ascii="Verdana" w:eastAsia="Verdana" w:hAnsi="Verdana" w:cs="Verdana"/>
                <w:i/>
                <w:iCs/>
                <w:sz w:val="20"/>
                <w:szCs w:val="20"/>
              </w:rPr>
              <w:t xml:space="preserve"> (updated Jan19)</w:t>
            </w:r>
          </w:p>
          <w:p w14:paraId="58E3E21B" w14:textId="77777777" w:rsidR="00A1042B" w:rsidRPr="009B0F87" w:rsidRDefault="00441706">
            <w:pPr>
              <w:spacing w:before="180" w:after="180"/>
              <w:rPr>
                <w:rFonts w:ascii="Verdana" w:eastAsia="Verdana" w:hAnsi="Verdana" w:cs="Verdana"/>
                <w:i/>
                <w:iCs/>
                <w:sz w:val="20"/>
                <w:szCs w:val="20"/>
              </w:rPr>
            </w:pPr>
            <w:hyperlink w:anchor="_Bulgaria" w:history="1">
              <w:r w:rsidR="00A1042B" w:rsidRPr="009B0F87">
                <w:rPr>
                  <w:rStyle w:val="Hyperlink"/>
                  <w:rFonts w:ascii="Verdana" w:eastAsia="Verdana" w:hAnsi="Verdana" w:cs="Verdana"/>
                  <w:i/>
                  <w:iCs/>
                  <w:sz w:val="20"/>
                  <w:szCs w:val="20"/>
                </w:rPr>
                <w:t>Bulgaria</w:t>
              </w:r>
            </w:hyperlink>
          </w:p>
          <w:p w14:paraId="3965F8C1" w14:textId="77777777" w:rsidR="00A1042B" w:rsidRPr="009B0F87" w:rsidRDefault="00441706">
            <w:pPr>
              <w:spacing w:before="180" w:after="180"/>
              <w:rPr>
                <w:rFonts w:ascii="Verdana" w:eastAsia="Verdana" w:hAnsi="Verdana" w:cs="Verdana"/>
                <w:i/>
                <w:iCs/>
                <w:sz w:val="20"/>
                <w:szCs w:val="20"/>
              </w:rPr>
            </w:pPr>
            <w:hyperlink w:anchor="_Republic_of_Croatia" w:history="1">
              <w:r w:rsidR="00A1042B" w:rsidRPr="009B0F87">
                <w:rPr>
                  <w:rStyle w:val="Hyperlink"/>
                  <w:rFonts w:ascii="Verdana" w:eastAsia="Verdana" w:hAnsi="Verdana" w:cs="Verdana"/>
                  <w:i/>
                  <w:iCs/>
                  <w:sz w:val="20"/>
                  <w:szCs w:val="20"/>
                </w:rPr>
                <w:t>Croatia</w:t>
              </w:r>
            </w:hyperlink>
          </w:p>
          <w:p w14:paraId="1804E0E1" w14:textId="77777777" w:rsidR="00A1042B" w:rsidRPr="009B0F87" w:rsidRDefault="00441706">
            <w:pPr>
              <w:spacing w:before="180" w:after="180"/>
              <w:rPr>
                <w:rFonts w:ascii="Verdana" w:eastAsia="Verdana" w:hAnsi="Verdana" w:cs="Verdana"/>
                <w:i/>
                <w:iCs/>
                <w:sz w:val="20"/>
                <w:szCs w:val="20"/>
              </w:rPr>
            </w:pPr>
            <w:hyperlink w:anchor="_Cyprus" w:history="1">
              <w:r w:rsidR="00A1042B" w:rsidRPr="009B0F87">
                <w:rPr>
                  <w:rStyle w:val="Hyperlink"/>
                  <w:rFonts w:ascii="Verdana" w:eastAsia="Verdana" w:hAnsi="Verdana" w:cs="Verdana"/>
                  <w:i/>
                  <w:iCs/>
                  <w:sz w:val="20"/>
                  <w:szCs w:val="20"/>
                </w:rPr>
                <w:t>Cyprus</w:t>
              </w:r>
            </w:hyperlink>
          </w:p>
          <w:p w14:paraId="0E33C646" w14:textId="77777777" w:rsidR="00A1042B" w:rsidRPr="009B0F87" w:rsidRDefault="00441706">
            <w:pPr>
              <w:spacing w:before="180" w:after="180"/>
              <w:rPr>
                <w:rFonts w:ascii="Verdana" w:eastAsia="Verdana" w:hAnsi="Verdana" w:cs="Verdana"/>
                <w:i/>
                <w:iCs/>
                <w:sz w:val="20"/>
                <w:szCs w:val="20"/>
              </w:rPr>
            </w:pPr>
            <w:hyperlink w:anchor="_The_Czech_Republic" w:history="1">
              <w:r w:rsidR="00A1042B" w:rsidRPr="009B0F87">
                <w:rPr>
                  <w:rStyle w:val="Hyperlink"/>
                  <w:rFonts w:ascii="Verdana" w:eastAsia="Verdana" w:hAnsi="Verdana" w:cs="Verdana"/>
                  <w:i/>
                  <w:iCs/>
                  <w:sz w:val="20"/>
                  <w:szCs w:val="20"/>
                </w:rPr>
                <w:t>Czech Republic</w:t>
              </w:r>
            </w:hyperlink>
          </w:p>
          <w:p w14:paraId="734A172F" w14:textId="77777777" w:rsidR="00A1042B" w:rsidRPr="009B0F87" w:rsidRDefault="00441706">
            <w:pPr>
              <w:spacing w:before="180" w:after="180"/>
              <w:rPr>
                <w:rFonts w:ascii="Verdana" w:eastAsia="Verdana" w:hAnsi="Verdana" w:cs="Verdana"/>
                <w:i/>
                <w:iCs/>
                <w:sz w:val="20"/>
                <w:szCs w:val="20"/>
              </w:rPr>
            </w:pPr>
            <w:hyperlink w:anchor="_Denmark" w:history="1">
              <w:r w:rsidR="00A1042B" w:rsidRPr="009B0F87">
                <w:rPr>
                  <w:rStyle w:val="Hyperlink"/>
                  <w:rFonts w:ascii="Verdana" w:eastAsia="Verdana" w:hAnsi="Verdana" w:cs="Verdana"/>
                  <w:i/>
                  <w:iCs/>
                  <w:sz w:val="20"/>
                  <w:szCs w:val="20"/>
                </w:rPr>
                <w:t>Denmark</w:t>
              </w:r>
            </w:hyperlink>
          </w:p>
          <w:p w14:paraId="7C686945" w14:textId="77777777" w:rsidR="00A1042B" w:rsidRPr="009B0F87" w:rsidRDefault="00441706">
            <w:pPr>
              <w:spacing w:before="180" w:after="180"/>
              <w:rPr>
                <w:rFonts w:ascii="Verdana" w:eastAsia="Verdana" w:hAnsi="Verdana" w:cs="Verdana"/>
                <w:i/>
                <w:iCs/>
                <w:sz w:val="20"/>
                <w:szCs w:val="20"/>
              </w:rPr>
            </w:pPr>
            <w:hyperlink w:anchor="_Estonia" w:history="1">
              <w:r w:rsidR="00A1042B" w:rsidRPr="009B0F87">
                <w:rPr>
                  <w:rStyle w:val="Hyperlink"/>
                  <w:rFonts w:ascii="Verdana" w:eastAsia="Verdana" w:hAnsi="Verdana" w:cs="Verdana"/>
                  <w:i/>
                  <w:iCs/>
                  <w:sz w:val="20"/>
                  <w:szCs w:val="20"/>
                </w:rPr>
                <w:t>Estonia</w:t>
              </w:r>
            </w:hyperlink>
          </w:p>
          <w:p w14:paraId="4C9B7E5E" w14:textId="0E2A4613" w:rsidR="00A1042B" w:rsidRDefault="00441706">
            <w:pPr>
              <w:spacing w:before="180" w:after="180"/>
              <w:rPr>
                <w:rStyle w:val="Hyperlink"/>
                <w:rFonts w:ascii="Verdana" w:eastAsia="Verdana" w:hAnsi="Verdana" w:cs="Verdana"/>
                <w:i/>
                <w:iCs/>
                <w:sz w:val="20"/>
                <w:szCs w:val="20"/>
              </w:rPr>
            </w:pPr>
            <w:hyperlink w:anchor="_Finland" w:history="1">
              <w:r w:rsidR="00A1042B" w:rsidRPr="009B0F87">
                <w:rPr>
                  <w:rStyle w:val="Hyperlink"/>
                  <w:rFonts w:ascii="Verdana" w:eastAsia="Verdana" w:hAnsi="Verdana" w:cs="Verdana"/>
                  <w:i/>
                  <w:iCs/>
                  <w:sz w:val="20"/>
                  <w:szCs w:val="20"/>
                </w:rPr>
                <w:t>Finland</w:t>
              </w:r>
            </w:hyperlink>
            <w:r w:rsidR="001807C7">
              <w:rPr>
                <w:rStyle w:val="Hyperlink"/>
                <w:rFonts w:ascii="Verdana" w:eastAsia="Verdana" w:hAnsi="Verdana" w:cs="Verdana"/>
                <w:i/>
                <w:iCs/>
                <w:sz w:val="20"/>
                <w:szCs w:val="20"/>
              </w:rPr>
              <w:t xml:space="preserve"> (updated Jan19)</w:t>
            </w:r>
          </w:p>
          <w:p w14:paraId="044BB132" w14:textId="77777777" w:rsidR="008E3EB0" w:rsidRPr="009B0F87" w:rsidRDefault="00441706">
            <w:pPr>
              <w:spacing w:before="180" w:after="180"/>
              <w:rPr>
                <w:rFonts w:ascii="Verdana" w:eastAsia="Verdana" w:hAnsi="Verdana" w:cs="Verdana"/>
                <w:i/>
                <w:iCs/>
                <w:sz w:val="20"/>
                <w:szCs w:val="20"/>
              </w:rPr>
            </w:pPr>
            <w:hyperlink w:anchor="_France" w:history="1">
              <w:r w:rsidR="008E3EB0" w:rsidRPr="008E3EB0">
                <w:rPr>
                  <w:rStyle w:val="Hyperlink"/>
                  <w:rFonts w:ascii="Verdana" w:eastAsia="Verdana" w:hAnsi="Verdana" w:cs="Verdana"/>
                  <w:i/>
                  <w:iCs/>
                  <w:sz w:val="20"/>
                  <w:szCs w:val="20"/>
                </w:rPr>
                <w:t>France</w:t>
              </w:r>
            </w:hyperlink>
          </w:p>
          <w:p w14:paraId="66D984DB" w14:textId="77777777" w:rsidR="00A1042B" w:rsidRPr="009B0F87" w:rsidRDefault="00441706">
            <w:pPr>
              <w:spacing w:before="180" w:after="180"/>
              <w:rPr>
                <w:rFonts w:ascii="Verdana" w:eastAsia="Verdana" w:hAnsi="Verdana" w:cs="Verdana"/>
                <w:i/>
                <w:iCs/>
                <w:sz w:val="20"/>
                <w:szCs w:val="20"/>
              </w:rPr>
            </w:pPr>
            <w:hyperlink w:anchor="_Germany" w:history="1">
              <w:r w:rsidR="00A1042B" w:rsidRPr="009B0F87">
                <w:rPr>
                  <w:rStyle w:val="Hyperlink"/>
                  <w:rFonts w:ascii="Verdana" w:eastAsia="Verdana" w:hAnsi="Verdana" w:cs="Verdana"/>
                  <w:i/>
                  <w:iCs/>
                  <w:sz w:val="20"/>
                  <w:szCs w:val="20"/>
                </w:rPr>
                <w:t>Germany</w:t>
              </w:r>
            </w:hyperlink>
          </w:p>
          <w:p w14:paraId="41CAC084" w14:textId="77777777" w:rsidR="00A1042B" w:rsidRPr="009B0F87" w:rsidRDefault="00441706">
            <w:pPr>
              <w:spacing w:before="180" w:after="180"/>
              <w:rPr>
                <w:rFonts w:ascii="Verdana" w:eastAsia="Verdana" w:hAnsi="Verdana" w:cs="Verdana"/>
                <w:i/>
                <w:iCs/>
                <w:sz w:val="20"/>
                <w:szCs w:val="20"/>
              </w:rPr>
            </w:pPr>
            <w:hyperlink w:anchor="_Hungary" w:history="1">
              <w:r w:rsidR="00A1042B" w:rsidRPr="009B0F87">
                <w:rPr>
                  <w:rStyle w:val="Hyperlink"/>
                  <w:rFonts w:ascii="Verdana" w:eastAsia="Verdana" w:hAnsi="Verdana" w:cs="Verdana"/>
                  <w:i/>
                  <w:iCs/>
                  <w:sz w:val="20"/>
                  <w:szCs w:val="20"/>
                </w:rPr>
                <w:t>Hungary</w:t>
              </w:r>
            </w:hyperlink>
          </w:p>
          <w:p w14:paraId="1A486491" w14:textId="77777777" w:rsidR="00F3283E" w:rsidRPr="009B0F87" w:rsidRDefault="00441706">
            <w:pPr>
              <w:spacing w:before="180" w:after="180"/>
              <w:rPr>
                <w:rFonts w:ascii="Verdana" w:eastAsia="Verdana" w:hAnsi="Verdana" w:cs="Verdana"/>
                <w:i/>
                <w:iCs/>
                <w:sz w:val="20"/>
                <w:szCs w:val="20"/>
              </w:rPr>
            </w:pPr>
            <w:hyperlink w:anchor="_Iceland" w:history="1">
              <w:r w:rsidR="00A1042B" w:rsidRPr="009B0F87">
                <w:rPr>
                  <w:rStyle w:val="Hyperlink"/>
                  <w:rFonts w:ascii="Verdana" w:eastAsia="Verdana" w:hAnsi="Verdana" w:cs="Verdana"/>
                  <w:i/>
                  <w:iCs/>
                  <w:sz w:val="20"/>
                  <w:szCs w:val="20"/>
                </w:rPr>
                <w:t>Iceland</w:t>
              </w:r>
            </w:hyperlink>
          </w:p>
          <w:p w14:paraId="6646D5A2" w14:textId="60F5CB42" w:rsidR="00F3283E" w:rsidRPr="00D87FB8" w:rsidRDefault="00441706">
            <w:pPr>
              <w:spacing w:before="180" w:after="180"/>
              <w:rPr>
                <w:rFonts w:ascii="Verdana" w:eastAsia="Verdana" w:hAnsi="Verdana" w:cs="Verdana"/>
                <w:i/>
                <w:iCs/>
                <w:sz w:val="20"/>
                <w:szCs w:val="20"/>
              </w:rPr>
            </w:pPr>
            <w:hyperlink w:anchor="_Ireland" w:history="1">
              <w:r w:rsidR="00F3283E" w:rsidRPr="009B0F87">
                <w:rPr>
                  <w:rStyle w:val="Hyperlink"/>
                  <w:rFonts w:ascii="Verdana" w:eastAsia="Verdana" w:hAnsi="Verdana" w:cs="Verdana"/>
                  <w:i/>
                  <w:iCs/>
                  <w:sz w:val="20"/>
                  <w:szCs w:val="20"/>
                </w:rPr>
                <w:t>Ireland</w:t>
              </w:r>
            </w:hyperlink>
            <w:r w:rsidR="00D87FB8">
              <w:rPr>
                <w:rStyle w:val="Hyperlink"/>
                <w:rFonts w:ascii="Verdana" w:eastAsia="Verdana" w:hAnsi="Verdana" w:cs="Verdana"/>
                <w:i/>
                <w:iCs/>
                <w:sz w:val="20"/>
                <w:szCs w:val="20"/>
              </w:rPr>
              <w:t xml:space="preserve"> </w:t>
            </w:r>
            <w:r w:rsidR="00D87FB8" w:rsidRPr="00D87FB8">
              <w:rPr>
                <w:rStyle w:val="Hyperlink"/>
                <w:rFonts w:ascii="Verdana" w:eastAsia="Verdana" w:hAnsi="Verdana" w:cs="Verdana"/>
                <w:i/>
                <w:iCs/>
                <w:sz w:val="20"/>
                <w:szCs w:val="20"/>
              </w:rPr>
              <w:t>(updated Apr21)</w:t>
            </w:r>
          </w:p>
          <w:p w14:paraId="467E8237" w14:textId="77777777" w:rsidR="00AE75AF" w:rsidRPr="009B0F87" w:rsidRDefault="00441706">
            <w:pPr>
              <w:spacing w:before="180" w:after="180"/>
              <w:rPr>
                <w:rFonts w:ascii="Verdana" w:eastAsia="Verdana" w:hAnsi="Verdana" w:cs="Verdana"/>
                <w:i/>
                <w:iCs/>
                <w:sz w:val="20"/>
                <w:szCs w:val="20"/>
              </w:rPr>
            </w:pPr>
            <w:hyperlink w:anchor="_Latvia" w:history="1">
              <w:r w:rsidR="00F3283E" w:rsidRPr="009B0F87">
                <w:rPr>
                  <w:rStyle w:val="Hyperlink"/>
                  <w:rFonts w:ascii="Verdana" w:eastAsia="Verdana" w:hAnsi="Verdana" w:cs="Verdana"/>
                  <w:i/>
                  <w:iCs/>
                  <w:sz w:val="20"/>
                  <w:szCs w:val="20"/>
                </w:rPr>
                <w:t>Latvia</w:t>
              </w:r>
            </w:hyperlink>
          </w:p>
          <w:p w14:paraId="7E565410" w14:textId="77777777" w:rsidR="00A1042B" w:rsidRPr="009B0F87" w:rsidRDefault="00A1042B">
            <w:pPr>
              <w:spacing w:before="180" w:after="180"/>
              <w:rPr>
                <w:rFonts w:ascii="Verdana" w:eastAsia="Verdana" w:hAnsi="Verdana" w:cs="Verdana"/>
                <w:i/>
                <w:iCs/>
                <w:sz w:val="20"/>
                <w:szCs w:val="20"/>
              </w:rPr>
            </w:pPr>
            <w:r w:rsidRPr="009B0F87">
              <w:rPr>
                <w:rFonts w:ascii="Verdana" w:eastAsia="Verdana" w:hAnsi="Verdana" w:cs="Verdana"/>
                <w:i/>
                <w:iCs/>
                <w:sz w:val="20"/>
                <w:szCs w:val="20"/>
              </w:rPr>
              <w:br/>
            </w:r>
          </w:p>
        </w:tc>
        <w:tc>
          <w:tcPr>
            <w:tcW w:w="5094" w:type="dxa"/>
          </w:tcPr>
          <w:p w14:paraId="50E3F315" w14:textId="77777777" w:rsidR="008E3EB0" w:rsidRDefault="00441706">
            <w:pPr>
              <w:spacing w:before="180" w:after="180"/>
            </w:pPr>
            <w:hyperlink w:anchor="_Lithuania" w:history="1">
              <w:r w:rsidR="008E3EB0" w:rsidRPr="009B0F87">
                <w:rPr>
                  <w:rStyle w:val="Hyperlink"/>
                  <w:rFonts w:ascii="Verdana" w:eastAsia="Verdana" w:hAnsi="Verdana" w:cs="Verdana"/>
                  <w:i/>
                  <w:iCs/>
                  <w:sz w:val="20"/>
                  <w:szCs w:val="20"/>
                </w:rPr>
                <w:t>Lithuania</w:t>
              </w:r>
            </w:hyperlink>
          </w:p>
          <w:p w14:paraId="53F13D7A" w14:textId="77777777" w:rsidR="00A1042B" w:rsidRPr="009B0F87" w:rsidRDefault="00441706">
            <w:pPr>
              <w:spacing w:before="180" w:after="180"/>
              <w:rPr>
                <w:rFonts w:ascii="Verdana" w:eastAsia="Verdana" w:hAnsi="Verdana" w:cs="Verdana"/>
                <w:i/>
                <w:iCs/>
                <w:sz w:val="20"/>
                <w:szCs w:val="20"/>
              </w:rPr>
            </w:pPr>
            <w:hyperlink w:anchor="_Luxembourg" w:history="1">
              <w:r w:rsidR="00A1042B" w:rsidRPr="009B0F87">
                <w:rPr>
                  <w:rStyle w:val="Hyperlink"/>
                  <w:rFonts w:ascii="Verdana" w:eastAsia="Verdana" w:hAnsi="Verdana" w:cs="Verdana"/>
                  <w:i/>
                  <w:iCs/>
                  <w:sz w:val="20"/>
                  <w:szCs w:val="20"/>
                </w:rPr>
                <w:t>Luxembourg</w:t>
              </w:r>
            </w:hyperlink>
          </w:p>
          <w:p w14:paraId="68D04AC8" w14:textId="77777777" w:rsidR="00A1042B" w:rsidRPr="009B0F87" w:rsidRDefault="00441706">
            <w:pPr>
              <w:spacing w:before="180" w:after="180"/>
              <w:rPr>
                <w:rFonts w:ascii="Verdana" w:eastAsia="Verdana" w:hAnsi="Verdana" w:cs="Verdana"/>
                <w:i/>
                <w:iCs/>
                <w:sz w:val="20"/>
                <w:szCs w:val="20"/>
              </w:rPr>
            </w:pPr>
            <w:hyperlink w:anchor="_Malta" w:history="1">
              <w:r w:rsidR="00A1042B" w:rsidRPr="009B0F87">
                <w:rPr>
                  <w:rStyle w:val="Hyperlink"/>
                  <w:rFonts w:ascii="Verdana" w:eastAsia="Verdana" w:hAnsi="Verdana" w:cs="Verdana"/>
                  <w:i/>
                  <w:iCs/>
                  <w:sz w:val="20"/>
                  <w:szCs w:val="20"/>
                </w:rPr>
                <w:t>Malta</w:t>
              </w:r>
            </w:hyperlink>
          </w:p>
          <w:p w14:paraId="19D1D637" w14:textId="77777777" w:rsidR="00A1042B" w:rsidRPr="009B0F87" w:rsidRDefault="00441706">
            <w:pPr>
              <w:spacing w:before="180" w:after="180"/>
              <w:rPr>
                <w:rFonts w:ascii="Verdana" w:eastAsia="Verdana" w:hAnsi="Verdana" w:cs="Verdana"/>
                <w:i/>
                <w:iCs/>
                <w:sz w:val="20"/>
                <w:szCs w:val="20"/>
              </w:rPr>
            </w:pPr>
            <w:hyperlink w:anchor="_Montenegro" w:history="1">
              <w:r w:rsidR="00A1042B" w:rsidRPr="009B0F87">
                <w:rPr>
                  <w:rStyle w:val="Hyperlink"/>
                  <w:rFonts w:ascii="Verdana" w:eastAsia="Verdana" w:hAnsi="Verdana" w:cs="Verdana"/>
                  <w:i/>
                  <w:iCs/>
                  <w:sz w:val="20"/>
                  <w:szCs w:val="20"/>
                </w:rPr>
                <w:t>Montenegro</w:t>
              </w:r>
            </w:hyperlink>
          </w:p>
          <w:p w14:paraId="2213C39D" w14:textId="77777777" w:rsidR="00A1042B" w:rsidRPr="009B0F87" w:rsidRDefault="00441706">
            <w:pPr>
              <w:spacing w:before="180" w:after="180"/>
              <w:rPr>
                <w:rFonts w:ascii="Verdana" w:eastAsia="Verdana" w:hAnsi="Verdana" w:cs="Verdana"/>
                <w:i/>
                <w:iCs/>
                <w:sz w:val="20"/>
                <w:szCs w:val="20"/>
              </w:rPr>
            </w:pPr>
            <w:hyperlink w:anchor="_Netherlands__Curaçao" w:history="1">
              <w:r w:rsidR="00A1042B" w:rsidRPr="009B0F87">
                <w:rPr>
                  <w:rStyle w:val="Hyperlink"/>
                  <w:rFonts w:ascii="Verdana" w:eastAsia="Verdana" w:hAnsi="Verdana" w:cs="Verdana"/>
                  <w:i/>
                  <w:iCs/>
                  <w:sz w:val="20"/>
                  <w:szCs w:val="20"/>
                </w:rPr>
                <w:t xml:space="preserve">The Netherlands </w:t>
              </w:r>
              <w:proofErr w:type="spellStart"/>
              <w:r w:rsidR="00A1042B" w:rsidRPr="009B0F87">
                <w:rPr>
                  <w:rStyle w:val="Hyperlink"/>
                  <w:rFonts w:ascii="Verdana" w:eastAsia="Verdana" w:hAnsi="Verdana" w:cs="Verdana"/>
                  <w:i/>
                  <w:iCs/>
                  <w:sz w:val="20"/>
                  <w:szCs w:val="20"/>
                </w:rPr>
                <w:t>C</w:t>
              </w:r>
              <w:r w:rsidR="00377A43" w:rsidRPr="009B0F87">
                <w:rPr>
                  <w:rStyle w:val="Hyperlink"/>
                  <w:rFonts w:ascii="Verdana" w:eastAsia="Verdana" w:hAnsi="Verdana" w:cs="Verdana"/>
                  <w:i/>
                  <w:iCs/>
                  <w:sz w:val="20"/>
                  <w:szCs w:val="20"/>
                </w:rPr>
                <w:t>ur</w:t>
              </w:r>
              <w:r w:rsidR="00A1042B" w:rsidRPr="009B0F87">
                <w:rPr>
                  <w:rStyle w:val="Hyperlink"/>
                  <w:rFonts w:ascii="Verdana" w:eastAsia="Verdana" w:hAnsi="Verdana" w:cs="Verdana"/>
                  <w:i/>
                  <w:iCs/>
                  <w:sz w:val="20"/>
                  <w:szCs w:val="20"/>
                </w:rPr>
                <w:t>a</w:t>
              </w:r>
              <w:r w:rsidR="00377A43" w:rsidRPr="009B0F87">
                <w:rPr>
                  <w:rStyle w:val="Hyperlink"/>
                  <w:rFonts w:ascii="Verdana" w:eastAsia="Verdana" w:hAnsi="Verdana" w:cs="Verdana"/>
                  <w:i/>
                  <w:iCs/>
                  <w:sz w:val="20"/>
                  <w:szCs w:val="20"/>
                </w:rPr>
                <w:t>ςa</w:t>
              </w:r>
              <w:r w:rsidR="00A1042B" w:rsidRPr="009B0F87">
                <w:rPr>
                  <w:rStyle w:val="Hyperlink"/>
                  <w:rFonts w:ascii="Verdana" w:eastAsia="Verdana" w:hAnsi="Verdana" w:cs="Verdana"/>
                  <w:i/>
                  <w:iCs/>
                  <w:sz w:val="20"/>
                  <w:szCs w:val="20"/>
                </w:rPr>
                <w:t>o</w:t>
              </w:r>
              <w:proofErr w:type="spellEnd"/>
            </w:hyperlink>
          </w:p>
          <w:p w14:paraId="6B442A63" w14:textId="77777777" w:rsidR="00A1042B" w:rsidRPr="009B0F87" w:rsidRDefault="00441706">
            <w:pPr>
              <w:spacing w:before="180" w:after="180"/>
              <w:rPr>
                <w:rFonts w:ascii="Verdana" w:eastAsia="Verdana" w:hAnsi="Verdana" w:cs="Verdana"/>
                <w:i/>
                <w:iCs/>
                <w:sz w:val="20"/>
                <w:szCs w:val="20"/>
              </w:rPr>
            </w:pPr>
            <w:hyperlink w:anchor="_The_Netherlands" w:history="1">
              <w:r w:rsidR="00A1042B" w:rsidRPr="009B0F87">
                <w:rPr>
                  <w:rStyle w:val="Hyperlink"/>
                  <w:rFonts w:ascii="Verdana" w:eastAsia="Verdana" w:hAnsi="Verdana" w:cs="Verdana"/>
                  <w:i/>
                  <w:iCs/>
                  <w:sz w:val="20"/>
                  <w:szCs w:val="20"/>
                </w:rPr>
                <w:t>The Netherlands</w:t>
              </w:r>
            </w:hyperlink>
          </w:p>
          <w:p w14:paraId="311AF554" w14:textId="77777777" w:rsidR="00F3283E" w:rsidRPr="009B0F87" w:rsidRDefault="00441706" w:rsidP="00F3283E">
            <w:pPr>
              <w:spacing w:before="180" w:after="180"/>
              <w:rPr>
                <w:rFonts w:ascii="Verdana" w:eastAsia="Verdana" w:hAnsi="Verdana" w:cs="Verdana"/>
                <w:i/>
                <w:iCs/>
                <w:sz w:val="20"/>
                <w:szCs w:val="20"/>
              </w:rPr>
            </w:pPr>
            <w:hyperlink w:anchor="_Norway" w:history="1">
              <w:r w:rsidR="00F3283E" w:rsidRPr="009B0F87">
                <w:rPr>
                  <w:rStyle w:val="Hyperlink"/>
                  <w:rFonts w:ascii="Verdana" w:eastAsia="Verdana" w:hAnsi="Verdana" w:cs="Verdana"/>
                  <w:i/>
                  <w:iCs/>
                  <w:sz w:val="20"/>
                  <w:szCs w:val="20"/>
                </w:rPr>
                <w:t>Norway</w:t>
              </w:r>
            </w:hyperlink>
          </w:p>
          <w:p w14:paraId="72425794" w14:textId="77777777" w:rsidR="00F3283E" w:rsidRPr="009B0F87" w:rsidRDefault="00441706" w:rsidP="00F3283E">
            <w:pPr>
              <w:spacing w:before="180" w:after="180"/>
              <w:rPr>
                <w:rFonts w:ascii="Verdana" w:eastAsia="Verdana" w:hAnsi="Verdana" w:cs="Verdana"/>
                <w:i/>
                <w:iCs/>
                <w:sz w:val="20"/>
                <w:szCs w:val="20"/>
              </w:rPr>
            </w:pPr>
            <w:hyperlink w:anchor="_Poland" w:history="1">
              <w:r w:rsidR="00F3283E" w:rsidRPr="009B0F87">
                <w:rPr>
                  <w:rStyle w:val="Hyperlink"/>
                  <w:rFonts w:ascii="Verdana" w:eastAsia="Verdana" w:hAnsi="Verdana" w:cs="Verdana"/>
                  <w:i/>
                  <w:iCs/>
                  <w:sz w:val="20"/>
                  <w:szCs w:val="20"/>
                </w:rPr>
                <w:t>Pol</w:t>
              </w:r>
              <w:r w:rsidR="00377A43" w:rsidRPr="009B0F87">
                <w:rPr>
                  <w:rStyle w:val="Hyperlink"/>
                  <w:rFonts w:ascii="Verdana" w:eastAsia="Verdana" w:hAnsi="Verdana" w:cs="Verdana"/>
                  <w:i/>
                  <w:iCs/>
                  <w:sz w:val="20"/>
                  <w:szCs w:val="20"/>
                </w:rPr>
                <w:t>and</w:t>
              </w:r>
            </w:hyperlink>
          </w:p>
          <w:p w14:paraId="7626AE37" w14:textId="77777777" w:rsidR="00F3283E" w:rsidRPr="009B0F87" w:rsidRDefault="00441706" w:rsidP="00F3283E">
            <w:pPr>
              <w:spacing w:before="180" w:after="180"/>
              <w:rPr>
                <w:rFonts w:ascii="Verdana" w:eastAsia="Verdana" w:hAnsi="Verdana" w:cs="Verdana"/>
                <w:i/>
                <w:iCs/>
                <w:sz w:val="20"/>
                <w:szCs w:val="20"/>
              </w:rPr>
            </w:pPr>
            <w:hyperlink w:anchor="_Poland" w:history="1">
              <w:r w:rsidR="00F3283E" w:rsidRPr="009B0F87">
                <w:rPr>
                  <w:rStyle w:val="Hyperlink"/>
                  <w:rFonts w:ascii="Verdana" w:eastAsia="Verdana" w:hAnsi="Verdana" w:cs="Verdana"/>
                  <w:i/>
                  <w:iCs/>
                  <w:sz w:val="20"/>
                  <w:szCs w:val="20"/>
                </w:rPr>
                <w:t>Portugal</w:t>
              </w:r>
            </w:hyperlink>
          </w:p>
          <w:p w14:paraId="44F67216" w14:textId="77777777" w:rsidR="00F3283E" w:rsidRPr="009B0F87" w:rsidRDefault="00441706" w:rsidP="00F3283E">
            <w:pPr>
              <w:spacing w:before="180" w:after="180"/>
              <w:rPr>
                <w:rFonts w:ascii="Verdana" w:eastAsia="Verdana" w:hAnsi="Verdana" w:cs="Verdana"/>
                <w:i/>
                <w:iCs/>
                <w:sz w:val="20"/>
                <w:szCs w:val="20"/>
              </w:rPr>
            </w:pPr>
            <w:hyperlink w:anchor="_Romania" w:history="1">
              <w:r w:rsidR="00F3283E" w:rsidRPr="009B0F87">
                <w:rPr>
                  <w:rStyle w:val="Hyperlink"/>
                  <w:rFonts w:ascii="Verdana" w:eastAsia="Verdana" w:hAnsi="Verdana" w:cs="Verdana"/>
                  <w:i/>
                  <w:iCs/>
                  <w:sz w:val="20"/>
                  <w:szCs w:val="20"/>
                </w:rPr>
                <w:t>Romania</w:t>
              </w:r>
            </w:hyperlink>
          </w:p>
          <w:p w14:paraId="797CC3B5" w14:textId="77777777" w:rsidR="00AE75AF" w:rsidRPr="009B0F87" w:rsidRDefault="00441706" w:rsidP="00F3283E">
            <w:pPr>
              <w:spacing w:before="180" w:after="180"/>
              <w:rPr>
                <w:rFonts w:ascii="Verdana" w:eastAsia="Verdana" w:hAnsi="Verdana" w:cs="Verdana"/>
                <w:i/>
                <w:iCs/>
                <w:sz w:val="20"/>
                <w:szCs w:val="20"/>
              </w:rPr>
            </w:pPr>
            <w:hyperlink w:anchor="_Slovak_Republic" w:history="1">
              <w:r w:rsidR="00AE75AF" w:rsidRPr="009B0F87">
                <w:rPr>
                  <w:rStyle w:val="Hyperlink"/>
                  <w:rFonts w:ascii="Verdana" w:eastAsia="Verdana" w:hAnsi="Verdana" w:cs="Verdana"/>
                  <w:i/>
                  <w:iCs/>
                  <w:sz w:val="20"/>
                  <w:szCs w:val="20"/>
                </w:rPr>
                <w:t>Slovak Republic</w:t>
              </w:r>
            </w:hyperlink>
          </w:p>
          <w:p w14:paraId="426CDCBB" w14:textId="77777777" w:rsidR="00AE75AF" w:rsidRPr="009B0F87" w:rsidRDefault="00441706" w:rsidP="00F3283E">
            <w:pPr>
              <w:spacing w:before="180" w:after="180"/>
              <w:rPr>
                <w:rFonts w:ascii="Verdana" w:eastAsia="Verdana" w:hAnsi="Verdana" w:cs="Verdana"/>
                <w:i/>
                <w:iCs/>
                <w:sz w:val="20"/>
                <w:szCs w:val="20"/>
              </w:rPr>
            </w:pPr>
            <w:hyperlink w:anchor="_Slovenia" w:history="1">
              <w:r w:rsidR="00AE75AF" w:rsidRPr="009B0F87">
                <w:rPr>
                  <w:rStyle w:val="Hyperlink"/>
                  <w:rFonts w:ascii="Verdana" w:eastAsia="Verdana" w:hAnsi="Verdana" w:cs="Verdana"/>
                  <w:i/>
                  <w:iCs/>
                  <w:sz w:val="20"/>
                  <w:szCs w:val="20"/>
                </w:rPr>
                <w:t>Slovenia</w:t>
              </w:r>
            </w:hyperlink>
          </w:p>
          <w:p w14:paraId="655CD403" w14:textId="77777777" w:rsidR="00AE75AF" w:rsidRPr="009B0F87" w:rsidRDefault="00441706" w:rsidP="00F3283E">
            <w:pPr>
              <w:spacing w:before="180" w:after="180"/>
              <w:rPr>
                <w:rFonts w:ascii="Verdana" w:eastAsia="Verdana" w:hAnsi="Verdana" w:cs="Verdana"/>
                <w:i/>
                <w:iCs/>
                <w:sz w:val="20"/>
                <w:szCs w:val="20"/>
              </w:rPr>
            </w:pPr>
            <w:hyperlink w:anchor="_Spain" w:history="1">
              <w:r w:rsidR="00AE75AF" w:rsidRPr="009B0F87">
                <w:rPr>
                  <w:rStyle w:val="Hyperlink"/>
                  <w:rFonts w:ascii="Verdana" w:eastAsia="Verdana" w:hAnsi="Verdana" w:cs="Verdana"/>
                  <w:i/>
                  <w:iCs/>
                  <w:sz w:val="20"/>
                  <w:szCs w:val="20"/>
                </w:rPr>
                <w:t>Spain</w:t>
              </w:r>
            </w:hyperlink>
          </w:p>
          <w:p w14:paraId="353E6E60" w14:textId="77777777" w:rsidR="00AE75AF" w:rsidRPr="009B0F87" w:rsidRDefault="00441706" w:rsidP="00F3283E">
            <w:pPr>
              <w:spacing w:before="180" w:after="180"/>
              <w:rPr>
                <w:rFonts w:ascii="Verdana" w:eastAsia="Verdana" w:hAnsi="Verdana" w:cs="Verdana"/>
                <w:i/>
                <w:iCs/>
                <w:sz w:val="20"/>
                <w:szCs w:val="20"/>
              </w:rPr>
            </w:pPr>
            <w:hyperlink w:anchor="_Sweden" w:history="1">
              <w:r w:rsidR="00AE75AF" w:rsidRPr="009B0F87">
                <w:rPr>
                  <w:rStyle w:val="Hyperlink"/>
                  <w:rFonts w:ascii="Verdana" w:eastAsia="Verdana" w:hAnsi="Verdana" w:cs="Verdana"/>
                  <w:i/>
                  <w:iCs/>
                  <w:sz w:val="20"/>
                  <w:szCs w:val="20"/>
                </w:rPr>
                <w:t>Sweden</w:t>
              </w:r>
            </w:hyperlink>
          </w:p>
          <w:p w14:paraId="371D394F" w14:textId="77777777" w:rsidR="00AE75AF" w:rsidRPr="009B0F87" w:rsidRDefault="00441706" w:rsidP="00F3283E">
            <w:pPr>
              <w:spacing w:before="180" w:after="180"/>
              <w:rPr>
                <w:rFonts w:ascii="Verdana" w:eastAsia="Verdana" w:hAnsi="Verdana" w:cs="Verdana"/>
                <w:i/>
                <w:iCs/>
                <w:sz w:val="20"/>
                <w:szCs w:val="20"/>
              </w:rPr>
            </w:pPr>
            <w:hyperlink w:anchor="_Switzerland" w:history="1">
              <w:r w:rsidR="00AE75AF" w:rsidRPr="009B0F87">
                <w:rPr>
                  <w:rStyle w:val="Hyperlink"/>
                  <w:rFonts w:ascii="Verdana" w:eastAsia="Verdana" w:hAnsi="Verdana" w:cs="Verdana"/>
                  <w:i/>
                  <w:iCs/>
                  <w:sz w:val="20"/>
                  <w:szCs w:val="20"/>
                </w:rPr>
                <w:t>Switzerland</w:t>
              </w:r>
            </w:hyperlink>
          </w:p>
          <w:p w14:paraId="41EFE72F" w14:textId="0B6BEEF0" w:rsidR="003415E7" w:rsidRPr="003415E7" w:rsidRDefault="00441706" w:rsidP="00F3283E">
            <w:pPr>
              <w:spacing w:before="180" w:after="180"/>
              <w:rPr>
                <w:rFonts w:ascii="Verdana" w:hAnsi="Verdana"/>
                <w:sz w:val="20"/>
                <w:szCs w:val="20"/>
              </w:rPr>
            </w:pPr>
            <w:hyperlink w:anchor="_Turkey" w:history="1">
              <w:proofErr w:type="spellStart"/>
              <w:r w:rsidR="003415E7" w:rsidRPr="00342A4D">
                <w:rPr>
                  <w:rStyle w:val="Hyperlink"/>
                  <w:rFonts w:ascii="Verdana" w:hAnsi="Verdana"/>
                  <w:sz w:val="20"/>
                  <w:szCs w:val="20"/>
                </w:rPr>
                <w:t>T</w:t>
              </w:r>
              <w:r w:rsidR="00B34C0F">
                <w:rPr>
                  <w:rStyle w:val="Hyperlink"/>
                  <w:rFonts w:ascii="Verdana" w:hAnsi="Verdana"/>
                  <w:sz w:val="20"/>
                  <w:szCs w:val="20"/>
                </w:rPr>
                <w:t>ü</w:t>
              </w:r>
              <w:r w:rsidR="003415E7" w:rsidRPr="00342A4D">
                <w:rPr>
                  <w:rStyle w:val="Hyperlink"/>
                  <w:rFonts w:ascii="Verdana" w:hAnsi="Verdana"/>
                  <w:sz w:val="20"/>
                  <w:szCs w:val="20"/>
                </w:rPr>
                <w:t>rk</w:t>
              </w:r>
              <w:r w:rsidR="00B34C0F">
                <w:rPr>
                  <w:rStyle w:val="Hyperlink"/>
                  <w:rFonts w:ascii="Verdana" w:hAnsi="Verdana"/>
                  <w:sz w:val="20"/>
                  <w:szCs w:val="20"/>
                </w:rPr>
                <w:t>iye</w:t>
              </w:r>
              <w:proofErr w:type="spellEnd"/>
            </w:hyperlink>
          </w:p>
          <w:p w14:paraId="772C5CC5" w14:textId="77777777" w:rsidR="00AE75AF" w:rsidRPr="009B0F87" w:rsidRDefault="00441706" w:rsidP="00F3283E">
            <w:pPr>
              <w:spacing w:before="180" w:after="180"/>
              <w:rPr>
                <w:rFonts w:ascii="Verdana" w:eastAsia="Verdana" w:hAnsi="Verdana" w:cs="Verdana"/>
                <w:i/>
                <w:iCs/>
                <w:sz w:val="20"/>
                <w:szCs w:val="20"/>
              </w:rPr>
            </w:pPr>
            <w:hyperlink w:anchor="_United_Kingdom_of" w:history="1">
              <w:r w:rsidR="00AE75AF" w:rsidRPr="009B0F87">
                <w:rPr>
                  <w:rStyle w:val="Hyperlink"/>
                  <w:rFonts w:ascii="Verdana" w:eastAsia="Verdana" w:hAnsi="Verdana" w:cs="Verdana"/>
                  <w:i/>
                  <w:iCs/>
                  <w:sz w:val="20"/>
                  <w:szCs w:val="20"/>
                </w:rPr>
                <w:t>United Kingdom</w:t>
              </w:r>
            </w:hyperlink>
          </w:p>
          <w:p w14:paraId="7BEFDFEF" w14:textId="77777777" w:rsidR="00F3283E" w:rsidRPr="009B0F87" w:rsidRDefault="00F3283E" w:rsidP="00F3283E">
            <w:pPr>
              <w:spacing w:before="180" w:after="180"/>
              <w:rPr>
                <w:rFonts w:ascii="Verdana" w:eastAsia="Verdana" w:hAnsi="Verdana" w:cs="Verdana"/>
                <w:i/>
                <w:iCs/>
                <w:sz w:val="20"/>
                <w:szCs w:val="20"/>
              </w:rPr>
            </w:pPr>
          </w:p>
        </w:tc>
      </w:tr>
    </w:tbl>
    <w:p w14:paraId="003F3F86" w14:textId="77777777" w:rsidR="00820DA0" w:rsidRPr="003415E7" w:rsidRDefault="00820DA0" w:rsidP="00E378C1">
      <w:pPr>
        <w:pStyle w:val="Heading2"/>
        <w:rPr>
          <w:rFonts w:ascii="Verdana" w:eastAsia="Verdana" w:hAnsi="Verdana"/>
        </w:rPr>
      </w:pPr>
      <w:bookmarkStart w:id="0" w:name="_Albania"/>
      <w:bookmarkEnd w:id="0"/>
      <w:r w:rsidRPr="003415E7">
        <w:rPr>
          <w:rFonts w:ascii="Verdana" w:eastAsia="Verdana" w:hAnsi="Verdana"/>
        </w:rPr>
        <w:lastRenderedPageBreak/>
        <w:t xml:space="preserve">Albania </w:t>
      </w:r>
    </w:p>
    <w:p w14:paraId="157495F4" w14:textId="77777777" w:rsidR="00F3283E" w:rsidRPr="00F3283E" w:rsidRDefault="00F3283E" w:rsidP="00F3283E"/>
    <w:p w14:paraId="34A973CE" w14:textId="77777777" w:rsidR="00820DA0" w:rsidRPr="00BA5CE6" w:rsidRDefault="00FC7358" w:rsidP="00820DA0">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820DA0" w:rsidRPr="00BA5CE6">
        <w:rPr>
          <w:rStyle w:val="Questionarie-instanceQuestion-text"/>
          <w:rFonts w:ascii="Verdana" w:eastAsia="Verdana" w:hAnsi="Verdana" w:cs="Verdana"/>
          <w:sz w:val="20"/>
          <w:szCs w:val="20"/>
        </w:rPr>
        <w:t xml:space="preserve"> responsible for issuing </w:t>
      </w:r>
      <w:r w:rsidR="00820DA0" w:rsidRPr="00BA5CE6">
        <w:rPr>
          <w:rStyle w:val="Questionarie-instanceQuestion-text"/>
          <w:rFonts w:ascii="Verdana" w:eastAsia="Verdana" w:hAnsi="Verdana" w:cs="Verdana"/>
          <w:color w:val="FF0000"/>
          <w:sz w:val="20"/>
          <w:szCs w:val="20"/>
        </w:rPr>
        <w:t>General Operator's Certificates (GOC)</w:t>
      </w:r>
      <w:r w:rsidR="00820DA0" w:rsidRPr="00BA5CE6">
        <w:rPr>
          <w:rStyle w:val="Questionarie-instanceQuestion-text"/>
          <w:rFonts w:ascii="Verdana" w:eastAsia="Verdana" w:hAnsi="Verdana" w:cs="Verdana"/>
          <w:sz w:val="20"/>
          <w:szCs w:val="20"/>
        </w:rPr>
        <w:t xml:space="preserve">: </w:t>
      </w:r>
    </w:p>
    <w:p w14:paraId="63CC7697" w14:textId="77777777" w:rsidR="00820DA0" w:rsidRPr="00BA5CE6" w:rsidRDefault="00820DA0" w:rsidP="00820DA0">
      <w:pPr>
        <w:rPr>
          <w:sz w:val="20"/>
          <w:szCs w:val="20"/>
        </w:rPr>
      </w:pPr>
      <w:r w:rsidRPr="00BA5CE6">
        <w:rPr>
          <w:rFonts w:ascii="Verdana" w:eastAsia="Verdana" w:hAnsi="Verdana" w:cs="Verdana"/>
          <w:sz w:val="20"/>
          <w:szCs w:val="20"/>
        </w:rPr>
        <w:t xml:space="preserve">Electronic and Postal Communications Authority (AKEP) </w:t>
      </w:r>
    </w:p>
    <w:p w14:paraId="35EE5938" w14:textId="77777777" w:rsidR="00820DA0" w:rsidRPr="00BA5CE6" w:rsidRDefault="00820DA0" w:rsidP="00820DA0">
      <w:pPr>
        <w:pStyle w:val="Questionarie-instanceSub-question"/>
        <w:rPr>
          <w:sz w:val="20"/>
          <w:szCs w:val="20"/>
        </w:rPr>
      </w:pPr>
      <w:r w:rsidRPr="00BA5CE6">
        <w:rPr>
          <w:rFonts w:ascii="Verdana" w:eastAsia="Verdana" w:hAnsi="Verdana" w:cs="Verdana"/>
          <w:sz w:val="20"/>
          <w:szCs w:val="20"/>
        </w:rPr>
        <w:t xml:space="preserve">email contact address: </w:t>
      </w:r>
    </w:p>
    <w:p w14:paraId="13E1956F" w14:textId="77777777" w:rsidR="00820DA0" w:rsidRPr="00BA5CE6" w:rsidRDefault="00820DA0" w:rsidP="00820DA0">
      <w:pPr>
        <w:rPr>
          <w:sz w:val="20"/>
          <w:szCs w:val="20"/>
        </w:rPr>
      </w:pPr>
      <w:r w:rsidRPr="00BA5CE6">
        <w:rPr>
          <w:rFonts w:ascii="Verdana" w:eastAsia="Verdana" w:hAnsi="Verdana" w:cs="Verdana"/>
          <w:sz w:val="20"/>
          <w:szCs w:val="20"/>
        </w:rPr>
        <w:t>shefqet.meda</w:t>
      </w:r>
      <w:r w:rsidR="00BA5CE6" w:rsidRPr="00BA5CE6">
        <w:rPr>
          <w:rFonts w:ascii="Verdana" w:eastAsia="Verdana" w:hAnsi="Verdana" w:cs="Verdana"/>
          <w:sz w:val="20"/>
          <w:szCs w:val="20"/>
        </w:rPr>
        <w:t>@</w:t>
      </w:r>
      <w:r w:rsidRPr="00BA5CE6">
        <w:rPr>
          <w:rFonts w:ascii="Verdana" w:eastAsia="Verdana" w:hAnsi="Verdana" w:cs="Verdana"/>
          <w:sz w:val="20"/>
          <w:szCs w:val="20"/>
        </w:rPr>
        <w:t>akep.al or dritan.malaj</w:t>
      </w:r>
      <w:r w:rsidR="00BA5CE6" w:rsidRPr="00BA5CE6">
        <w:rPr>
          <w:rFonts w:ascii="Verdana" w:eastAsia="Verdana" w:hAnsi="Verdana" w:cs="Verdana"/>
          <w:sz w:val="20"/>
          <w:szCs w:val="20"/>
        </w:rPr>
        <w:t>@</w:t>
      </w:r>
      <w:r w:rsidRPr="00BA5CE6">
        <w:rPr>
          <w:rFonts w:ascii="Verdana" w:eastAsia="Verdana" w:hAnsi="Verdana" w:cs="Verdana"/>
          <w:sz w:val="20"/>
          <w:szCs w:val="20"/>
        </w:rPr>
        <w:t xml:space="preserve">akep.al </w:t>
      </w:r>
    </w:p>
    <w:p w14:paraId="502E7FDE" w14:textId="77777777" w:rsidR="00820DA0" w:rsidRPr="00BA5CE6" w:rsidRDefault="00820DA0" w:rsidP="00820DA0">
      <w:pPr>
        <w:pStyle w:val="Questionarie-instanceSub-question"/>
        <w:rPr>
          <w:sz w:val="20"/>
          <w:szCs w:val="20"/>
        </w:rPr>
      </w:pPr>
      <w:r w:rsidRPr="00BA5CE6">
        <w:rPr>
          <w:rFonts w:ascii="Verdana" w:eastAsia="Verdana" w:hAnsi="Verdana" w:cs="Verdana"/>
          <w:sz w:val="20"/>
          <w:szCs w:val="20"/>
        </w:rPr>
        <w:t xml:space="preserve">telephone number: </w:t>
      </w:r>
    </w:p>
    <w:p w14:paraId="22EC3880" w14:textId="77777777" w:rsidR="00820DA0" w:rsidRPr="009B0F87" w:rsidRDefault="00820DA0" w:rsidP="00820DA0">
      <w:pPr>
        <w:rPr>
          <w:rFonts w:ascii="Verdana" w:hAnsi="Verdana"/>
          <w:sz w:val="20"/>
          <w:szCs w:val="20"/>
        </w:rPr>
      </w:pPr>
      <w:r w:rsidRPr="009B0F87">
        <w:rPr>
          <w:rFonts w:ascii="Verdana" w:hAnsi="Verdana"/>
          <w:sz w:val="20"/>
          <w:szCs w:val="20"/>
        </w:rPr>
        <w:t>n/a</w:t>
      </w:r>
    </w:p>
    <w:p w14:paraId="5B40399A" w14:textId="77777777" w:rsidR="00820DA0" w:rsidRPr="00BA5CE6" w:rsidRDefault="00820DA0" w:rsidP="00820DA0">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49EE9E23" w14:textId="77777777" w:rsidR="00820DA0" w:rsidRPr="00BA5CE6" w:rsidRDefault="00820DA0" w:rsidP="00820DA0">
      <w:pPr>
        <w:rPr>
          <w:sz w:val="20"/>
          <w:szCs w:val="20"/>
        </w:rPr>
      </w:pPr>
      <w:r w:rsidRPr="00BA5CE6">
        <w:rPr>
          <w:rFonts w:ascii="Verdana" w:eastAsia="Verdana" w:hAnsi="Verdana" w:cs="Verdana"/>
          <w:sz w:val="20"/>
          <w:szCs w:val="20"/>
        </w:rPr>
        <w:t xml:space="preserve">Directorate of Frequency Management, Numbering and Authorizations – (AKEP) </w:t>
      </w:r>
    </w:p>
    <w:p w14:paraId="623592B5" w14:textId="77777777" w:rsidR="00820DA0" w:rsidRPr="00BA5CE6" w:rsidRDefault="00820DA0" w:rsidP="00820DA0">
      <w:pPr>
        <w:pStyle w:val="Questionarie-instanceSub-question"/>
        <w:spacing w:after="450"/>
        <w:rPr>
          <w:sz w:val="20"/>
          <w:szCs w:val="20"/>
        </w:rPr>
      </w:pPr>
      <w:r w:rsidRPr="00BA5CE6">
        <w:rPr>
          <w:rFonts w:ascii="Verdana" w:eastAsia="Verdana" w:hAnsi="Verdana" w:cs="Verdana"/>
          <w:sz w:val="20"/>
          <w:szCs w:val="20"/>
        </w:rPr>
        <w:t xml:space="preserve">additional remarks/information: </w:t>
      </w:r>
    </w:p>
    <w:p w14:paraId="3C4A1C78" w14:textId="77777777" w:rsidR="00820DA0" w:rsidRPr="00BA5CE6" w:rsidRDefault="00FC7358" w:rsidP="00820DA0">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820DA0" w:rsidRPr="00BA5CE6">
        <w:rPr>
          <w:rStyle w:val="Questionarie-instanceQuestion-text"/>
          <w:rFonts w:ascii="Verdana" w:eastAsia="Verdana" w:hAnsi="Verdana" w:cs="Verdana"/>
          <w:sz w:val="20"/>
          <w:szCs w:val="20"/>
        </w:rPr>
        <w:t xml:space="preserve"> responsible for issuing </w:t>
      </w:r>
      <w:r w:rsidR="00820DA0" w:rsidRPr="00BA5CE6">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820DA0" w:rsidRPr="00BA5CE6">
        <w:rPr>
          <w:rStyle w:val="Questionarie-instanceQuestion-text"/>
          <w:rFonts w:ascii="Verdana" w:eastAsia="Verdana" w:hAnsi="Verdana" w:cs="Verdana"/>
          <w:sz w:val="20"/>
          <w:szCs w:val="20"/>
        </w:rPr>
        <w:t xml:space="preserve"> </w:t>
      </w:r>
    </w:p>
    <w:p w14:paraId="023304F5" w14:textId="77777777" w:rsidR="00820DA0" w:rsidRPr="00BA5CE6" w:rsidRDefault="00820DA0" w:rsidP="00820DA0">
      <w:pPr>
        <w:rPr>
          <w:sz w:val="20"/>
          <w:szCs w:val="20"/>
        </w:rPr>
      </w:pPr>
      <w:r w:rsidRPr="00BA5CE6">
        <w:rPr>
          <w:rFonts w:ascii="Verdana" w:eastAsia="Verdana" w:hAnsi="Verdana" w:cs="Verdana"/>
          <w:sz w:val="20"/>
          <w:szCs w:val="20"/>
        </w:rPr>
        <w:t xml:space="preserve">n/a in Albania </w:t>
      </w:r>
    </w:p>
    <w:p w14:paraId="7A51EAEA" w14:textId="77777777" w:rsidR="00820DA0" w:rsidRPr="00BA5CE6" w:rsidRDefault="00820DA0" w:rsidP="00820DA0">
      <w:pPr>
        <w:pStyle w:val="Questionarie-instanceQuestion-item"/>
        <w:keepLines/>
        <w:spacing w:after="0"/>
        <w:rPr>
          <w:rStyle w:val="Questionarie-instanceQuestion-text"/>
          <w:rFonts w:ascii="Verdana" w:eastAsia="Verdana" w:hAnsi="Verdana" w:cs="Verdana"/>
          <w:sz w:val="20"/>
          <w:szCs w:val="20"/>
        </w:rPr>
      </w:pPr>
    </w:p>
    <w:p w14:paraId="33AE10E4" w14:textId="77777777" w:rsidR="00820DA0" w:rsidRPr="00BA5CE6" w:rsidRDefault="00FC7358" w:rsidP="00820DA0">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820DA0" w:rsidRPr="00BA5CE6">
        <w:rPr>
          <w:rStyle w:val="Questionarie-instanceQuestion-text"/>
          <w:rFonts w:ascii="Verdana" w:eastAsia="Verdana" w:hAnsi="Verdana" w:cs="Verdana"/>
          <w:sz w:val="20"/>
          <w:szCs w:val="20"/>
        </w:rPr>
        <w:t xml:space="preserve"> responsible for issuing </w:t>
      </w:r>
      <w:r w:rsidR="00820DA0" w:rsidRPr="00BA5CE6">
        <w:rPr>
          <w:rStyle w:val="Questionarie-instanceQuestion-text"/>
          <w:rFonts w:ascii="Verdana" w:eastAsia="Verdana" w:hAnsi="Verdana" w:cs="Verdana"/>
          <w:color w:val="FF0000"/>
          <w:sz w:val="20"/>
          <w:szCs w:val="20"/>
        </w:rPr>
        <w:t>Long Range Certificates for non-</w:t>
      </w:r>
      <w:proofErr w:type="spellStart"/>
      <w:proofErr w:type="gramStart"/>
      <w:r w:rsidR="00820DA0" w:rsidRPr="00BA5CE6">
        <w:rPr>
          <w:rStyle w:val="Questionarie-instanceQuestion-text"/>
          <w:rFonts w:ascii="Verdana" w:eastAsia="Verdana" w:hAnsi="Verdana" w:cs="Verdana"/>
          <w:color w:val="FF0000"/>
          <w:sz w:val="20"/>
          <w:szCs w:val="20"/>
        </w:rPr>
        <w:t>Solas</w:t>
      </w:r>
      <w:proofErr w:type="spellEnd"/>
      <w:proofErr w:type="gramEnd"/>
      <w:r w:rsidR="00820DA0" w:rsidRPr="00BA5CE6">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820DA0" w:rsidRPr="00BA5CE6">
        <w:rPr>
          <w:rStyle w:val="Questionarie-instanceQuestion-text"/>
          <w:rFonts w:ascii="Verdana" w:eastAsia="Verdana" w:hAnsi="Verdana" w:cs="Verdana"/>
          <w:sz w:val="20"/>
          <w:szCs w:val="20"/>
        </w:rPr>
        <w:t xml:space="preserve"> </w:t>
      </w:r>
    </w:p>
    <w:p w14:paraId="37CACB60" w14:textId="77777777" w:rsidR="00820DA0" w:rsidRPr="00BA5CE6" w:rsidRDefault="00820DA0" w:rsidP="00820DA0">
      <w:pPr>
        <w:rPr>
          <w:rFonts w:ascii="Verdana" w:eastAsia="Verdana" w:hAnsi="Verdana" w:cs="Verdana"/>
          <w:sz w:val="20"/>
          <w:szCs w:val="20"/>
        </w:rPr>
      </w:pPr>
      <w:r w:rsidRPr="00BA5CE6">
        <w:rPr>
          <w:rFonts w:ascii="Verdana" w:eastAsia="Verdana" w:hAnsi="Verdana" w:cs="Verdana"/>
          <w:sz w:val="20"/>
          <w:szCs w:val="20"/>
        </w:rPr>
        <w:t xml:space="preserve">n/a in Albania </w:t>
      </w:r>
    </w:p>
    <w:p w14:paraId="79E905D3" w14:textId="77777777" w:rsidR="00820DA0" w:rsidRPr="00BA5CE6" w:rsidRDefault="00820DA0" w:rsidP="00820DA0">
      <w:pPr>
        <w:rPr>
          <w:sz w:val="20"/>
          <w:szCs w:val="20"/>
        </w:rPr>
      </w:pPr>
    </w:p>
    <w:p w14:paraId="7B917BB1" w14:textId="77777777" w:rsidR="00820DA0" w:rsidRPr="00BA5CE6" w:rsidRDefault="00FC7358" w:rsidP="00820DA0">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820DA0" w:rsidRPr="00BA5CE6">
        <w:rPr>
          <w:rStyle w:val="Questionarie-instanceQuestion-text"/>
          <w:rFonts w:ascii="Verdana" w:eastAsia="Verdana" w:hAnsi="Verdana" w:cs="Verdana"/>
          <w:sz w:val="20"/>
          <w:szCs w:val="20"/>
        </w:rPr>
        <w:t xml:space="preserve"> responsible for issuing </w:t>
      </w:r>
      <w:r w:rsidR="00DA074A" w:rsidRPr="00BA5CE6">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820DA0" w:rsidRPr="00BA5CE6">
        <w:rPr>
          <w:rStyle w:val="Questionarie-instanceQuestion-text"/>
          <w:rFonts w:ascii="Verdana" w:eastAsia="Verdana" w:hAnsi="Verdana" w:cs="Verdana"/>
          <w:sz w:val="20"/>
          <w:szCs w:val="20"/>
        </w:rPr>
        <w:t xml:space="preserve"> </w:t>
      </w:r>
    </w:p>
    <w:p w14:paraId="174321E0" w14:textId="77777777" w:rsidR="00820DA0" w:rsidRPr="00BA5CE6" w:rsidRDefault="00820DA0" w:rsidP="00820DA0">
      <w:pPr>
        <w:rPr>
          <w:sz w:val="20"/>
          <w:szCs w:val="20"/>
        </w:rPr>
      </w:pPr>
      <w:r w:rsidRPr="00BA5CE6">
        <w:rPr>
          <w:rFonts w:ascii="Verdana" w:eastAsia="Verdana" w:hAnsi="Verdana" w:cs="Verdana"/>
          <w:sz w:val="20"/>
          <w:szCs w:val="20"/>
        </w:rPr>
        <w:t xml:space="preserve">n/a in Albania </w:t>
      </w:r>
    </w:p>
    <w:p w14:paraId="0577497F" w14:textId="77777777" w:rsidR="00820DA0" w:rsidRPr="00BA5CE6" w:rsidRDefault="00820DA0" w:rsidP="00820DA0">
      <w:pPr>
        <w:pStyle w:val="Questionarie-instanceQuestion-item"/>
        <w:keepLines/>
        <w:spacing w:after="0"/>
        <w:rPr>
          <w:rStyle w:val="Questionarie-instanceQuestion-text"/>
          <w:rFonts w:ascii="Verdana" w:eastAsia="Verdana" w:hAnsi="Verdana" w:cs="Verdana"/>
          <w:sz w:val="20"/>
          <w:szCs w:val="20"/>
        </w:rPr>
      </w:pPr>
    </w:p>
    <w:p w14:paraId="4C4B4CAD" w14:textId="77777777" w:rsidR="00820DA0" w:rsidRPr="00BA5CE6" w:rsidRDefault="00FC7358" w:rsidP="00820DA0">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820DA0" w:rsidRPr="00BA5CE6">
        <w:rPr>
          <w:rStyle w:val="Questionarie-instanceQuestion-text"/>
          <w:rFonts w:ascii="Verdana" w:eastAsia="Verdana" w:hAnsi="Verdana" w:cs="Verdana"/>
          <w:sz w:val="20"/>
          <w:szCs w:val="20"/>
        </w:rPr>
        <w:t xml:space="preserve"> responsible for issuing </w:t>
      </w:r>
      <w:r w:rsidR="00820DA0" w:rsidRPr="00BA5CE6">
        <w:rPr>
          <w:rStyle w:val="Questionarie-instanceQuestion-text"/>
          <w:rFonts w:ascii="Verdana" w:eastAsia="Verdana" w:hAnsi="Verdana" w:cs="Verdana"/>
          <w:color w:val="FF0000"/>
          <w:sz w:val="20"/>
          <w:szCs w:val="20"/>
        </w:rPr>
        <w:t>other certificates (see RR 47.26)</w:t>
      </w:r>
      <w:r w:rsidR="00820DA0" w:rsidRPr="00BA5CE6">
        <w:rPr>
          <w:rStyle w:val="Questionarie-instanceQuestion-text"/>
          <w:rFonts w:ascii="Verdana" w:eastAsia="Verdana" w:hAnsi="Verdana" w:cs="Verdana"/>
          <w:sz w:val="20"/>
          <w:szCs w:val="20"/>
        </w:rPr>
        <w:t xml:space="preserve">: </w:t>
      </w:r>
    </w:p>
    <w:p w14:paraId="7FC963E2" w14:textId="77777777" w:rsidR="00820DA0" w:rsidRPr="008B59FE" w:rsidRDefault="00E521EE" w:rsidP="00820DA0">
      <w:pPr>
        <w:rPr>
          <w:rFonts w:ascii="Verdana" w:hAnsi="Verdana"/>
          <w:sz w:val="20"/>
          <w:szCs w:val="20"/>
        </w:rPr>
      </w:pPr>
      <w:r w:rsidRPr="00E521EE">
        <w:rPr>
          <w:rFonts w:ascii="Verdana" w:hAnsi="Verdana"/>
          <w:sz w:val="20"/>
          <w:szCs w:val="20"/>
        </w:rPr>
        <w:t>None</w:t>
      </w:r>
      <w:r w:rsidR="00820DA0" w:rsidRPr="008B59FE">
        <w:rPr>
          <w:rFonts w:ascii="Verdana" w:hAnsi="Verdana"/>
          <w:sz w:val="20"/>
          <w:szCs w:val="20"/>
        </w:rPr>
        <w:br/>
      </w:r>
    </w:p>
    <w:p w14:paraId="6C09C98A" w14:textId="77777777" w:rsidR="00820DA0" w:rsidRPr="00BA5CE6" w:rsidRDefault="00FC7358" w:rsidP="00820DA0">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820DA0" w:rsidRPr="00BA5CE6">
        <w:rPr>
          <w:rStyle w:val="Questionarie-instanceQuestion-text"/>
          <w:rFonts w:ascii="Verdana" w:eastAsia="Verdana" w:hAnsi="Verdana" w:cs="Verdana"/>
          <w:sz w:val="20"/>
          <w:szCs w:val="20"/>
        </w:rPr>
        <w:t xml:space="preserve"> responsible for issuing </w:t>
      </w:r>
      <w:r w:rsidR="00820DA0" w:rsidRPr="00BA5CE6">
        <w:rPr>
          <w:rStyle w:val="Questionarie-instanceQuestion-text"/>
          <w:rFonts w:ascii="Verdana" w:eastAsia="Verdana" w:hAnsi="Verdana" w:cs="Verdana"/>
          <w:color w:val="FF0000"/>
          <w:sz w:val="20"/>
          <w:szCs w:val="20"/>
        </w:rPr>
        <w:t>ship station licenses</w:t>
      </w:r>
      <w:r w:rsidR="00820DA0" w:rsidRPr="00BA5CE6">
        <w:rPr>
          <w:rStyle w:val="Questionarie-instanceQuestion-text"/>
          <w:rFonts w:ascii="Verdana" w:eastAsia="Verdana" w:hAnsi="Verdana" w:cs="Verdana"/>
          <w:sz w:val="20"/>
          <w:szCs w:val="20"/>
        </w:rPr>
        <w:t xml:space="preserve">: </w:t>
      </w:r>
    </w:p>
    <w:p w14:paraId="4E859776" w14:textId="77777777" w:rsidR="00820DA0" w:rsidRPr="00BA5CE6" w:rsidRDefault="00820DA0" w:rsidP="00820DA0">
      <w:pPr>
        <w:rPr>
          <w:sz w:val="20"/>
          <w:szCs w:val="20"/>
        </w:rPr>
      </w:pPr>
      <w:r w:rsidRPr="00BA5CE6">
        <w:rPr>
          <w:rFonts w:ascii="Verdana" w:eastAsia="Verdana" w:hAnsi="Verdana" w:cs="Verdana"/>
          <w:sz w:val="20"/>
          <w:szCs w:val="20"/>
        </w:rPr>
        <w:t xml:space="preserve">The organisation responsible for issuing Ship Station License is Electronic &amp; Postal Communications Authority- (AKEP) </w:t>
      </w:r>
    </w:p>
    <w:p w14:paraId="76106C18" w14:textId="77777777" w:rsidR="00820DA0" w:rsidRPr="00BA5CE6" w:rsidRDefault="00820DA0" w:rsidP="00820DA0">
      <w:pPr>
        <w:pStyle w:val="Questionarie-instanceSub-question"/>
        <w:rPr>
          <w:sz w:val="20"/>
          <w:szCs w:val="20"/>
        </w:rPr>
      </w:pPr>
      <w:r w:rsidRPr="00BA5CE6">
        <w:rPr>
          <w:rFonts w:ascii="Verdana" w:eastAsia="Verdana" w:hAnsi="Verdana" w:cs="Verdana"/>
          <w:sz w:val="20"/>
          <w:szCs w:val="20"/>
        </w:rPr>
        <w:t xml:space="preserve">Web address of the organisation: </w:t>
      </w:r>
    </w:p>
    <w:p w14:paraId="6F0FD9F0" w14:textId="77777777" w:rsidR="00820DA0" w:rsidRPr="00BA5CE6" w:rsidRDefault="00820DA0" w:rsidP="00820DA0">
      <w:pPr>
        <w:spacing w:after="450"/>
        <w:rPr>
          <w:sz w:val="20"/>
          <w:szCs w:val="20"/>
        </w:rPr>
      </w:pPr>
      <w:r w:rsidRPr="00BA5CE6">
        <w:rPr>
          <w:rFonts w:ascii="Verdana" w:eastAsia="Verdana" w:hAnsi="Verdana" w:cs="Verdana"/>
          <w:sz w:val="20"/>
          <w:szCs w:val="20"/>
        </w:rPr>
        <w:t xml:space="preserve">www.akep.al </w:t>
      </w:r>
    </w:p>
    <w:p w14:paraId="4E28CAE4" w14:textId="5E45D4DC" w:rsidR="00820DA0" w:rsidRPr="00BA5CE6" w:rsidRDefault="00820DA0" w:rsidP="00820DA0">
      <w:pPr>
        <w:pStyle w:val="Questionarie-instanceQuestion-item"/>
        <w:keepLines/>
        <w:rPr>
          <w:rStyle w:val="Questionarie-instanceQuestion-text"/>
          <w:rFonts w:ascii="Verdana" w:eastAsia="Verdana" w:hAnsi="Verdana" w:cs="Verdana"/>
          <w:sz w:val="20"/>
          <w:szCs w:val="20"/>
        </w:rPr>
      </w:pPr>
    </w:p>
    <w:p w14:paraId="0DFC6CAA" w14:textId="77777777" w:rsidR="00D3642E" w:rsidRDefault="00D3642E" w:rsidP="00E378C1">
      <w:pPr>
        <w:pStyle w:val="Heading2"/>
        <w:rPr>
          <w:rStyle w:val="Questionarie-instanceQuestion-text"/>
          <w:rFonts w:ascii="Verdana" w:eastAsia="Verdana" w:hAnsi="Verdana" w:cs="Verdana"/>
          <w:sz w:val="18"/>
          <w:szCs w:val="18"/>
        </w:rPr>
        <w:sectPr w:rsidR="00D3642E" w:rsidSect="007327D2">
          <w:headerReference w:type="even" r:id="rId7"/>
          <w:headerReference w:type="default" r:id="rId8"/>
          <w:footerReference w:type="even" r:id="rId9"/>
          <w:footerReference w:type="default" r:id="rId10"/>
          <w:headerReference w:type="first" r:id="rId11"/>
          <w:footerReference w:type="first" r:id="rId12"/>
          <w:pgSz w:w="12240" w:h="15840"/>
          <w:pgMar w:top="993" w:right="1134" w:bottom="964" w:left="1134" w:header="720" w:footer="259" w:gutter="0"/>
          <w:cols w:space="720"/>
        </w:sectPr>
      </w:pPr>
    </w:p>
    <w:p w14:paraId="27E17573" w14:textId="77777777" w:rsidR="00853882" w:rsidRDefault="00633293" w:rsidP="00E378C1">
      <w:pPr>
        <w:pStyle w:val="Heading2"/>
        <w:rPr>
          <w:rFonts w:eastAsia="Verdana"/>
        </w:rPr>
      </w:pPr>
      <w:bookmarkStart w:id="1" w:name="_Austria"/>
      <w:bookmarkEnd w:id="1"/>
      <w:r w:rsidRPr="00CB3D28">
        <w:rPr>
          <w:rFonts w:eastAsia="Verdana"/>
        </w:rPr>
        <w:lastRenderedPageBreak/>
        <w:t>Austria</w:t>
      </w:r>
    </w:p>
    <w:p w14:paraId="0F637F64" w14:textId="77777777" w:rsidR="00633293" w:rsidRPr="00853882" w:rsidRDefault="00633293" w:rsidP="00853882">
      <w:pPr>
        <w:pStyle w:val="Heading2"/>
        <w:spacing w:before="0"/>
        <w:rPr>
          <w:sz w:val="18"/>
          <w:szCs w:val="18"/>
        </w:rPr>
      </w:pPr>
      <w:r w:rsidRPr="00853882">
        <w:rPr>
          <w:rFonts w:eastAsia="Verdana"/>
          <w:sz w:val="18"/>
          <w:szCs w:val="18"/>
        </w:rPr>
        <w:t xml:space="preserve"> </w:t>
      </w:r>
    </w:p>
    <w:p w14:paraId="771AE529" w14:textId="77777777" w:rsidR="00633293" w:rsidRPr="00BA5CE6" w:rsidRDefault="00853882" w:rsidP="00633293">
      <w:pPr>
        <w:pStyle w:val="Questionarie-instanceQuestion-item"/>
        <w:keepLines/>
        <w:spacing w:after="0"/>
        <w:rPr>
          <w:sz w:val="20"/>
          <w:szCs w:val="20"/>
        </w:rPr>
      </w:pPr>
      <w:bookmarkStart w:id="2" w:name="OLE_LINK1"/>
      <w:r>
        <w:rPr>
          <w:rStyle w:val="Questionarie-instanceQuestion-text"/>
          <w:rFonts w:ascii="Verdana" w:eastAsia="Verdana" w:hAnsi="Verdana" w:cs="Verdana"/>
          <w:sz w:val="20"/>
          <w:szCs w:val="20"/>
        </w:rPr>
        <w:t>O</w:t>
      </w:r>
      <w:r w:rsidR="00633293" w:rsidRPr="00BA5CE6">
        <w:rPr>
          <w:rStyle w:val="Questionarie-instanceQuestion-text"/>
          <w:rFonts w:ascii="Verdana" w:eastAsia="Verdana" w:hAnsi="Verdana" w:cs="Verdana"/>
          <w:sz w:val="20"/>
          <w:szCs w:val="20"/>
        </w:rPr>
        <w:t xml:space="preserve">rganisation responsible for issuing </w:t>
      </w:r>
      <w:r w:rsidR="00633293" w:rsidRPr="00BA5CE6">
        <w:rPr>
          <w:rStyle w:val="Questionarie-instanceQuestion-text"/>
          <w:rFonts w:ascii="Verdana" w:eastAsia="Verdana" w:hAnsi="Verdana" w:cs="Verdana"/>
          <w:color w:val="FF0000"/>
          <w:sz w:val="20"/>
          <w:szCs w:val="20"/>
        </w:rPr>
        <w:t>General Operator's Certificates (GOC)</w:t>
      </w:r>
      <w:r w:rsidR="00633293" w:rsidRPr="00BA5CE6">
        <w:rPr>
          <w:rStyle w:val="Questionarie-instanceQuestion-text"/>
          <w:rFonts w:ascii="Verdana" w:eastAsia="Verdana" w:hAnsi="Verdana" w:cs="Verdana"/>
          <w:sz w:val="20"/>
          <w:szCs w:val="20"/>
        </w:rPr>
        <w:t xml:space="preserve">: </w:t>
      </w:r>
    </w:p>
    <w:bookmarkEnd w:id="2"/>
    <w:p w14:paraId="5DD63AD2" w14:textId="3ADC3E36" w:rsidR="00633293" w:rsidRPr="00BA5CE6" w:rsidRDefault="00633293" w:rsidP="00633293">
      <w:pPr>
        <w:rPr>
          <w:sz w:val="20"/>
          <w:szCs w:val="20"/>
        </w:rPr>
      </w:pPr>
      <w:r w:rsidRPr="00BA5CE6">
        <w:rPr>
          <w:rFonts w:ascii="Verdana" w:eastAsia="Verdana" w:hAnsi="Verdana" w:cs="Verdana"/>
          <w:sz w:val="20"/>
          <w:szCs w:val="20"/>
        </w:rPr>
        <w:t>Te</w:t>
      </w:r>
      <w:r w:rsidR="008B59FE">
        <w:rPr>
          <w:rFonts w:ascii="Verdana" w:eastAsia="Verdana" w:hAnsi="Verdana" w:cs="Verdana"/>
          <w:sz w:val="20"/>
          <w:szCs w:val="20"/>
        </w:rPr>
        <w:t xml:space="preserve">lecommunication Office </w:t>
      </w:r>
      <w:r w:rsidR="00524871">
        <w:rPr>
          <w:rFonts w:ascii="Verdana" w:eastAsia="Verdana" w:hAnsi="Verdana" w:cs="Verdana"/>
          <w:sz w:val="20"/>
          <w:szCs w:val="20"/>
        </w:rPr>
        <w:t xml:space="preserve">Austria, </w:t>
      </w:r>
      <w:r w:rsidR="008B59FE">
        <w:rPr>
          <w:rFonts w:ascii="Verdana" w:eastAsia="Verdana" w:hAnsi="Verdana" w:cs="Verdana"/>
          <w:sz w:val="20"/>
          <w:szCs w:val="20"/>
        </w:rPr>
        <w:t xml:space="preserve">Vienna </w:t>
      </w:r>
      <w:r w:rsidR="008B59FE">
        <w:rPr>
          <w:rFonts w:ascii="Verdana" w:eastAsia="Verdana" w:hAnsi="Verdana" w:cs="Verdana"/>
          <w:sz w:val="20"/>
          <w:szCs w:val="20"/>
        </w:rPr>
        <w:br/>
      </w:r>
      <w:r w:rsidR="00524871">
        <w:rPr>
          <w:rFonts w:ascii="Verdana" w:eastAsia="Verdana" w:hAnsi="Verdana" w:cs="Verdana"/>
          <w:sz w:val="20"/>
          <w:szCs w:val="20"/>
        </w:rPr>
        <w:t>(</w:t>
      </w:r>
      <w:proofErr w:type="spellStart"/>
      <w:r w:rsidRPr="00BA5CE6">
        <w:rPr>
          <w:rFonts w:ascii="Verdana" w:eastAsia="Verdana" w:hAnsi="Verdana" w:cs="Verdana"/>
          <w:sz w:val="20"/>
          <w:szCs w:val="20"/>
        </w:rPr>
        <w:t>Fernmeldebüro</w:t>
      </w:r>
      <w:proofErr w:type="spellEnd"/>
      <w:r w:rsidR="00524871">
        <w:rPr>
          <w:rFonts w:ascii="Verdana" w:eastAsia="Verdana" w:hAnsi="Verdana" w:cs="Verdana"/>
          <w:sz w:val="20"/>
          <w:szCs w:val="20"/>
        </w:rPr>
        <w:t>)</w:t>
      </w:r>
      <w:r w:rsidRPr="00BA5CE6">
        <w:rPr>
          <w:rFonts w:ascii="Verdana" w:eastAsia="Verdana" w:hAnsi="Verdana" w:cs="Verdana"/>
          <w:sz w:val="20"/>
          <w:szCs w:val="20"/>
        </w:rPr>
        <w:t xml:space="preserve"> </w:t>
      </w:r>
    </w:p>
    <w:p w14:paraId="7E9B7DE6" w14:textId="77777777" w:rsidR="000116EB" w:rsidRDefault="00633293" w:rsidP="00BA5CE6">
      <w:pPr>
        <w:pStyle w:val="Questionarie-instanceSub-question"/>
        <w:rPr>
          <w:rFonts w:ascii="Verdana" w:eastAsia="Verdana" w:hAnsi="Verdana" w:cs="Verdana"/>
          <w:sz w:val="20"/>
          <w:szCs w:val="20"/>
        </w:rPr>
      </w:pPr>
      <w:r w:rsidRPr="00BA5CE6">
        <w:rPr>
          <w:rFonts w:ascii="Verdana" w:eastAsia="Verdana" w:hAnsi="Verdana" w:cs="Verdana"/>
          <w:sz w:val="20"/>
          <w:szCs w:val="20"/>
        </w:rPr>
        <w:t>email contact address:</w:t>
      </w:r>
    </w:p>
    <w:p w14:paraId="2E39EB2C" w14:textId="764FE961" w:rsidR="00633293" w:rsidRPr="00BA5CE6" w:rsidRDefault="00524871" w:rsidP="00BA5CE6">
      <w:pPr>
        <w:pStyle w:val="Questionarie-instanceSub-question"/>
        <w:rPr>
          <w:sz w:val="20"/>
          <w:szCs w:val="20"/>
        </w:rPr>
      </w:pPr>
      <w:r>
        <w:rPr>
          <w:rFonts w:ascii="Verdana" w:eastAsia="Verdana" w:hAnsi="Verdana" w:cs="Verdana"/>
          <w:b w:val="0"/>
          <w:sz w:val="20"/>
          <w:szCs w:val="20"/>
        </w:rPr>
        <w:t>office</w:t>
      </w:r>
      <w:r w:rsidR="00BA5CE6" w:rsidRPr="00BA5CE6">
        <w:rPr>
          <w:rFonts w:ascii="Verdana" w:eastAsia="Verdana" w:hAnsi="Verdana" w:cs="Verdana"/>
          <w:b w:val="0"/>
          <w:sz w:val="20"/>
          <w:szCs w:val="20"/>
        </w:rPr>
        <w:t>@</w:t>
      </w:r>
      <w:r>
        <w:rPr>
          <w:rFonts w:ascii="Verdana" w:eastAsia="Verdana" w:hAnsi="Verdana" w:cs="Verdana"/>
          <w:b w:val="0"/>
          <w:sz w:val="20"/>
          <w:szCs w:val="20"/>
        </w:rPr>
        <w:t>f</w:t>
      </w:r>
      <w:r w:rsidR="00633293" w:rsidRPr="00BA5CE6">
        <w:rPr>
          <w:rFonts w:ascii="Verdana" w:eastAsia="Verdana" w:hAnsi="Verdana" w:cs="Verdana"/>
          <w:b w:val="0"/>
          <w:sz w:val="20"/>
          <w:szCs w:val="20"/>
        </w:rPr>
        <w:t>b.gv.at</w:t>
      </w:r>
      <w:r w:rsidR="00633293" w:rsidRPr="00BA5CE6">
        <w:rPr>
          <w:rFonts w:ascii="Verdana" w:eastAsia="Verdana" w:hAnsi="Verdana" w:cs="Verdana"/>
          <w:sz w:val="20"/>
          <w:szCs w:val="20"/>
        </w:rPr>
        <w:t xml:space="preserve"> </w:t>
      </w:r>
    </w:p>
    <w:p w14:paraId="7EFFD252" w14:textId="77777777" w:rsidR="000116EB" w:rsidRDefault="00633293" w:rsidP="00BA5CE6">
      <w:pPr>
        <w:pStyle w:val="Questionarie-instanceSub-question"/>
        <w:rPr>
          <w:rFonts w:ascii="Verdana" w:eastAsia="Verdana" w:hAnsi="Verdana" w:cs="Verdana"/>
          <w:sz w:val="20"/>
          <w:szCs w:val="20"/>
        </w:rPr>
      </w:pPr>
      <w:r w:rsidRPr="00BA5CE6">
        <w:rPr>
          <w:rFonts w:ascii="Verdana" w:eastAsia="Verdana" w:hAnsi="Verdana" w:cs="Verdana"/>
          <w:sz w:val="20"/>
          <w:szCs w:val="20"/>
        </w:rPr>
        <w:t>telephone number:</w:t>
      </w:r>
    </w:p>
    <w:p w14:paraId="37347DBD" w14:textId="59B4A5A9" w:rsidR="00633293" w:rsidRPr="00BA5CE6" w:rsidRDefault="00633293" w:rsidP="00BA5CE6">
      <w:pPr>
        <w:pStyle w:val="Questionarie-instanceSub-question"/>
        <w:rPr>
          <w:rFonts w:ascii="Verdana" w:eastAsia="Verdana" w:hAnsi="Verdana" w:cs="Verdana"/>
          <w:sz w:val="20"/>
          <w:szCs w:val="20"/>
        </w:rPr>
      </w:pPr>
      <w:r w:rsidRPr="00BA5CE6">
        <w:rPr>
          <w:rFonts w:ascii="Verdana" w:eastAsia="Verdana" w:hAnsi="Verdana" w:cs="Verdana"/>
          <w:b w:val="0"/>
          <w:sz w:val="20"/>
          <w:szCs w:val="20"/>
        </w:rPr>
        <w:t>+43 1 711</w:t>
      </w:r>
      <w:r w:rsidR="00524871">
        <w:rPr>
          <w:rFonts w:ascii="Verdana" w:eastAsia="Verdana" w:hAnsi="Verdana" w:cs="Verdana"/>
          <w:b w:val="0"/>
          <w:sz w:val="20"/>
          <w:szCs w:val="20"/>
        </w:rPr>
        <w:t>00</w:t>
      </w:r>
      <w:r w:rsidRPr="00BA5CE6">
        <w:rPr>
          <w:rFonts w:ascii="Verdana" w:eastAsia="Verdana" w:hAnsi="Verdana" w:cs="Verdana"/>
          <w:b w:val="0"/>
          <w:sz w:val="20"/>
          <w:szCs w:val="20"/>
        </w:rPr>
        <w:t xml:space="preserve"> 654</w:t>
      </w:r>
      <w:r w:rsidR="00524871">
        <w:rPr>
          <w:rFonts w:ascii="Verdana" w:eastAsia="Verdana" w:hAnsi="Verdana" w:cs="Verdana"/>
          <w:b w:val="0"/>
          <w:sz w:val="20"/>
          <w:szCs w:val="20"/>
        </w:rPr>
        <w:t>5</w:t>
      </w:r>
      <w:r w:rsidRPr="00BA5CE6">
        <w:rPr>
          <w:rFonts w:ascii="Verdana" w:eastAsia="Verdana" w:hAnsi="Verdana" w:cs="Verdana"/>
          <w:b w:val="0"/>
          <w:sz w:val="20"/>
          <w:szCs w:val="20"/>
        </w:rPr>
        <w:t>0</w:t>
      </w:r>
      <w:r w:rsidR="00524871">
        <w:rPr>
          <w:rFonts w:ascii="Verdana" w:eastAsia="Verdana" w:hAnsi="Verdana" w:cs="Verdana"/>
          <w:b w:val="0"/>
          <w:sz w:val="20"/>
          <w:szCs w:val="20"/>
        </w:rPr>
        <w:t>0</w:t>
      </w:r>
      <w:r w:rsidRPr="00BA5CE6">
        <w:rPr>
          <w:rFonts w:ascii="Verdana" w:eastAsia="Verdana" w:hAnsi="Verdana" w:cs="Verdana"/>
          <w:sz w:val="20"/>
          <w:szCs w:val="20"/>
        </w:rPr>
        <w:t xml:space="preserve"> </w:t>
      </w:r>
    </w:p>
    <w:p w14:paraId="73C88F81"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70362B84" w14:textId="77777777" w:rsidR="00633293" w:rsidRPr="00BA5CE6" w:rsidRDefault="00633293" w:rsidP="00633293">
      <w:pPr>
        <w:rPr>
          <w:sz w:val="20"/>
          <w:szCs w:val="20"/>
        </w:rPr>
      </w:pPr>
      <w:r w:rsidRPr="00BA5CE6">
        <w:rPr>
          <w:rFonts w:ascii="Verdana" w:eastAsia="Verdana" w:hAnsi="Verdana" w:cs="Verdana"/>
          <w:sz w:val="20"/>
          <w:szCs w:val="20"/>
        </w:rPr>
        <w:t xml:space="preserve">--- </w:t>
      </w:r>
    </w:p>
    <w:p w14:paraId="7E90D6B1" w14:textId="289C81E8" w:rsidR="00633293" w:rsidRDefault="00633293" w:rsidP="00E753FF">
      <w:pPr>
        <w:pStyle w:val="Questionarie-instanceSub-question"/>
        <w:rPr>
          <w:rFonts w:ascii="Verdana" w:eastAsia="Verdana" w:hAnsi="Verdana" w:cs="Verdana"/>
          <w:sz w:val="20"/>
          <w:szCs w:val="20"/>
        </w:rPr>
      </w:pPr>
      <w:r w:rsidRPr="00BA5CE6">
        <w:rPr>
          <w:rFonts w:ascii="Verdana" w:eastAsia="Verdana" w:hAnsi="Verdana" w:cs="Verdana"/>
          <w:sz w:val="20"/>
          <w:szCs w:val="20"/>
        </w:rPr>
        <w:t xml:space="preserve">additional remarks/information: </w:t>
      </w:r>
    </w:p>
    <w:p w14:paraId="15894255" w14:textId="77777777" w:rsidR="00E753FF" w:rsidRPr="00BA5CE6" w:rsidRDefault="00E753FF" w:rsidP="00E753FF">
      <w:pPr>
        <w:pStyle w:val="Questionarie-instanceSub-question"/>
        <w:rPr>
          <w:sz w:val="20"/>
          <w:szCs w:val="20"/>
        </w:rPr>
      </w:pPr>
    </w:p>
    <w:p w14:paraId="4DC27E6F" w14:textId="77777777" w:rsidR="00633293" w:rsidRPr="00BA5CE6" w:rsidRDefault="00FC7358" w:rsidP="00633293">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633293" w:rsidRPr="00BA5CE6">
        <w:rPr>
          <w:rStyle w:val="Questionarie-instanceQuestion-text"/>
          <w:rFonts w:ascii="Verdana" w:eastAsia="Verdana" w:hAnsi="Verdana" w:cs="Verdana"/>
          <w:sz w:val="20"/>
          <w:szCs w:val="20"/>
        </w:rPr>
        <w:t xml:space="preserve"> responsible for issuing </w:t>
      </w:r>
      <w:r w:rsidR="00633293" w:rsidRPr="00BA5CE6">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633293" w:rsidRPr="00BA5CE6">
        <w:rPr>
          <w:rStyle w:val="Questionarie-instanceQuestion-text"/>
          <w:rFonts w:ascii="Verdana" w:eastAsia="Verdana" w:hAnsi="Verdana" w:cs="Verdana"/>
          <w:sz w:val="20"/>
          <w:szCs w:val="20"/>
        </w:rPr>
        <w:t xml:space="preserve"> </w:t>
      </w:r>
    </w:p>
    <w:p w14:paraId="39795412" w14:textId="4D996558" w:rsidR="00633293" w:rsidRPr="00BA5CE6" w:rsidRDefault="00633293" w:rsidP="00633293">
      <w:pPr>
        <w:rPr>
          <w:sz w:val="20"/>
          <w:szCs w:val="20"/>
        </w:rPr>
      </w:pPr>
      <w:r w:rsidRPr="00BA5CE6">
        <w:rPr>
          <w:rFonts w:ascii="Verdana" w:eastAsia="Verdana" w:hAnsi="Verdana" w:cs="Verdana"/>
          <w:sz w:val="20"/>
          <w:szCs w:val="20"/>
        </w:rPr>
        <w:t>Telecommunication Office</w:t>
      </w:r>
      <w:r w:rsidR="00524871">
        <w:rPr>
          <w:rFonts w:ascii="Verdana" w:eastAsia="Verdana" w:hAnsi="Verdana" w:cs="Verdana"/>
          <w:sz w:val="20"/>
          <w:szCs w:val="20"/>
        </w:rPr>
        <w:t xml:space="preserve"> Austria,</w:t>
      </w:r>
      <w:r w:rsidRPr="00BA5CE6">
        <w:rPr>
          <w:rFonts w:ascii="Verdana" w:eastAsia="Verdana" w:hAnsi="Verdana" w:cs="Verdana"/>
          <w:sz w:val="20"/>
          <w:szCs w:val="20"/>
        </w:rPr>
        <w:t xml:space="preserve"> Vienna </w:t>
      </w:r>
      <w:r w:rsidRPr="00BA5CE6">
        <w:rPr>
          <w:rFonts w:ascii="Verdana" w:eastAsia="Verdana" w:hAnsi="Verdana" w:cs="Verdana"/>
          <w:sz w:val="20"/>
          <w:szCs w:val="20"/>
        </w:rPr>
        <w:br/>
        <w:t>(</w:t>
      </w:r>
      <w:proofErr w:type="spellStart"/>
      <w:r w:rsidRPr="00BA5CE6">
        <w:rPr>
          <w:rFonts w:ascii="Verdana" w:eastAsia="Verdana" w:hAnsi="Verdana" w:cs="Verdana"/>
          <w:sz w:val="20"/>
          <w:szCs w:val="20"/>
        </w:rPr>
        <w:t>Fernmeldebüro</w:t>
      </w:r>
      <w:proofErr w:type="spellEnd"/>
      <w:r w:rsidRPr="00BA5CE6">
        <w:rPr>
          <w:rFonts w:ascii="Verdana" w:eastAsia="Verdana" w:hAnsi="Verdana" w:cs="Verdana"/>
          <w:sz w:val="20"/>
          <w:szCs w:val="20"/>
        </w:rPr>
        <w:t xml:space="preserve">) </w:t>
      </w:r>
    </w:p>
    <w:p w14:paraId="7E9B1804"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email contact address: </w:t>
      </w:r>
    </w:p>
    <w:p w14:paraId="5B654CEF" w14:textId="77777777" w:rsidR="00524871" w:rsidRPr="00BA5CE6" w:rsidRDefault="00524871" w:rsidP="00524871">
      <w:pPr>
        <w:pStyle w:val="Questionarie-instanceSub-question"/>
        <w:rPr>
          <w:sz w:val="20"/>
          <w:szCs w:val="20"/>
        </w:rPr>
      </w:pPr>
      <w:r>
        <w:rPr>
          <w:rFonts w:ascii="Verdana" w:eastAsia="Verdana" w:hAnsi="Verdana" w:cs="Verdana"/>
          <w:b w:val="0"/>
          <w:sz w:val="20"/>
          <w:szCs w:val="20"/>
        </w:rPr>
        <w:t>office</w:t>
      </w:r>
      <w:r w:rsidRPr="00BA5CE6">
        <w:rPr>
          <w:rFonts w:ascii="Verdana" w:eastAsia="Verdana" w:hAnsi="Verdana" w:cs="Verdana"/>
          <w:b w:val="0"/>
          <w:sz w:val="20"/>
          <w:szCs w:val="20"/>
        </w:rPr>
        <w:t>@</w:t>
      </w:r>
      <w:r>
        <w:rPr>
          <w:rFonts w:ascii="Verdana" w:eastAsia="Verdana" w:hAnsi="Verdana" w:cs="Verdana"/>
          <w:b w:val="0"/>
          <w:sz w:val="20"/>
          <w:szCs w:val="20"/>
        </w:rPr>
        <w:t>f</w:t>
      </w:r>
      <w:r w:rsidRPr="00BA5CE6">
        <w:rPr>
          <w:rFonts w:ascii="Verdana" w:eastAsia="Verdana" w:hAnsi="Verdana" w:cs="Verdana"/>
          <w:b w:val="0"/>
          <w:sz w:val="20"/>
          <w:szCs w:val="20"/>
        </w:rPr>
        <w:t>b.gv.at</w:t>
      </w:r>
      <w:r w:rsidRPr="00BA5CE6">
        <w:rPr>
          <w:rFonts w:ascii="Verdana" w:eastAsia="Verdana" w:hAnsi="Verdana" w:cs="Verdana"/>
          <w:sz w:val="20"/>
          <w:szCs w:val="20"/>
        </w:rPr>
        <w:t xml:space="preserve"> </w:t>
      </w:r>
    </w:p>
    <w:p w14:paraId="461936E2"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telephone number: </w:t>
      </w:r>
    </w:p>
    <w:p w14:paraId="0F09E7EA" w14:textId="77777777" w:rsidR="00524871" w:rsidRPr="00BA5CE6" w:rsidRDefault="00524871" w:rsidP="00524871">
      <w:pPr>
        <w:pStyle w:val="Questionarie-instanceSub-question"/>
        <w:rPr>
          <w:rFonts w:ascii="Verdana" w:eastAsia="Verdana" w:hAnsi="Verdana" w:cs="Verdana"/>
          <w:sz w:val="20"/>
          <w:szCs w:val="20"/>
        </w:rPr>
      </w:pPr>
      <w:r w:rsidRPr="00BA5CE6">
        <w:rPr>
          <w:rFonts w:ascii="Verdana" w:eastAsia="Verdana" w:hAnsi="Verdana" w:cs="Verdana"/>
          <w:b w:val="0"/>
          <w:sz w:val="20"/>
          <w:szCs w:val="20"/>
        </w:rPr>
        <w:t>+43 1 711</w:t>
      </w:r>
      <w:r>
        <w:rPr>
          <w:rFonts w:ascii="Verdana" w:eastAsia="Verdana" w:hAnsi="Verdana" w:cs="Verdana"/>
          <w:b w:val="0"/>
          <w:sz w:val="20"/>
          <w:szCs w:val="20"/>
        </w:rPr>
        <w:t>00</w:t>
      </w:r>
      <w:r w:rsidRPr="00BA5CE6">
        <w:rPr>
          <w:rFonts w:ascii="Verdana" w:eastAsia="Verdana" w:hAnsi="Verdana" w:cs="Verdana"/>
          <w:b w:val="0"/>
          <w:sz w:val="20"/>
          <w:szCs w:val="20"/>
        </w:rPr>
        <w:t xml:space="preserve"> 654</w:t>
      </w:r>
      <w:r>
        <w:rPr>
          <w:rFonts w:ascii="Verdana" w:eastAsia="Verdana" w:hAnsi="Verdana" w:cs="Verdana"/>
          <w:b w:val="0"/>
          <w:sz w:val="20"/>
          <w:szCs w:val="20"/>
        </w:rPr>
        <w:t>5</w:t>
      </w:r>
      <w:r w:rsidRPr="00BA5CE6">
        <w:rPr>
          <w:rFonts w:ascii="Verdana" w:eastAsia="Verdana" w:hAnsi="Verdana" w:cs="Verdana"/>
          <w:b w:val="0"/>
          <w:sz w:val="20"/>
          <w:szCs w:val="20"/>
        </w:rPr>
        <w:t>0</w:t>
      </w:r>
      <w:r>
        <w:rPr>
          <w:rFonts w:ascii="Verdana" w:eastAsia="Verdana" w:hAnsi="Verdana" w:cs="Verdana"/>
          <w:b w:val="0"/>
          <w:sz w:val="20"/>
          <w:szCs w:val="20"/>
        </w:rPr>
        <w:t>0</w:t>
      </w:r>
      <w:r w:rsidRPr="00BA5CE6">
        <w:rPr>
          <w:rFonts w:ascii="Verdana" w:eastAsia="Verdana" w:hAnsi="Verdana" w:cs="Verdana"/>
          <w:sz w:val="20"/>
          <w:szCs w:val="20"/>
        </w:rPr>
        <w:t xml:space="preserve"> </w:t>
      </w:r>
    </w:p>
    <w:p w14:paraId="59398487"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0E9E0344" w14:textId="77777777" w:rsidR="00633293" w:rsidRPr="00BA5CE6" w:rsidRDefault="00633293" w:rsidP="00633293">
      <w:pPr>
        <w:rPr>
          <w:sz w:val="20"/>
          <w:szCs w:val="20"/>
        </w:rPr>
      </w:pPr>
      <w:r w:rsidRPr="00BA5CE6">
        <w:rPr>
          <w:rFonts w:ascii="Verdana" w:eastAsia="Verdana" w:hAnsi="Verdana" w:cs="Verdana"/>
          <w:sz w:val="20"/>
          <w:szCs w:val="20"/>
        </w:rPr>
        <w:t xml:space="preserve">--- </w:t>
      </w:r>
    </w:p>
    <w:p w14:paraId="4EAAF1C5" w14:textId="77777777" w:rsidR="00524871" w:rsidRDefault="00633293" w:rsidP="00524871">
      <w:pPr>
        <w:pStyle w:val="Questionarie-instanceSub-question"/>
        <w:rPr>
          <w:rFonts w:ascii="Verdana" w:eastAsia="Verdana" w:hAnsi="Verdana" w:cs="Verdana"/>
          <w:sz w:val="20"/>
          <w:szCs w:val="20"/>
        </w:rPr>
      </w:pPr>
      <w:r w:rsidRPr="00BA5CE6">
        <w:rPr>
          <w:rFonts w:ascii="Verdana" w:eastAsia="Verdana" w:hAnsi="Verdana" w:cs="Verdana"/>
          <w:sz w:val="20"/>
          <w:szCs w:val="20"/>
        </w:rPr>
        <w:t xml:space="preserve">additional remarks/information: </w:t>
      </w:r>
    </w:p>
    <w:p w14:paraId="38755A85" w14:textId="4E2A7A84" w:rsidR="00633293" w:rsidRPr="00BA5CE6" w:rsidRDefault="00633293" w:rsidP="00524871">
      <w:pPr>
        <w:pStyle w:val="Questionarie-instanceSub-question"/>
        <w:rPr>
          <w:sz w:val="20"/>
          <w:szCs w:val="20"/>
        </w:rPr>
      </w:pPr>
      <w:r w:rsidRPr="00BA5CE6">
        <w:rPr>
          <w:rFonts w:ascii="Verdana" w:eastAsia="Verdana" w:hAnsi="Verdana" w:cs="Verdana"/>
          <w:sz w:val="20"/>
          <w:szCs w:val="20"/>
        </w:rPr>
        <w:t xml:space="preserve"> </w:t>
      </w:r>
    </w:p>
    <w:p w14:paraId="091E78CF" w14:textId="77777777" w:rsidR="00633293" w:rsidRPr="00BA5CE6" w:rsidRDefault="00FC7358" w:rsidP="00633293">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633293" w:rsidRPr="00BA5CE6">
        <w:rPr>
          <w:rStyle w:val="Questionarie-instanceQuestion-text"/>
          <w:rFonts w:ascii="Verdana" w:eastAsia="Verdana" w:hAnsi="Verdana" w:cs="Verdana"/>
          <w:sz w:val="20"/>
          <w:szCs w:val="20"/>
        </w:rPr>
        <w:t xml:space="preserve"> responsible for issuing </w:t>
      </w:r>
      <w:r w:rsidR="00633293" w:rsidRPr="00BA5CE6">
        <w:rPr>
          <w:rStyle w:val="Questionarie-instanceQuestion-text"/>
          <w:rFonts w:ascii="Verdana" w:eastAsia="Verdana" w:hAnsi="Verdana" w:cs="Verdana"/>
          <w:color w:val="FF0000"/>
          <w:sz w:val="20"/>
          <w:szCs w:val="20"/>
        </w:rPr>
        <w:t>Long Range Certificates for non-</w:t>
      </w:r>
      <w:proofErr w:type="spellStart"/>
      <w:proofErr w:type="gramStart"/>
      <w:r w:rsidR="00633293" w:rsidRPr="00BA5CE6">
        <w:rPr>
          <w:rStyle w:val="Questionarie-instanceQuestion-text"/>
          <w:rFonts w:ascii="Verdana" w:eastAsia="Verdana" w:hAnsi="Verdana" w:cs="Verdana"/>
          <w:color w:val="FF0000"/>
          <w:sz w:val="20"/>
          <w:szCs w:val="20"/>
        </w:rPr>
        <w:t>Solas</w:t>
      </w:r>
      <w:proofErr w:type="spellEnd"/>
      <w:proofErr w:type="gramEnd"/>
      <w:r w:rsidR="00633293" w:rsidRPr="00BA5CE6">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633293" w:rsidRPr="00BA5CE6">
        <w:rPr>
          <w:rStyle w:val="Questionarie-instanceQuestion-text"/>
          <w:rFonts w:ascii="Verdana" w:eastAsia="Verdana" w:hAnsi="Verdana" w:cs="Verdana"/>
          <w:sz w:val="20"/>
          <w:szCs w:val="20"/>
        </w:rPr>
        <w:t xml:space="preserve"> </w:t>
      </w:r>
    </w:p>
    <w:p w14:paraId="710D6487" w14:textId="179358D0" w:rsidR="00633293" w:rsidRPr="00BA5CE6" w:rsidRDefault="00633293" w:rsidP="00633293">
      <w:pPr>
        <w:rPr>
          <w:sz w:val="20"/>
          <w:szCs w:val="20"/>
        </w:rPr>
      </w:pPr>
      <w:r w:rsidRPr="00BA5CE6">
        <w:rPr>
          <w:rFonts w:ascii="Verdana" w:eastAsia="Verdana" w:hAnsi="Verdana" w:cs="Verdana"/>
          <w:sz w:val="20"/>
          <w:szCs w:val="20"/>
        </w:rPr>
        <w:t xml:space="preserve">Telecommunication Office </w:t>
      </w:r>
      <w:r w:rsidR="00524871">
        <w:rPr>
          <w:rFonts w:ascii="Verdana" w:eastAsia="Verdana" w:hAnsi="Verdana" w:cs="Verdana"/>
          <w:sz w:val="20"/>
          <w:szCs w:val="20"/>
        </w:rPr>
        <w:t xml:space="preserve">Austria, </w:t>
      </w:r>
      <w:r w:rsidRPr="00BA5CE6">
        <w:rPr>
          <w:rFonts w:ascii="Verdana" w:eastAsia="Verdana" w:hAnsi="Verdana" w:cs="Verdana"/>
          <w:sz w:val="20"/>
          <w:szCs w:val="20"/>
        </w:rPr>
        <w:t xml:space="preserve">Vienna </w:t>
      </w:r>
      <w:r w:rsidRPr="00BA5CE6">
        <w:rPr>
          <w:rFonts w:ascii="Verdana" w:eastAsia="Verdana" w:hAnsi="Verdana" w:cs="Verdana"/>
          <w:sz w:val="20"/>
          <w:szCs w:val="20"/>
        </w:rPr>
        <w:br/>
        <w:t>(</w:t>
      </w:r>
      <w:proofErr w:type="spellStart"/>
      <w:r w:rsidRPr="00BA5CE6">
        <w:rPr>
          <w:rFonts w:ascii="Verdana" w:eastAsia="Verdana" w:hAnsi="Verdana" w:cs="Verdana"/>
          <w:sz w:val="20"/>
          <w:szCs w:val="20"/>
        </w:rPr>
        <w:t>Fernmeldebüro</w:t>
      </w:r>
      <w:proofErr w:type="spellEnd"/>
      <w:r w:rsidRPr="00BA5CE6">
        <w:rPr>
          <w:rFonts w:ascii="Verdana" w:eastAsia="Verdana" w:hAnsi="Verdana" w:cs="Verdana"/>
          <w:sz w:val="20"/>
          <w:szCs w:val="20"/>
        </w:rPr>
        <w:t xml:space="preserve">) </w:t>
      </w:r>
    </w:p>
    <w:p w14:paraId="29D68C40"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email contact address: </w:t>
      </w:r>
    </w:p>
    <w:p w14:paraId="584564C9" w14:textId="77777777" w:rsidR="00524871" w:rsidRPr="00BA5CE6" w:rsidRDefault="00524871" w:rsidP="00524871">
      <w:pPr>
        <w:pStyle w:val="Questionarie-instanceSub-question"/>
        <w:rPr>
          <w:sz w:val="20"/>
          <w:szCs w:val="20"/>
        </w:rPr>
      </w:pPr>
      <w:r>
        <w:rPr>
          <w:rFonts w:ascii="Verdana" w:eastAsia="Verdana" w:hAnsi="Verdana" w:cs="Verdana"/>
          <w:b w:val="0"/>
          <w:sz w:val="20"/>
          <w:szCs w:val="20"/>
        </w:rPr>
        <w:t>office</w:t>
      </w:r>
      <w:r w:rsidRPr="00BA5CE6">
        <w:rPr>
          <w:rFonts w:ascii="Verdana" w:eastAsia="Verdana" w:hAnsi="Verdana" w:cs="Verdana"/>
          <w:b w:val="0"/>
          <w:sz w:val="20"/>
          <w:szCs w:val="20"/>
        </w:rPr>
        <w:t>@</w:t>
      </w:r>
      <w:r>
        <w:rPr>
          <w:rFonts w:ascii="Verdana" w:eastAsia="Verdana" w:hAnsi="Verdana" w:cs="Verdana"/>
          <w:b w:val="0"/>
          <w:sz w:val="20"/>
          <w:szCs w:val="20"/>
        </w:rPr>
        <w:t>f</w:t>
      </w:r>
      <w:r w:rsidRPr="00BA5CE6">
        <w:rPr>
          <w:rFonts w:ascii="Verdana" w:eastAsia="Verdana" w:hAnsi="Verdana" w:cs="Verdana"/>
          <w:b w:val="0"/>
          <w:sz w:val="20"/>
          <w:szCs w:val="20"/>
        </w:rPr>
        <w:t>b.gv.at</w:t>
      </w:r>
      <w:r w:rsidRPr="00BA5CE6">
        <w:rPr>
          <w:rFonts w:ascii="Verdana" w:eastAsia="Verdana" w:hAnsi="Verdana" w:cs="Verdana"/>
          <w:sz w:val="20"/>
          <w:szCs w:val="20"/>
        </w:rPr>
        <w:t xml:space="preserve"> </w:t>
      </w:r>
    </w:p>
    <w:p w14:paraId="770FDC94"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telephone number: </w:t>
      </w:r>
    </w:p>
    <w:p w14:paraId="0AC2F28A" w14:textId="77777777" w:rsidR="00524871" w:rsidRPr="00BA5CE6" w:rsidRDefault="00524871" w:rsidP="00524871">
      <w:pPr>
        <w:pStyle w:val="Questionarie-instanceSub-question"/>
        <w:rPr>
          <w:rFonts w:ascii="Verdana" w:eastAsia="Verdana" w:hAnsi="Verdana" w:cs="Verdana"/>
          <w:sz w:val="20"/>
          <w:szCs w:val="20"/>
        </w:rPr>
      </w:pPr>
      <w:r w:rsidRPr="00BA5CE6">
        <w:rPr>
          <w:rFonts w:ascii="Verdana" w:eastAsia="Verdana" w:hAnsi="Verdana" w:cs="Verdana"/>
          <w:b w:val="0"/>
          <w:sz w:val="20"/>
          <w:szCs w:val="20"/>
        </w:rPr>
        <w:t>+43 1 711</w:t>
      </w:r>
      <w:r>
        <w:rPr>
          <w:rFonts w:ascii="Verdana" w:eastAsia="Verdana" w:hAnsi="Verdana" w:cs="Verdana"/>
          <w:b w:val="0"/>
          <w:sz w:val="20"/>
          <w:szCs w:val="20"/>
        </w:rPr>
        <w:t>00</w:t>
      </w:r>
      <w:r w:rsidRPr="00BA5CE6">
        <w:rPr>
          <w:rFonts w:ascii="Verdana" w:eastAsia="Verdana" w:hAnsi="Verdana" w:cs="Verdana"/>
          <w:b w:val="0"/>
          <w:sz w:val="20"/>
          <w:szCs w:val="20"/>
        </w:rPr>
        <w:t xml:space="preserve"> 654</w:t>
      </w:r>
      <w:r>
        <w:rPr>
          <w:rFonts w:ascii="Verdana" w:eastAsia="Verdana" w:hAnsi="Verdana" w:cs="Verdana"/>
          <w:b w:val="0"/>
          <w:sz w:val="20"/>
          <w:szCs w:val="20"/>
        </w:rPr>
        <w:t>5</w:t>
      </w:r>
      <w:r w:rsidRPr="00BA5CE6">
        <w:rPr>
          <w:rFonts w:ascii="Verdana" w:eastAsia="Verdana" w:hAnsi="Verdana" w:cs="Verdana"/>
          <w:b w:val="0"/>
          <w:sz w:val="20"/>
          <w:szCs w:val="20"/>
        </w:rPr>
        <w:t>0</w:t>
      </w:r>
      <w:r>
        <w:rPr>
          <w:rFonts w:ascii="Verdana" w:eastAsia="Verdana" w:hAnsi="Verdana" w:cs="Verdana"/>
          <w:b w:val="0"/>
          <w:sz w:val="20"/>
          <w:szCs w:val="20"/>
        </w:rPr>
        <w:t>0</w:t>
      </w:r>
      <w:r w:rsidRPr="00BA5CE6">
        <w:rPr>
          <w:rFonts w:ascii="Verdana" w:eastAsia="Verdana" w:hAnsi="Verdana" w:cs="Verdana"/>
          <w:sz w:val="20"/>
          <w:szCs w:val="20"/>
        </w:rPr>
        <w:t xml:space="preserve"> </w:t>
      </w:r>
    </w:p>
    <w:p w14:paraId="05AC43A7"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3CAC1950" w14:textId="77777777" w:rsidR="00633293" w:rsidRPr="00BA5CE6" w:rsidRDefault="00633293" w:rsidP="00633293">
      <w:pPr>
        <w:rPr>
          <w:sz w:val="20"/>
          <w:szCs w:val="20"/>
        </w:rPr>
      </w:pPr>
      <w:r w:rsidRPr="00BA5CE6">
        <w:rPr>
          <w:rFonts w:ascii="Verdana" w:eastAsia="Verdana" w:hAnsi="Verdana" w:cs="Verdana"/>
          <w:sz w:val="20"/>
          <w:szCs w:val="20"/>
        </w:rPr>
        <w:t xml:space="preserve">--- </w:t>
      </w:r>
    </w:p>
    <w:p w14:paraId="3153DC05"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additional remarks/information: </w:t>
      </w:r>
    </w:p>
    <w:p w14:paraId="5AF99399" w14:textId="77777777" w:rsidR="00524871" w:rsidRDefault="00524871" w:rsidP="00633293">
      <w:pPr>
        <w:pStyle w:val="Questionarie-instanceQuestion-item"/>
        <w:keepLines/>
        <w:spacing w:after="0"/>
        <w:rPr>
          <w:rStyle w:val="Questionarie-instanceQuestion-text"/>
          <w:rFonts w:ascii="Verdana" w:eastAsia="Verdana" w:hAnsi="Verdana" w:cs="Verdana"/>
          <w:sz w:val="20"/>
          <w:szCs w:val="20"/>
        </w:rPr>
      </w:pPr>
    </w:p>
    <w:p w14:paraId="37EB9F6D" w14:textId="73DF5CD7" w:rsidR="00633293" w:rsidRPr="00BA5CE6" w:rsidRDefault="00FC7358" w:rsidP="00633293">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633293" w:rsidRPr="00BA5CE6">
        <w:rPr>
          <w:rStyle w:val="Questionarie-instanceQuestion-text"/>
          <w:rFonts w:ascii="Verdana" w:eastAsia="Verdana" w:hAnsi="Verdana" w:cs="Verdana"/>
          <w:sz w:val="20"/>
          <w:szCs w:val="20"/>
        </w:rPr>
        <w:t xml:space="preserve"> responsible for issuing </w:t>
      </w:r>
      <w:r w:rsidR="00DA074A" w:rsidRPr="00BA5CE6">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633293" w:rsidRPr="00BA5CE6">
        <w:rPr>
          <w:rStyle w:val="Questionarie-instanceQuestion-text"/>
          <w:rFonts w:ascii="Verdana" w:eastAsia="Verdana" w:hAnsi="Verdana" w:cs="Verdana"/>
          <w:sz w:val="20"/>
          <w:szCs w:val="20"/>
        </w:rPr>
        <w:t xml:space="preserve"> </w:t>
      </w:r>
    </w:p>
    <w:p w14:paraId="654FE433" w14:textId="678E0292" w:rsidR="00633293" w:rsidRPr="00BA5CE6" w:rsidRDefault="00633293" w:rsidP="00633293">
      <w:pPr>
        <w:rPr>
          <w:rFonts w:ascii="Verdana" w:eastAsia="Verdana" w:hAnsi="Verdana" w:cs="Verdana"/>
          <w:sz w:val="20"/>
          <w:szCs w:val="20"/>
        </w:rPr>
      </w:pPr>
      <w:r w:rsidRPr="00BA5CE6">
        <w:rPr>
          <w:rFonts w:ascii="Verdana" w:eastAsia="Verdana" w:hAnsi="Verdana" w:cs="Verdana"/>
          <w:sz w:val="20"/>
          <w:szCs w:val="20"/>
        </w:rPr>
        <w:t xml:space="preserve">Telecommunication Office </w:t>
      </w:r>
      <w:r w:rsidR="00524871">
        <w:rPr>
          <w:rFonts w:ascii="Verdana" w:eastAsia="Verdana" w:hAnsi="Verdana" w:cs="Verdana"/>
          <w:sz w:val="20"/>
          <w:szCs w:val="20"/>
        </w:rPr>
        <w:t xml:space="preserve">Austria, </w:t>
      </w:r>
      <w:r w:rsidRPr="00BA5CE6">
        <w:rPr>
          <w:rFonts w:ascii="Verdana" w:eastAsia="Verdana" w:hAnsi="Verdana" w:cs="Verdana"/>
          <w:sz w:val="20"/>
          <w:szCs w:val="20"/>
        </w:rPr>
        <w:t xml:space="preserve">Vienna </w:t>
      </w:r>
      <w:r w:rsidRPr="00BA5CE6">
        <w:rPr>
          <w:rFonts w:ascii="Verdana" w:eastAsia="Verdana" w:hAnsi="Verdana" w:cs="Verdana"/>
          <w:sz w:val="20"/>
          <w:szCs w:val="20"/>
        </w:rPr>
        <w:br/>
        <w:t>(</w:t>
      </w:r>
      <w:proofErr w:type="spellStart"/>
      <w:r w:rsidRPr="00BA5CE6">
        <w:rPr>
          <w:rFonts w:ascii="Verdana" w:eastAsia="Verdana" w:hAnsi="Verdana" w:cs="Verdana"/>
          <w:sz w:val="20"/>
          <w:szCs w:val="20"/>
        </w:rPr>
        <w:t>Fernmeldebüro</w:t>
      </w:r>
      <w:proofErr w:type="spellEnd"/>
      <w:r w:rsidRPr="00BA5CE6">
        <w:rPr>
          <w:rFonts w:ascii="Verdana" w:eastAsia="Verdana" w:hAnsi="Verdana" w:cs="Verdana"/>
          <w:sz w:val="20"/>
          <w:szCs w:val="20"/>
        </w:rPr>
        <w:t xml:space="preserve">) </w:t>
      </w:r>
    </w:p>
    <w:p w14:paraId="44F25CEE" w14:textId="77777777" w:rsidR="000116EB" w:rsidRPr="00723FA2" w:rsidRDefault="00633293" w:rsidP="00BA5CE6">
      <w:pPr>
        <w:pStyle w:val="Questionarie-instanceSub-question"/>
        <w:rPr>
          <w:rFonts w:ascii="Verdana" w:eastAsia="Verdana" w:hAnsi="Verdana" w:cs="Verdana"/>
          <w:sz w:val="20"/>
          <w:szCs w:val="20"/>
          <w:lang w:val="fr-BE"/>
        </w:rPr>
      </w:pPr>
      <w:proofErr w:type="gramStart"/>
      <w:r w:rsidRPr="00723FA2">
        <w:rPr>
          <w:rFonts w:ascii="Verdana" w:eastAsia="Verdana" w:hAnsi="Verdana" w:cs="Verdana"/>
          <w:sz w:val="20"/>
          <w:szCs w:val="20"/>
          <w:lang w:val="fr-BE"/>
        </w:rPr>
        <w:t>email</w:t>
      </w:r>
      <w:proofErr w:type="gramEnd"/>
      <w:r w:rsidRPr="00723FA2">
        <w:rPr>
          <w:rFonts w:ascii="Verdana" w:eastAsia="Verdana" w:hAnsi="Verdana" w:cs="Verdana"/>
          <w:sz w:val="20"/>
          <w:szCs w:val="20"/>
          <w:lang w:val="fr-BE"/>
        </w:rPr>
        <w:t xml:space="preserve"> contact </w:t>
      </w:r>
      <w:proofErr w:type="spellStart"/>
      <w:r w:rsidRPr="00723FA2">
        <w:rPr>
          <w:rFonts w:ascii="Verdana" w:eastAsia="Verdana" w:hAnsi="Verdana" w:cs="Verdana"/>
          <w:sz w:val="20"/>
          <w:szCs w:val="20"/>
          <w:lang w:val="fr-BE"/>
        </w:rPr>
        <w:t>address</w:t>
      </w:r>
      <w:proofErr w:type="spellEnd"/>
      <w:r w:rsidRPr="00723FA2">
        <w:rPr>
          <w:rFonts w:ascii="Verdana" w:eastAsia="Verdana" w:hAnsi="Verdana" w:cs="Verdana"/>
          <w:sz w:val="20"/>
          <w:szCs w:val="20"/>
          <w:lang w:val="fr-BE"/>
        </w:rPr>
        <w:t>:</w:t>
      </w:r>
    </w:p>
    <w:p w14:paraId="79384570" w14:textId="77777777" w:rsidR="00524871" w:rsidRPr="00BA5CE6" w:rsidRDefault="00524871" w:rsidP="00524871">
      <w:pPr>
        <w:pStyle w:val="Questionarie-instanceSub-question"/>
        <w:rPr>
          <w:sz w:val="20"/>
          <w:szCs w:val="20"/>
        </w:rPr>
      </w:pPr>
      <w:r>
        <w:rPr>
          <w:rFonts w:ascii="Verdana" w:eastAsia="Verdana" w:hAnsi="Verdana" w:cs="Verdana"/>
          <w:b w:val="0"/>
          <w:sz w:val="20"/>
          <w:szCs w:val="20"/>
        </w:rPr>
        <w:t>office</w:t>
      </w:r>
      <w:r w:rsidRPr="00BA5CE6">
        <w:rPr>
          <w:rFonts w:ascii="Verdana" w:eastAsia="Verdana" w:hAnsi="Verdana" w:cs="Verdana"/>
          <w:b w:val="0"/>
          <w:sz w:val="20"/>
          <w:szCs w:val="20"/>
        </w:rPr>
        <w:t>@</w:t>
      </w:r>
      <w:r>
        <w:rPr>
          <w:rFonts w:ascii="Verdana" w:eastAsia="Verdana" w:hAnsi="Verdana" w:cs="Verdana"/>
          <w:b w:val="0"/>
          <w:sz w:val="20"/>
          <w:szCs w:val="20"/>
        </w:rPr>
        <w:t>f</w:t>
      </w:r>
      <w:r w:rsidRPr="00BA5CE6">
        <w:rPr>
          <w:rFonts w:ascii="Verdana" w:eastAsia="Verdana" w:hAnsi="Verdana" w:cs="Verdana"/>
          <w:b w:val="0"/>
          <w:sz w:val="20"/>
          <w:szCs w:val="20"/>
        </w:rPr>
        <w:t>b.gv.at</w:t>
      </w:r>
      <w:r w:rsidRPr="00BA5CE6">
        <w:rPr>
          <w:rFonts w:ascii="Verdana" w:eastAsia="Verdana" w:hAnsi="Verdana" w:cs="Verdana"/>
          <w:sz w:val="20"/>
          <w:szCs w:val="20"/>
        </w:rPr>
        <w:t xml:space="preserve"> </w:t>
      </w:r>
    </w:p>
    <w:p w14:paraId="65D0F143" w14:textId="77777777" w:rsidR="000116EB" w:rsidRDefault="00633293" w:rsidP="00BA5CE6">
      <w:pPr>
        <w:pStyle w:val="Questionarie-instanceSub-question"/>
        <w:rPr>
          <w:rFonts w:ascii="Verdana" w:eastAsia="Verdana" w:hAnsi="Verdana" w:cs="Verdana"/>
          <w:sz w:val="20"/>
          <w:szCs w:val="20"/>
        </w:rPr>
      </w:pPr>
      <w:r w:rsidRPr="00BA5CE6">
        <w:rPr>
          <w:rFonts w:ascii="Verdana" w:eastAsia="Verdana" w:hAnsi="Verdana" w:cs="Verdana"/>
          <w:sz w:val="20"/>
          <w:szCs w:val="20"/>
        </w:rPr>
        <w:t>telephone number:</w:t>
      </w:r>
    </w:p>
    <w:p w14:paraId="33A03936" w14:textId="77777777" w:rsidR="00524871" w:rsidRPr="00BA5CE6" w:rsidRDefault="00524871" w:rsidP="00524871">
      <w:pPr>
        <w:pStyle w:val="Questionarie-instanceSub-question"/>
        <w:rPr>
          <w:rFonts w:ascii="Verdana" w:eastAsia="Verdana" w:hAnsi="Verdana" w:cs="Verdana"/>
          <w:sz w:val="20"/>
          <w:szCs w:val="20"/>
        </w:rPr>
      </w:pPr>
      <w:r w:rsidRPr="00BA5CE6">
        <w:rPr>
          <w:rFonts w:ascii="Verdana" w:eastAsia="Verdana" w:hAnsi="Verdana" w:cs="Verdana"/>
          <w:b w:val="0"/>
          <w:sz w:val="20"/>
          <w:szCs w:val="20"/>
        </w:rPr>
        <w:t>+43 1 711</w:t>
      </w:r>
      <w:r>
        <w:rPr>
          <w:rFonts w:ascii="Verdana" w:eastAsia="Verdana" w:hAnsi="Verdana" w:cs="Verdana"/>
          <w:b w:val="0"/>
          <w:sz w:val="20"/>
          <w:szCs w:val="20"/>
        </w:rPr>
        <w:t>00</w:t>
      </w:r>
      <w:r w:rsidRPr="00BA5CE6">
        <w:rPr>
          <w:rFonts w:ascii="Verdana" w:eastAsia="Verdana" w:hAnsi="Verdana" w:cs="Verdana"/>
          <w:b w:val="0"/>
          <w:sz w:val="20"/>
          <w:szCs w:val="20"/>
        </w:rPr>
        <w:t xml:space="preserve"> 654</w:t>
      </w:r>
      <w:r>
        <w:rPr>
          <w:rFonts w:ascii="Verdana" w:eastAsia="Verdana" w:hAnsi="Verdana" w:cs="Verdana"/>
          <w:b w:val="0"/>
          <w:sz w:val="20"/>
          <w:szCs w:val="20"/>
        </w:rPr>
        <w:t>5</w:t>
      </w:r>
      <w:r w:rsidRPr="00BA5CE6">
        <w:rPr>
          <w:rFonts w:ascii="Verdana" w:eastAsia="Verdana" w:hAnsi="Verdana" w:cs="Verdana"/>
          <w:b w:val="0"/>
          <w:sz w:val="20"/>
          <w:szCs w:val="20"/>
        </w:rPr>
        <w:t>0</w:t>
      </w:r>
      <w:r>
        <w:rPr>
          <w:rFonts w:ascii="Verdana" w:eastAsia="Verdana" w:hAnsi="Verdana" w:cs="Verdana"/>
          <w:b w:val="0"/>
          <w:sz w:val="20"/>
          <w:szCs w:val="20"/>
        </w:rPr>
        <w:t>0</w:t>
      </w:r>
      <w:r w:rsidRPr="00BA5CE6">
        <w:rPr>
          <w:rFonts w:ascii="Verdana" w:eastAsia="Verdana" w:hAnsi="Verdana" w:cs="Verdana"/>
          <w:sz w:val="20"/>
          <w:szCs w:val="20"/>
        </w:rPr>
        <w:t xml:space="preserve"> </w:t>
      </w:r>
    </w:p>
    <w:p w14:paraId="5AA3FE78"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606617D6" w14:textId="77777777" w:rsidR="00633293" w:rsidRPr="00BA5CE6" w:rsidRDefault="00633293" w:rsidP="00633293">
      <w:pPr>
        <w:rPr>
          <w:sz w:val="20"/>
          <w:szCs w:val="20"/>
        </w:rPr>
      </w:pPr>
      <w:r w:rsidRPr="00BA5CE6">
        <w:rPr>
          <w:rFonts w:ascii="Verdana" w:eastAsia="Verdana" w:hAnsi="Verdana" w:cs="Verdana"/>
          <w:sz w:val="20"/>
          <w:szCs w:val="20"/>
        </w:rPr>
        <w:t xml:space="preserve">--- </w:t>
      </w:r>
    </w:p>
    <w:p w14:paraId="47AD4934"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additional remarks/information: </w:t>
      </w:r>
    </w:p>
    <w:p w14:paraId="670E4BED" w14:textId="2A83A0E9" w:rsidR="00524871" w:rsidRDefault="00524871" w:rsidP="00633293">
      <w:pPr>
        <w:pStyle w:val="Questionarie-instanceQuestion-item"/>
        <w:keepLines/>
        <w:spacing w:after="0"/>
        <w:rPr>
          <w:rStyle w:val="Questionarie-instanceQuestion-text"/>
          <w:rFonts w:ascii="Verdana" w:eastAsia="Verdana" w:hAnsi="Verdana" w:cs="Verdana"/>
          <w:sz w:val="20"/>
          <w:szCs w:val="20"/>
        </w:rPr>
      </w:pPr>
    </w:p>
    <w:p w14:paraId="16C0CE02" w14:textId="77777777" w:rsidR="00524871" w:rsidRDefault="00524871" w:rsidP="00633293">
      <w:pPr>
        <w:pStyle w:val="Questionarie-instanceQuestion-item"/>
        <w:keepLines/>
        <w:spacing w:after="0"/>
        <w:rPr>
          <w:rStyle w:val="Questionarie-instanceQuestion-text"/>
          <w:rFonts w:ascii="Verdana" w:eastAsia="Verdana" w:hAnsi="Verdana" w:cs="Verdana"/>
          <w:sz w:val="20"/>
          <w:szCs w:val="20"/>
        </w:rPr>
      </w:pPr>
    </w:p>
    <w:p w14:paraId="2FC87309" w14:textId="24BFA449" w:rsidR="00633293" w:rsidRPr="00BA5CE6" w:rsidRDefault="00FC7358" w:rsidP="00633293">
      <w:pPr>
        <w:pStyle w:val="Questionarie-instanceQuestion-item"/>
        <w:keepLines/>
        <w:spacing w:after="0"/>
        <w:rPr>
          <w:sz w:val="20"/>
          <w:szCs w:val="20"/>
        </w:rPr>
      </w:pPr>
      <w:r>
        <w:rPr>
          <w:rStyle w:val="Questionarie-instanceQuestion-text"/>
          <w:rFonts w:ascii="Verdana" w:eastAsia="Verdana" w:hAnsi="Verdana" w:cs="Verdana"/>
          <w:sz w:val="20"/>
          <w:szCs w:val="20"/>
        </w:rPr>
        <w:lastRenderedPageBreak/>
        <w:t>Organisation</w:t>
      </w:r>
      <w:r w:rsidR="00633293" w:rsidRPr="00BA5CE6">
        <w:rPr>
          <w:rStyle w:val="Questionarie-instanceQuestion-text"/>
          <w:rFonts w:ascii="Verdana" w:eastAsia="Verdana" w:hAnsi="Verdana" w:cs="Verdana"/>
          <w:sz w:val="20"/>
          <w:szCs w:val="20"/>
        </w:rPr>
        <w:t xml:space="preserve"> responsible for issuing </w:t>
      </w:r>
      <w:r w:rsidR="00633293" w:rsidRPr="00BA5CE6">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633293" w:rsidRPr="00BA5CE6">
        <w:rPr>
          <w:rStyle w:val="Questionarie-instanceQuestion-text"/>
          <w:rFonts w:ascii="Verdana" w:eastAsia="Verdana" w:hAnsi="Verdana" w:cs="Verdana"/>
          <w:sz w:val="20"/>
          <w:szCs w:val="20"/>
        </w:rPr>
        <w:t xml:space="preserve"> </w:t>
      </w:r>
    </w:p>
    <w:p w14:paraId="37F1FB9C" w14:textId="45895922" w:rsidR="00633293" w:rsidRPr="00BA5CE6" w:rsidRDefault="00633293" w:rsidP="00633293">
      <w:pPr>
        <w:rPr>
          <w:sz w:val="20"/>
          <w:szCs w:val="20"/>
        </w:rPr>
      </w:pPr>
      <w:r w:rsidRPr="00BA5CE6">
        <w:rPr>
          <w:rFonts w:ascii="Verdana" w:eastAsia="Verdana" w:hAnsi="Verdana" w:cs="Verdana"/>
          <w:sz w:val="20"/>
          <w:szCs w:val="20"/>
        </w:rPr>
        <w:t xml:space="preserve">Telecommunication Office </w:t>
      </w:r>
      <w:r w:rsidR="00524871">
        <w:rPr>
          <w:rFonts w:ascii="Verdana" w:eastAsia="Verdana" w:hAnsi="Verdana" w:cs="Verdana"/>
          <w:sz w:val="20"/>
          <w:szCs w:val="20"/>
        </w:rPr>
        <w:t xml:space="preserve">Austria, </w:t>
      </w:r>
      <w:r w:rsidRPr="00BA5CE6">
        <w:rPr>
          <w:rFonts w:ascii="Verdana" w:eastAsia="Verdana" w:hAnsi="Verdana" w:cs="Verdana"/>
          <w:sz w:val="20"/>
          <w:szCs w:val="20"/>
        </w:rPr>
        <w:t xml:space="preserve">Vienna </w:t>
      </w:r>
      <w:r w:rsidRPr="00BA5CE6">
        <w:rPr>
          <w:rFonts w:ascii="Verdana" w:eastAsia="Verdana" w:hAnsi="Verdana" w:cs="Verdana"/>
          <w:sz w:val="20"/>
          <w:szCs w:val="20"/>
        </w:rPr>
        <w:br/>
        <w:t>(</w:t>
      </w:r>
      <w:proofErr w:type="spellStart"/>
      <w:r w:rsidRPr="00BA5CE6">
        <w:rPr>
          <w:rFonts w:ascii="Verdana" w:eastAsia="Verdana" w:hAnsi="Verdana" w:cs="Verdana"/>
          <w:sz w:val="20"/>
          <w:szCs w:val="20"/>
        </w:rPr>
        <w:t>Fernmeldebüro</w:t>
      </w:r>
      <w:proofErr w:type="spellEnd"/>
      <w:r w:rsidRPr="00BA5CE6">
        <w:rPr>
          <w:rFonts w:ascii="Verdana" w:eastAsia="Verdana" w:hAnsi="Verdana" w:cs="Verdana"/>
          <w:sz w:val="20"/>
          <w:szCs w:val="20"/>
        </w:rPr>
        <w:t xml:space="preserve">) </w:t>
      </w:r>
    </w:p>
    <w:p w14:paraId="594E5342"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email contact address: </w:t>
      </w:r>
    </w:p>
    <w:p w14:paraId="7ECCD265" w14:textId="77777777" w:rsidR="00524871" w:rsidRPr="00BA5CE6" w:rsidRDefault="00524871" w:rsidP="00524871">
      <w:pPr>
        <w:pStyle w:val="Questionarie-instanceSub-question"/>
        <w:rPr>
          <w:sz w:val="20"/>
          <w:szCs w:val="20"/>
        </w:rPr>
      </w:pPr>
      <w:r>
        <w:rPr>
          <w:rFonts w:ascii="Verdana" w:eastAsia="Verdana" w:hAnsi="Verdana" w:cs="Verdana"/>
          <w:b w:val="0"/>
          <w:sz w:val="20"/>
          <w:szCs w:val="20"/>
        </w:rPr>
        <w:t>office</w:t>
      </w:r>
      <w:r w:rsidRPr="00BA5CE6">
        <w:rPr>
          <w:rFonts w:ascii="Verdana" w:eastAsia="Verdana" w:hAnsi="Verdana" w:cs="Verdana"/>
          <w:b w:val="0"/>
          <w:sz w:val="20"/>
          <w:szCs w:val="20"/>
        </w:rPr>
        <w:t>@</w:t>
      </w:r>
      <w:r>
        <w:rPr>
          <w:rFonts w:ascii="Verdana" w:eastAsia="Verdana" w:hAnsi="Verdana" w:cs="Verdana"/>
          <w:b w:val="0"/>
          <w:sz w:val="20"/>
          <w:szCs w:val="20"/>
        </w:rPr>
        <w:t>f</w:t>
      </w:r>
      <w:r w:rsidRPr="00BA5CE6">
        <w:rPr>
          <w:rFonts w:ascii="Verdana" w:eastAsia="Verdana" w:hAnsi="Verdana" w:cs="Verdana"/>
          <w:b w:val="0"/>
          <w:sz w:val="20"/>
          <w:szCs w:val="20"/>
        </w:rPr>
        <w:t>b.gv.at</w:t>
      </w:r>
      <w:r w:rsidRPr="00BA5CE6">
        <w:rPr>
          <w:rFonts w:ascii="Verdana" w:eastAsia="Verdana" w:hAnsi="Verdana" w:cs="Verdana"/>
          <w:sz w:val="20"/>
          <w:szCs w:val="20"/>
        </w:rPr>
        <w:t xml:space="preserve"> </w:t>
      </w:r>
    </w:p>
    <w:p w14:paraId="30574234"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telephone number: </w:t>
      </w:r>
    </w:p>
    <w:p w14:paraId="412D4099" w14:textId="77777777" w:rsidR="00524871" w:rsidRPr="00BA5CE6" w:rsidRDefault="00524871" w:rsidP="00524871">
      <w:pPr>
        <w:pStyle w:val="Questionarie-instanceSub-question"/>
        <w:rPr>
          <w:rFonts w:ascii="Verdana" w:eastAsia="Verdana" w:hAnsi="Verdana" w:cs="Verdana"/>
          <w:sz w:val="20"/>
          <w:szCs w:val="20"/>
        </w:rPr>
      </w:pPr>
      <w:r w:rsidRPr="00BA5CE6">
        <w:rPr>
          <w:rFonts w:ascii="Verdana" w:eastAsia="Verdana" w:hAnsi="Verdana" w:cs="Verdana"/>
          <w:b w:val="0"/>
          <w:sz w:val="20"/>
          <w:szCs w:val="20"/>
        </w:rPr>
        <w:t>+43 1 711</w:t>
      </w:r>
      <w:r>
        <w:rPr>
          <w:rFonts w:ascii="Verdana" w:eastAsia="Verdana" w:hAnsi="Verdana" w:cs="Verdana"/>
          <w:b w:val="0"/>
          <w:sz w:val="20"/>
          <w:szCs w:val="20"/>
        </w:rPr>
        <w:t>00</w:t>
      </w:r>
      <w:r w:rsidRPr="00BA5CE6">
        <w:rPr>
          <w:rFonts w:ascii="Verdana" w:eastAsia="Verdana" w:hAnsi="Verdana" w:cs="Verdana"/>
          <w:b w:val="0"/>
          <w:sz w:val="20"/>
          <w:szCs w:val="20"/>
        </w:rPr>
        <w:t xml:space="preserve"> 654</w:t>
      </w:r>
      <w:r>
        <w:rPr>
          <w:rFonts w:ascii="Verdana" w:eastAsia="Verdana" w:hAnsi="Verdana" w:cs="Verdana"/>
          <w:b w:val="0"/>
          <w:sz w:val="20"/>
          <w:szCs w:val="20"/>
        </w:rPr>
        <w:t>5</w:t>
      </w:r>
      <w:r w:rsidRPr="00BA5CE6">
        <w:rPr>
          <w:rFonts w:ascii="Verdana" w:eastAsia="Verdana" w:hAnsi="Verdana" w:cs="Verdana"/>
          <w:b w:val="0"/>
          <w:sz w:val="20"/>
          <w:szCs w:val="20"/>
        </w:rPr>
        <w:t>0</w:t>
      </w:r>
      <w:r>
        <w:rPr>
          <w:rFonts w:ascii="Verdana" w:eastAsia="Verdana" w:hAnsi="Verdana" w:cs="Verdana"/>
          <w:b w:val="0"/>
          <w:sz w:val="20"/>
          <w:szCs w:val="20"/>
        </w:rPr>
        <w:t>0</w:t>
      </w:r>
      <w:r w:rsidRPr="00BA5CE6">
        <w:rPr>
          <w:rFonts w:ascii="Verdana" w:eastAsia="Verdana" w:hAnsi="Verdana" w:cs="Verdana"/>
          <w:sz w:val="20"/>
          <w:szCs w:val="20"/>
        </w:rPr>
        <w:t xml:space="preserve"> </w:t>
      </w:r>
    </w:p>
    <w:p w14:paraId="1F124B0F"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1BD63812" w14:textId="77777777" w:rsidR="00633293" w:rsidRPr="00BA5CE6" w:rsidRDefault="00633293" w:rsidP="00633293">
      <w:pPr>
        <w:rPr>
          <w:sz w:val="20"/>
          <w:szCs w:val="20"/>
        </w:rPr>
      </w:pPr>
      <w:r w:rsidRPr="00BA5CE6">
        <w:rPr>
          <w:rFonts w:ascii="Verdana" w:eastAsia="Verdana" w:hAnsi="Verdana" w:cs="Verdana"/>
          <w:sz w:val="20"/>
          <w:szCs w:val="20"/>
        </w:rPr>
        <w:t xml:space="preserve">--- </w:t>
      </w:r>
    </w:p>
    <w:p w14:paraId="0431D82B"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additional remarks/information: </w:t>
      </w:r>
    </w:p>
    <w:p w14:paraId="1A4B38F9" w14:textId="77777777" w:rsidR="00524871" w:rsidRDefault="00524871" w:rsidP="00633293">
      <w:pPr>
        <w:pStyle w:val="Questionarie-instanceSub-question"/>
        <w:rPr>
          <w:rFonts w:ascii="Verdana" w:eastAsia="Verdana" w:hAnsi="Verdana" w:cs="Verdana"/>
          <w:sz w:val="20"/>
          <w:szCs w:val="20"/>
        </w:rPr>
      </w:pPr>
    </w:p>
    <w:p w14:paraId="09260DDC" w14:textId="0013FFDC"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name of other certificates: </w:t>
      </w:r>
    </w:p>
    <w:p w14:paraId="13EE6872" w14:textId="77777777" w:rsidR="00633293" w:rsidRPr="00BA5CE6" w:rsidRDefault="00633293" w:rsidP="00633293">
      <w:pPr>
        <w:spacing w:after="450"/>
        <w:rPr>
          <w:sz w:val="20"/>
          <w:szCs w:val="20"/>
        </w:rPr>
      </w:pPr>
      <w:r w:rsidRPr="00BA5CE6">
        <w:rPr>
          <w:rFonts w:ascii="Verdana" w:eastAsia="Verdana" w:hAnsi="Verdana" w:cs="Verdana"/>
          <w:sz w:val="20"/>
          <w:szCs w:val="20"/>
        </w:rPr>
        <w:t xml:space="preserve">Operator Certificate for the Radiotelephone Service on Inland Waterways </w:t>
      </w:r>
      <w:r w:rsidRPr="00BA5CE6">
        <w:rPr>
          <w:rFonts w:ascii="Verdana" w:eastAsia="Verdana" w:hAnsi="Verdana" w:cs="Verdana"/>
          <w:sz w:val="20"/>
          <w:szCs w:val="20"/>
        </w:rPr>
        <w:br/>
        <w:t xml:space="preserve">(Only in German language) </w:t>
      </w:r>
    </w:p>
    <w:p w14:paraId="3C29A7BE" w14:textId="77777777" w:rsidR="00633293" w:rsidRPr="00BA5CE6" w:rsidRDefault="009B0F87" w:rsidP="00633293">
      <w:pPr>
        <w:pStyle w:val="Questionarie-instanceQuestion-item"/>
        <w:keepLines/>
        <w:spacing w:after="0"/>
        <w:rPr>
          <w:sz w:val="20"/>
          <w:szCs w:val="20"/>
        </w:rPr>
      </w:pPr>
      <w:r>
        <w:rPr>
          <w:rStyle w:val="Questionarie-instanceQuestion-text"/>
          <w:rFonts w:ascii="Verdana" w:eastAsia="Verdana" w:hAnsi="Verdana" w:cs="Verdana"/>
          <w:sz w:val="20"/>
          <w:szCs w:val="20"/>
        </w:rPr>
        <w:t>O</w:t>
      </w:r>
      <w:r w:rsidR="00633293" w:rsidRPr="00BA5CE6">
        <w:rPr>
          <w:rStyle w:val="Questionarie-instanceQuestion-text"/>
          <w:rFonts w:ascii="Verdana" w:eastAsia="Verdana" w:hAnsi="Verdana" w:cs="Verdana"/>
          <w:sz w:val="20"/>
          <w:szCs w:val="20"/>
        </w:rPr>
        <w:t xml:space="preserve">rganisation responsible for issuing </w:t>
      </w:r>
      <w:r w:rsidR="00633293" w:rsidRPr="00BA5CE6">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633293" w:rsidRPr="00BA5CE6">
        <w:rPr>
          <w:rStyle w:val="Questionarie-instanceQuestion-text"/>
          <w:rFonts w:ascii="Verdana" w:eastAsia="Verdana" w:hAnsi="Verdana" w:cs="Verdana"/>
          <w:sz w:val="20"/>
          <w:szCs w:val="20"/>
        </w:rPr>
        <w:t xml:space="preserve"> </w:t>
      </w:r>
    </w:p>
    <w:p w14:paraId="67C1BA03" w14:textId="77777777" w:rsidR="00524871" w:rsidRPr="00BA5CE6" w:rsidRDefault="00633293" w:rsidP="00524871">
      <w:pPr>
        <w:pStyle w:val="Questionarie-instanceSub-question"/>
        <w:rPr>
          <w:sz w:val="20"/>
          <w:szCs w:val="20"/>
        </w:rPr>
      </w:pPr>
      <w:proofErr w:type="spellStart"/>
      <w:r w:rsidRPr="00BA5CE6">
        <w:rPr>
          <w:rFonts w:ascii="Verdana" w:eastAsia="Verdana" w:hAnsi="Verdana" w:cs="Verdana"/>
          <w:sz w:val="20"/>
          <w:szCs w:val="20"/>
        </w:rPr>
        <w:t>Fernmeldebüro</w:t>
      </w:r>
      <w:proofErr w:type="spellEnd"/>
      <w:r w:rsidRPr="00BA5CE6">
        <w:rPr>
          <w:rFonts w:ascii="Verdana" w:eastAsia="Verdana" w:hAnsi="Verdana" w:cs="Verdana"/>
          <w:sz w:val="20"/>
          <w:szCs w:val="20"/>
        </w:rPr>
        <w:t xml:space="preserve"> </w:t>
      </w:r>
      <w:r w:rsidR="00524871">
        <w:rPr>
          <w:rFonts w:ascii="Verdana" w:eastAsia="Verdana" w:hAnsi="Verdana" w:cs="Verdana"/>
          <w:b w:val="0"/>
          <w:sz w:val="20"/>
          <w:szCs w:val="20"/>
        </w:rPr>
        <w:t>office</w:t>
      </w:r>
      <w:r w:rsidR="00524871" w:rsidRPr="00BA5CE6">
        <w:rPr>
          <w:rFonts w:ascii="Verdana" w:eastAsia="Verdana" w:hAnsi="Verdana" w:cs="Verdana"/>
          <w:b w:val="0"/>
          <w:sz w:val="20"/>
          <w:szCs w:val="20"/>
        </w:rPr>
        <w:t>@</w:t>
      </w:r>
      <w:r w:rsidR="00524871">
        <w:rPr>
          <w:rFonts w:ascii="Verdana" w:eastAsia="Verdana" w:hAnsi="Verdana" w:cs="Verdana"/>
          <w:b w:val="0"/>
          <w:sz w:val="20"/>
          <w:szCs w:val="20"/>
        </w:rPr>
        <w:t>f</w:t>
      </w:r>
      <w:r w:rsidR="00524871" w:rsidRPr="00BA5CE6">
        <w:rPr>
          <w:rFonts w:ascii="Verdana" w:eastAsia="Verdana" w:hAnsi="Verdana" w:cs="Verdana"/>
          <w:b w:val="0"/>
          <w:sz w:val="20"/>
          <w:szCs w:val="20"/>
        </w:rPr>
        <w:t>b.gv.at</w:t>
      </w:r>
      <w:r w:rsidR="00524871" w:rsidRPr="00BA5CE6">
        <w:rPr>
          <w:rFonts w:ascii="Verdana" w:eastAsia="Verdana" w:hAnsi="Verdana" w:cs="Verdana"/>
          <w:sz w:val="20"/>
          <w:szCs w:val="20"/>
        </w:rPr>
        <w:t xml:space="preserve"> </w:t>
      </w:r>
    </w:p>
    <w:p w14:paraId="2515050F" w14:textId="0E09E90C" w:rsidR="00633293" w:rsidRPr="00BA5CE6" w:rsidRDefault="00633293" w:rsidP="00633293">
      <w:pPr>
        <w:rPr>
          <w:sz w:val="20"/>
          <w:szCs w:val="20"/>
        </w:rPr>
      </w:pPr>
    </w:p>
    <w:p w14:paraId="326FCC8B" w14:textId="77777777" w:rsidR="00633293" w:rsidRPr="00BA5CE6" w:rsidRDefault="00633293" w:rsidP="00633293">
      <w:pPr>
        <w:pStyle w:val="Questionarie-instanceSub-question"/>
        <w:rPr>
          <w:sz w:val="20"/>
          <w:szCs w:val="20"/>
        </w:rPr>
      </w:pPr>
      <w:r w:rsidRPr="00BA5CE6">
        <w:rPr>
          <w:rFonts w:ascii="Verdana" w:eastAsia="Verdana" w:hAnsi="Verdana" w:cs="Verdana"/>
          <w:sz w:val="20"/>
          <w:szCs w:val="20"/>
        </w:rPr>
        <w:t xml:space="preserve">Web address of the organisation: </w:t>
      </w:r>
    </w:p>
    <w:p w14:paraId="32A6A3D1" w14:textId="4F57E652" w:rsidR="00524871" w:rsidRPr="00BA5CE6" w:rsidRDefault="00524871" w:rsidP="00524871">
      <w:pPr>
        <w:spacing w:after="450"/>
        <w:rPr>
          <w:sz w:val="20"/>
          <w:szCs w:val="20"/>
        </w:rPr>
      </w:pPr>
      <w:r w:rsidRPr="00BA5CE6">
        <w:rPr>
          <w:rFonts w:ascii="Verdana" w:eastAsia="Verdana" w:hAnsi="Verdana" w:cs="Verdana"/>
          <w:sz w:val="20"/>
          <w:szCs w:val="20"/>
        </w:rPr>
        <w:t>www.</w:t>
      </w:r>
      <w:r>
        <w:rPr>
          <w:rFonts w:ascii="Verdana" w:eastAsia="Verdana" w:hAnsi="Verdana" w:cs="Verdana"/>
          <w:sz w:val="20"/>
          <w:szCs w:val="20"/>
        </w:rPr>
        <w:t>fb.gv.at</w:t>
      </w:r>
      <w:r w:rsidRPr="00BA5CE6">
        <w:rPr>
          <w:rFonts w:ascii="Verdana" w:eastAsia="Verdana" w:hAnsi="Verdana" w:cs="Verdana"/>
          <w:sz w:val="20"/>
          <w:szCs w:val="20"/>
        </w:rPr>
        <w:t xml:space="preserve"> (Only in German language)</w:t>
      </w:r>
      <w:r w:rsidRPr="00BA5CE6">
        <w:rPr>
          <w:rFonts w:ascii="Verdana" w:eastAsia="Verdana" w:hAnsi="Verdana" w:cs="Verdana"/>
          <w:sz w:val="20"/>
          <w:szCs w:val="20"/>
        </w:rPr>
        <w:br/>
      </w:r>
      <w:hyperlink r:id="rId13" w:history="1">
        <w:r w:rsidRPr="00616502">
          <w:rPr>
            <w:rStyle w:val="Hyperlink"/>
            <w:rFonts w:ascii="Verdana" w:eastAsia="Verdana" w:hAnsi="Verdana" w:cs="Verdana"/>
            <w:sz w:val="20"/>
            <w:szCs w:val="20"/>
          </w:rPr>
          <w:t>https://www.fb.gv.at/Funk/binnenschifffahrtsfunk.html</w:t>
        </w:r>
      </w:hyperlink>
      <w:r>
        <w:rPr>
          <w:rFonts w:ascii="Verdana" w:eastAsia="Verdana" w:hAnsi="Verdana" w:cs="Verdana"/>
          <w:sz w:val="20"/>
          <w:szCs w:val="20"/>
        </w:rPr>
        <w:t xml:space="preserve"> </w:t>
      </w:r>
      <w:r w:rsidRPr="00BA5CE6">
        <w:rPr>
          <w:rFonts w:ascii="Verdana" w:eastAsia="Verdana" w:hAnsi="Verdana" w:cs="Verdana"/>
          <w:sz w:val="20"/>
          <w:szCs w:val="20"/>
        </w:rPr>
        <w:t>(Only in German language)</w:t>
      </w:r>
    </w:p>
    <w:p w14:paraId="4BAFEC62" w14:textId="38AD12DD" w:rsidR="00633293" w:rsidRDefault="00633293" w:rsidP="00633293">
      <w:pPr>
        <w:pStyle w:val="Questionarie-instanceQuestion-item"/>
        <w:keepLines/>
        <w:rPr>
          <w:rStyle w:val="Questionarie-instanceQuestion-text"/>
          <w:rFonts w:ascii="Verdana" w:eastAsia="Verdana" w:hAnsi="Verdana" w:cs="Verdana"/>
          <w:sz w:val="18"/>
          <w:szCs w:val="18"/>
        </w:rPr>
      </w:pPr>
    </w:p>
    <w:p w14:paraId="370C3E8C" w14:textId="77777777" w:rsidR="00D3642E" w:rsidRDefault="00D3642E" w:rsidP="00633293">
      <w:pPr>
        <w:pStyle w:val="Questionarie-instanceQuestion-item"/>
        <w:keepLines/>
        <w:rPr>
          <w:rStyle w:val="Questionarie-instanceQuestion-text"/>
          <w:rFonts w:ascii="Verdana" w:eastAsia="Verdana" w:hAnsi="Verdana" w:cs="Verdana"/>
          <w:sz w:val="18"/>
          <w:szCs w:val="18"/>
        </w:rPr>
        <w:sectPr w:rsidR="00D3642E" w:rsidSect="00A03A62">
          <w:pgSz w:w="12240" w:h="15840"/>
          <w:pgMar w:top="1418" w:right="1134" w:bottom="964" w:left="1134" w:header="720" w:footer="720" w:gutter="0"/>
          <w:cols w:space="720"/>
        </w:sectPr>
      </w:pPr>
    </w:p>
    <w:p w14:paraId="6237BF87" w14:textId="77777777" w:rsidR="00C148C6" w:rsidRPr="003415E7" w:rsidRDefault="00C148C6" w:rsidP="00E378C1">
      <w:pPr>
        <w:pStyle w:val="Heading2"/>
        <w:rPr>
          <w:rFonts w:ascii="Verdana" w:hAnsi="Verdana"/>
        </w:rPr>
      </w:pPr>
      <w:bookmarkStart w:id="3" w:name="_Belarus"/>
      <w:bookmarkStart w:id="4" w:name="_Belgium"/>
      <w:bookmarkEnd w:id="3"/>
      <w:bookmarkEnd w:id="4"/>
      <w:r w:rsidRPr="003415E7">
        <w:rPr>
          <w:rFonts w:ascii="Verdana" w:eastAsia="Verdana" w:hAnsi="Verdana"/>
        </w:rPr>
        <w:lastRenderedPageBreak/>
        <w:t xml:space="preserve">Belgium </w:t>
      </w:r>
    </w:p>
    <w:p w14:paraId="38FB4551" w14:textId="6218A234" w:rsidR="00870497" w:rsidRDefault="00870497" w:rsidP="00C148C6">
      <w:pPr>
        <w:pStyle w:val="Questionarie-instanceQuestion-item"/>
        <w:keepLines/>
        <w:spacing w:after="0"/>
        <w:rPr>
          <w:rStyle w:val="Questionarie-instanceQuestion-text"/>
          <w:rFonts w:ascii="Verdana" w:eastAsia="Verdana" w:hAnsi="Verdana" w:cs="Verdana"/>
          <w:sz w:val="20"/>
          <w:szCs w:val="20"/>
        </w:rPr>
      </w:pPr>
      <w:r>
        <w:rPr>
          <w:rStyle w:val="Questionarie-instanceQuestion-text"/>
          <w:rFonts w:ascii="Verdana" w:eastAsia="Verdana" w:hAnsi="Verdana" w:cs="Verdana"/>
          <w:sz w:val="20"/>
          <w:szCs w:val="20"/>
        </w:rPr>
        <w:t>(</w:t>
      </w:r>
      <w:proofErr w:type="gramStart"/>
      <w:r>
        <w:rPr>
          <w:rStyle w:val="Questionarie-instanceQuestion-text"/>
          <w:rFonts w:ascii="Verdana" w:eastAsia="Verdana" w:hAnsi="Verdana" w:cs="Verdana"/>
          <w:sz w:val="20"/>
          <w:szCs w:val="20"/>
        </w:rPr>
        <w:t>updated</w:t>
      </w:r>
      <w:proofErr w:type="gramEnd"/>
      <w:r>
        <w:rPr>
          <w:rStyle w:val="Questionarie-instanceQuestion-text"/>
          <w:rFonts w:ascii="Verdana" w:eastAsia="Verdana" w:hAnsi="Verdana" w:cs="Verdana"/>
          <w:sz w:val="20"/>
          <w:szCs w:val="20"/>
        </w:rPr>
        <w:t xml:space="preserve"> January 2019)</w:t>
      </w:r>
    </w:p>
    <w:p w14:paraId="1A9F0893" w14:textId="77777777" w:rsidR="00870497" w:rsidRDefault="00870497" w:rsidP="00C148C6">
      <w:pPr>
        <w:pStyle w:val="Questionarie-instanceQuestion-item"/>
        <w:keepLines/>
        <w:spacing w:after="0"/>
        <w:rPr>
          <w:rStyle w:val="Questionarie-instanceQuestion-text"/>
          <w:rFonts w:ascii="Verdana" w:eastAsia="Verdana" w:hAnsi="Verdana" w:cs="Verdana"/>
          <w:sz w:val="20"/>
          <w:szCs w:val="20"/>
        </w:rPr>
      </w:pPr>
    </w:p>
    <w:p w14:paraId="7C518AC3" w14:textId="77777777" w:rsidR="00870497" w:rsidRDefault="00870497" w:rsidP="00870497">
      <w:pPr>
        <w:pStyle w:val="Questionarie-instanceQuestion-item"/>
        <w:spacing w:after="0"/>
        <w:rPr>
          <w:sz w:val="20"/>
          <w:szCs w:val="20"/>
        </w:rPr>
      </w:pP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General Operator's Certificates (GOC)</w:t>
      </w:r>
      <w:r>
        <w:rPr>
          <w:rStyle w:val="Questionarie-instanceQuestion-text"/>
          <w:rFonts w:ascii="Verdana" w:hAnsi="Verdana"/>
          <w:sz w:val="20"/>
          <w:szCs w:val="20"/>
        </w:rPr>
        <w:t xml:space="preserve">: </w:t>
      </w:r>
    </w:p>
    <w:p w14:paraId="5F455C17" w14:textId="77777777" w:rsidR="00870497" w:rsidRDefault="00870497" w:rsidP="00870497">
      <w:pPr>
        <w:rPr>
          <w:rFonts w:ascii="Verdana" w:hAnsi="Verdana"/>
          <w:sz w:val="20"/>
          <w:szCs w:val="20"/>
        </w:rPr>
      </w:pPr>
      <w:r>
        <w:rPr>
          <w:rFonts w:ascii="Verdana" w:hAnsi="Verdana"/>
          <w:sz w:val="20"/>
          <w:szCs w:val="20"/>
        </w:rPr>
        <w:t>Belgian Institute for Postal services and Telecommunications</w:t>
      </w:r>
    </w:p>
    <w:p w14:paraId="02EAC4F0" w14:textId="77777777" w:rsidR="00870497" w:rsidRDefault="00870497" w:rsidP="00870497">
      <w:pPr>
        <w:pStyle w:val="Questionarie-instanceSub-question"/>
        <w:rPr>
          <w:rFonts w:ascii="Verdana" w:hAnsi="Verdana"/>
          <w:b w:val="0"/>
          <w:bCs w:val="0"/>
          <w:sz w:val="20"/>
          <w:szCs w:val="20"/>
        </w:rPr>
      </w:pPr>
      <w:r>
        <w:rPr>
          <w:rFonts w:ascii="Verdana" w:hAnsi="Verdana"/>
          <w:b w:val="0"/>
          <w:bCs w:val="0"/>
          <w:sz w:val="20"/>
          <w:szCs w:val="20"/>
        </w:rPr>
        <w:t>Maritime service</w:t>
      </w:r>
    </w:p>
    <w:p w14:paraId="0391D1DB" w14:textId="77777777" w:rsidR="00870497" w:rsidRDefault="00870497" w:rsidP="00870497">
      <w:pPr>
        <w:pStyle w:val="Questionarie-instanceSub-question"/>
        <w:rPr>
          <w:sz w:val="20"/>
          <w:szCs w:val="20"/>
        </w:rPr>
      </w:pPr>
      <w:r>
        <w:rPr>
          <w:rFonts w:ascii="Verdana" w:hAnsi="Verdana"/>
          <w:sz w:val="20"/>
          <w:szCs w:val="20"/>
        </w:rPr>
        <w:t xml:space="preserve">email contact address: </w:t>
      </w:r>
    </w:p>
    <w:p w14:paraId="0C2C678D" w14:textId="77777777" w:rsidR="00870497" w:rsidRDefault="00441706" w:rsidP="00870497">
      <w:pPr>
        <w:rPr>
          <w:sz w:val="20"/>
          <w:szCs w:val="20"/>
        </w:rPr>
      </w:pPr>
      <w:hyperlink r:id="rId14" w:history="1">
        <w:r w:rsidR="00870497" w:rsidRPr="0036429C">
          <w:rPr>
            <w:rStyle w:val="Hyperlink"/>
            <w:rFonts w:ascii="Verdana" w:hAnsi="Verdana"/>
            <w:sz w:val="20"/>
            <w:szCs w:val="20"/>
            <w:lang w:val="nl-BE"/>
          </w:rPr>
          <w:t>maritime</w:t>
        </w:r>
        <w:r w:rsidR="00870497" w:rsidRPr="0036429C">
          <w:rPr>
            <w:rStyle w:val="Hyperlink"/>
            <w:rFonts w:ascii="Verdana" w:hAnsi="Verdana"/>
            <w:sz w:val="20"/>
            <w:szCs w:val="20"/>
          </w:rPr>
          <w:t>@bipt.be</w:t>
        </w:r>
      </w:hyperlink>
      <w:r w:rsidR="00870497">
        <w:rPr>
          <w:rFonts w:ascii="Verdana" w:hAnsi="Verdana"/>
          <w:sz w:val="20"/>
          <w:szCs w:val="20"/>
          <w:lang w:val="nl-BE"/>
        </w:rPr>
        <w:t xml:space="preserve"> </w:t>
      </w:r>
    </w:p>
    <w:p w14:paraId="1E8D3E0C" w14:textId="77777777" w:rsidR="00870497" w:rsidRDefault="00870497" w:rsidP="00870497">
      <w:pPr>
        <w:pStyle w:val="Questionarie-instanceSub-question"/>
        <w:rPr>
          <w:sz w:val="20"/>
          <w:szCs w:val="20"/>
        </w:rPr>
      </w:pPr>
      <w:r>
        <w:rPr>
          <w:rFonts w:ascii="Verdana" w:hAnsi="Verdana"/>
          <w:sz w:val="20"/>
          <w:szCs w:val="20"/>
        </w:rPr>
        <w:t xml:space="preserve">telephone number: </w:t>
      </w:r>
    </w:p>
    <w:p w14:paraId="2B921C8F" w14:textId="77777777" w:rsidR="00870497" w:rsidRDefault="00870497" w:rsidP="00870497">
      <w:pPr>
        <w:rPr>
          <w:sz w:val="20"/>
          <w:szCs w:val="20"/>
        </w:rPr>
      </w:pPr>
      <w:r>
        <w:rPr>
          <w:rFonts w:ascii="Verdana" w:hAnsi="Verdana"/>
          <w:sz w:val="20"/>
          <w:szCs w:val="20"/>
        </w:rPr>
        <w:t xml:space="preserve">+32 2 226 88 </w:t>
      </w:r>
      <w:r w:rsidRPr="0036429C">
        <w:rPr>
          <w:rFonts w:ascii="Verdana" w:hAnsi="Verdana"/>
          <w:sz w:val="20"/>
          <w:szCs w:val="20"/>
          <w:lang w:val="nl-BE"/>
        </w:rPr>
        <w:t>93</w:t>
      </w:r>
      <w:r>
        <w:rPr>
          <w:rFonts w:ascii="Verdana" w:hAnsi="Verdana"/>
          <w:sz w:val="20"/>
          <w:szCs w:val="20"/>
          <w:lang w:val="nl-BE"/>
        </w:rPr>
        <w:t xml:space="preserve"> </w:t>
      </w:r>
    </w:p>
    <w:p w14:paraId="1F5E6538" w14:textId="77777777" w:rsidR="00870497" w:rsidRDefault="00870497" w:rsidP="00870497">
      <w:pPr>
        <w:pStyle w:val="Questionarie-instanceSub-question"/>
        <w:rPr>
          <w:sz w:val="20"/>
          <w:szCs w:val="20"/>
        </w:rPr>
      </w:pPr>
      <w:r>
        <w:rPr>
          <w:rFonts w:ascii="Verdana" w:hAnsi="Verdana"/>
          <w:sz w:val="20"/>
          <w:szCs w:val="20"/>
        </w:rPr>
        <w:t xml:space="preserve">name of contact person or job title or department: </w:t>
      </w:r>
    </w:p>
    <w:p w14:paraId="035DC736" w14:textId="77777777" w:rsidR="00870497" w:rsidRDefault="00870497" w:rsidP="00870497">
      <w:pPr>
        <w:rPr>
          <w:rFonts w:ascii="Verdana" w:hAnsi="Verdana"/>
          <w:sz w:val="20"/>
          <w:szCs w:val="20"/>
          <w:lang w:val="nl-BE"/>
        </w:rPr>
      </w:pPr>
      <w:r w:rsidRPr="0036429C">
        <w:rPr>
          <w:rFonts w:ascii="Verdana" w:hAnsi="Verdana"/>
          <w:sz w:val="20"/>
          <w:szCs w:val="20"/>
          <w:lang w:val="nl-BE"/>
        </w:rPr>
        <w:t>Ben Deschacht Advisor a.i.</w:t>
      </w:r>
    </w:p>
    <w:p w14:paraId="3FB024BE" w14:textId="77777777" w:rsidR="00870497" w:rsidRDefault="00870497" w:rsidP="00870497">
      <w:pPr>
        <w:pStyle w:val="Questionarie-instanceSub-question"/>
        <w:spacing w:after="450"/>
        <w:rPr>
          <w:rFonts w:ascii="Verdana" w:hAnsi="Verdana"/>
          <w:sz w:val="20"/>
          <w:szCs w:val="20"/>
        </w:rPr>
      </w:pPr>
      <w:r>
        <w:rPr>
          <w:rFonts w:ascii="Verdana" w:hAnsi="Verdana"/>
          <w:sz w:val="20"/>
          <w:szCs w:val="20"/>
        </w:rPr>
        <w:t xml:space="preserve">additional remarks/information: </w:t>
      </w:r>
    </w:p>
    <w:p w14:paraId="637E5F1B" w14:textId="77777777" w:rsidR="00870497" w:rsidRDefault="00870497" w:rsidP="00870497">
      <w:pPr>
        <w:pStyle w:val="Questionarie-instanceQuestion-item"/>
        <w:spacing w:after="0"/>
        <w:rPr>
          <w:sz w:val="20"/>
          <w:szCs w:val="20"/>
        </w:rPr>
      </w:pP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Restricted Operator's Certificates (ROC)</w:t>
      </w:r>
      <w:r>
        <w:rPr>
          <w:rStyle w:val="Questionarie-instanceQuestion-text"/>
          <w:rFonts w:ascii="Verdana" w:hAnsi="Verdana"/>
          <w:sz w:val="20"/>
          <w:szCs w:val="20"/>
        </w:rPr>
        <w:t xml:space="preserve">: </w:t>
      </w:r>
    </w:p>
    <w:p w14:paraId="02137B62" w14:textId="77777777" w:rsidR="00870497" w:rsidRDefault="00870497" w:rsidP="00870497">
      <w:pPr>
        <w:rPr>
          <w:rFonts w:ascii="Verdana" w:hAnsi="Verdana"/>
          <w:sz w:val="20"/>
          <w:szCs w:val="20"/>
        </w:rPr>
      </w:pPr>
      <w:r>
        <w:rPr>
          <w:rFonts w:ascii="Verdana" w:hAnsi="Verdana"/>
          <w:sz w:val="20"/>
          <w:szCs w:val="20"/>
        </w:rPr>
        <w:t>Belgian Institute for Postal services and Telecommunications</w:t>
      </w:r>
    </w:p>
    <w:p w14:paraId="407119A5" w14:textId="77777777" w:rsidR="00870497" w:rsidRDefault="00870497" w:rsidP="00870497">
      <w:pPr>
        <w:pStyle w:val="Questionarie-instanceSub-question"/>
        <w:rPr>
          <w:rFonts w:ascii="Verdana" w:hAnsi="Verdana"/>
          <w:b w:val="0"/>
          <w:bCs w:val="0"/>
          <w:sz w:val="20"/>
          <w:szCs w:val="20"/>
        </w:rPr>
      </w:pPr>
      <w:r>
        <w:rPr>
          <w:rFonts w:ascii="Verdana" w:hAnsi="Verdana"/>
          <w:b w:val="0"/>
          <w:bCs w:val="0"/>
          <w:sz w:val="20"/>
          <w:szCs w:val="20"/>
        </w:rPr>
        <w:t>Maritime service</w:t>
      </w:r>
    </w:p>
    <w:p w14:paraId="4DF1ADE1" w14:textId="77777777" w:rsidR="00870497" w:rsidRDefault="00870497" w:rsidP="00870497">
      <w:pPr>
        <w:pStyle w:val="Questionarie-instanceSub-question"/>
        <w:rPr>
          <w:sz w:val="20"/>
          <w:szCs w:val="20"/>
        </w:rPr>
      </w:pPr>
      <w:r>
        <w:rPr>
          <w:rFonts w:ascii="Verdana" w:hAnsi="Verdana"/>
          <w:sz w:val="20"/>
          <w:szCs w:val="20"/>
        </w:rPr>
        <w:t xml:space="preserve">email contact address: </w:t>
      </w:r>
    </w:p>
    <w:p w14:paraId="4BA86089" w14:textId="77777777" w:rsidR="00870497" w:rsidRDefault="00441706" w:rsidP="00870497">
      <w:pPr>
        <w:rPr>
          <w:sz w:val="20"/>
          <w:szCs w:val="20"/>
        </w:rPr>
      </w:pPr>
      <w:hyperlink r:id="rId15" w:history="1">
        <w:r w:rsidR="00870497" w:rsidRPr="0036429C">
          <w:rPr>
            <w:rStyle w:val="Hyperlink"/>
            <w:rFonts w:ascii="Verdana" w:hAnsi="Verdana"/>
            <w:sz w:val="20"/>
            <w:szCs w:val="20"/>
            <w:lang w:val="fr-BE"/>
          </w:rPr>
          <w:t>maritime</w:t>
        </w:r>
        <w:r w:rsidR="00870497" w:rsidRPr="0036429C">
          <w:rPr>
            <w:rStyle w:val="Hyperlink"/>
            <w:rFonts w:ascii="Verdana" w:hAnsi="Verdana"/>
            <w:sz w:val="20"/>
            <w:szCs w:val="20"/>
          </w:rPr>
          <w:t>@bipt.be</w:t>
        </w:r>
      </w:hyperlink>
      <w:r w:rsidR="00870497">
        <w:rPr>
          <w:rFonts w:ascii="Verdana" w:hAnsi="Verdana"/>
          <w:sz w:val="20"/>
          <w:szCs w:val="20"/>
          <w:lang w:val="fr-BE"/>
        </w:rPr>
        <w:t xml:space="preserve"> </w:t>
      </w:r>
    </w:p>
    <w:p w14:paraId="158C52C5" w14:textId="77777777" w:rsidR="00870497" w:rsidRDefault="00870497" w:rsidP="00870497">
      <w:pPr>
        <w:pStyle w:val="Questionarie-instanceSub-question"/>
        <w:rPr>
          <w:sz w:val="20"/>
          <w:szCs w:val="20"/>
        </w:rPr>
      </w:pPr>
      <w:r>
        <w:rPr>
          <w:rFonts w:ascii="Verdana" w:hAnsi="Verdana"/>
          <w:sz w:val="20"/>
          <w:szCs w:val="20"/>
        </w:rPr>
        <w:t xml:space="preserve">telephone number: </w:t>
      </w:r>
    </w:p>
    <w:p w14:paraId="435011BA" w14:textId="77777777" w:rsidR="00870497" w:rsidRDefault="00870497" w:rsidP="00870497">
      <w:pPr>
        <w:rPr>
          <w:sz w:val="20"/>
          <w:szCs w:val="20"/>
        </w:rPr>
      </w:pPr>
      <w:r>
        <w:rPr>
          <w:rFonts w:ascii="Verdana" w:hAnsi="Verdana"/>
          <w:sz w:val="20"/>
          <w:szCs w:val="20"/>
        </w:rPr>
        <w:t xml:space="preserve">+32 2 226 88 </w:t>
      </w:r>
      <w:r w:rsidRPr="0036429C">
        <w:rPr>
          <w:rFonts w:ascii="Verdana" w:hAnsi="Verdana"/>
          <w:sz w:val="20"/>
          <w:szCs w:val="20"/>
          <w:lang w:val="nl-BE"/>
        </w:rPr>
        <w:t>93</w:t>
      </w:r>
      <w:r>
        <w:rPr>
          <w:rFonts w:ascii="Verdana" w:hAnsi="Verdana"/>
          <w:sz w:val="20"/>
          <w:szCs w:val="20"/>
          <w:lang w:val="nl-BE"/>
        </w:rPr>
        <w:t xml:space="preserve"> </w:t>
      </w:r>
    </w:p>
    <w:p w14:paraId="71C4F551" w14:textId="77777777" w:rsidR="00870497" w:rsidRDefault="00870497" w:rsidP="00870497">
      <w:pPr>
        <w:pStyle w:val="Questionarie-instanceSub-question"/>
        <w:rPr>
          <w:sz w:val="20"/>
          <w:szCs w:val="20"/>
        </w:rPr>
      </w:pPr>
      <w:r>
        <w:rPr>
          <w:rFonts w:ascii="Verdana" w:hAnsi="Verdana"/>
          <w:sz w:val="20"/>
          <w:szCs w:val="20"/>
        </w:rPr>
        <w:t xml:space="preserve">name of contact person or job title or department: </w:t>
      </w:r>
    </w:p>
    <w:p w14:paraId="2C042215" w14:textId="77777777" w:rsidR="00870497" w:rsidRDefault="00870497" w:rsidP="00870497">
      <w:pPr>
        <w:rPr>
          <w:rFonts w:ascii="Verdana" w:hAnsi="Verdana"/>
          <w:sz w:val="20"/>
          <w:szCs w:val="20"/>
          <w:lang w:val="nl-BE"/>
        </w:rPr>
      </w:pPr>
      <w:r w:rsidRPr="0036429C">
        <w:rPr>
          <w:rFonts w:ascii="Verdana" w:hAnsi="Verdana"/>
          <w:sz w:val="20"/>
          <w:szCs w:val="20"/>
          <w:lang w:val="nl-BE"/>
        </w:rPr>
        <w:t>Ben Deschacht Advisor a.i.</w:t>
      </w:r>
    </w:p>
    <w:p w14:paraId="359C4AA2" w14:textId="77777777" w:rsidR="00870497" w:rsidRDefault="00870497" w:rsidP="00870497">
      <w:pPr>
        <w:pStyle w:val="Questionarie-instanceSub-question"/>
        <w:spacing w:after="450"/>
        <w:rPr>
          <w:sz w:val="20"/>
          <w:szCs w:val="20"/>
        </w:rPr>
      </w:pPr>
      <w:r>
        <w:rPr>
          <w:rFonts w:ascii="Verdana" w:hAnsi="Verdana"/>
          <w:sz w:val="20"/>
          <w:szCs w:val="20"/>
        </w:rPr>
        <w:t xml:space="preserve">additional remarks/information: </w:t>
      </w:r>
    </w:p>
    <w:p w14:paraId="47E7FBDF" w14:textId="77777777" w:rsidR="00870497" w:rsidRDefault="00870497" w:rsidP="00870497">
      <w:pPr>
        <w:pStyle w:val="Questionarie-instanceQuestion-item"/>
        <w:spacing w:after="0"/>
        <w:rPr>
          <w:sz w:val="20"/>
          <w:szCs w:val="20"/>
        </w:rPr>
      </w:pP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Long Range Certificates for non-</w:t>
      </w:r>
      <w:proofErr w:type="spellStart"/>
      <w:proofErr w:type="gramStart"/>
      <w:r>
        <w:rPr>
          <w:rStyle w:val="Questionarie-instanceQuestion-text"/>
          <w:rFonts w:ascii="Verdana" w:hAnsi="Verdana"/>
          <w:color w:val="FF0000"/>
          <w:sz w:val="20"/>
          <w:szCs w:val="20"/>
        </w:rPr>
        <w:t>Solas</w:t>
      </w:r>
      <w:proofErr w:type="spellEnd"/>
      <w:proofErr w:type="gramEnd"/>
      <w:r>
        <w:rPr>
          <w:rStyle w:val="Questionarie-instanceQuestion-text"/>
          <w:rFonts w:ascii="Verdana" w:hAnsi="Verdana"/>
          <w:color w:val="FF0000"/>
          <w:sz w:val="20"/>
          <w:szCs w:val="20"/>
        </w:rPr>
        <w:t xml:space="preserve"> vessels (LRC)</w:t>
      </w:r>
      <w:r>
        <w:rPr>
          <w:rStyle w:val="Questionarie-instanceQuestion-text"/>
          <w:rFonts w:ascii="Verdana" w:hAnsi="Verdana"/>
          <w:sz w:val="20"/>
          <w:szCs w:val="20"/>
        </w:rPr>
        <w:t xml:space="preserve">: </w:t>
      </w:r>
    </w:p>
    <w:p w14:paraId="29B67DBE" w14:textId="77777777" w:rsidR="00870497" w:rsidRDefault="00870497" w:rsidP="00870497">
      <w:pPr>
        <w:rPr>
          <w:rFonts w:ascii="Verdana" w:hAnsi="Verdana"/>
          <w:sz w:val="20"/>
          <w:szCs w:val="20"/>
        </w:rPr>
      </w:pPr>
      <w:r>
        <w:rPr>
          <w:rFonts w:ascii="Verdana" w:hAnsi="Verdana"/>
          <w:sz w:val="20"/>
          <w:szCs w:val="20"/>
        </w:rPr>
        <w:t>Belgian Institute for Postal services and Telecommunications</w:t>
      </w:r>
    </w:p>
    <w:p w14:paraId="5902B2CC" w14:textId="77777777" w:rsidR="00870497" w:rsidRDefault="00870497" w:rsidP="00870497">
      <w:pPr>
        <w:pStyle w:val="Questionarie-instanceSub-question"/>
        <w:rPr>
          <w:rFonts w:ascii="Verdana" w:hAnsi="Verdana"/>
          <w:b w:val="0"/>
          <w:bCs w:val="0"/>
          <w:sz w:val="20"/>
          <w:szCs w:val="20"/>
        </w:rPr>
      </w:pPr>
      <w:r>
        <w:rPr>
          <w:rFonts w:ascii="Verdana" w:hAnsi="Verdana"/>
          <w:b w:val="0"/>
          <w:bCs w:val="0"/>
          <w:sz w:val="20"/>
          <w:szCs w:val="20"/>
        </w:rPr>
        <w:t>Maritime service</w:t>
      </w:r>
    </w:p>
    <w:p w14:paraId="57920E9B" w14:textId="77777777" w:rsidR="00870497" w:rsidRDefault="00870497" w:rsidP="00870497">
      <w:pPr>
        <w:pStyle w:val="Questionarie-instanceSub-question"/>
        <w:rPr>
          <w:sz w:val="20"/>
          <w:szCs w:val="20"/>
        </w:rPr>
      </w:pPr>
      <w:r>
        <w:rPr>
          <w:rFonts w:ascii="Verdana" w:hAnsi="Verdana"/>
          <w:sz w:val="20"/>
          <w:szCs w:val="20"/>
        </w:rPr>
        <w:t xml:space="preserve">email contact address: </w:t>
      </w:r>
    </w:p>
    <w:p w14:paraId="194729A0" w14:textId="77777777" w:rsidR="00870497" w:rsidRDefault="00441706" w:rsidP="00870497">
      <w:pPr>
        <w:rPr>
          <w:sz w:val="20"/>
          <w:szCs w:val="20"/>
        </w:rPr>
      </w:pPr>
      <w:hyperlink r:id="rId16" w:history="1">
        <w:r w:rsidR="00870497" w:rsidRPr="0036429C">
          <w:rPr>
            <w:rStyle w:val="Hyperlink"/>
            <w:rFonts w:ascii="Verdana" w:hAnsi="Verdana"/>
            <w:sz w:val="20"/>
            <w:szCs w:val="20"/>
            <w:lang w:val="fr-BE"/>
          </w:rPr>
          <w:t>maritime</w:t>
        </w:r>
        <w:r w:rsidR="00870497" w:rsidRPr="0036429C">
          <w:rPr>
            <w:rStyle w:val="Hyperlink"/>
            <w:rFonts w:ascii="Verdana" w:hAnsi="Verdana"/>
            <w:sz w:val="20"/>
            <w:szCs w:val="20"/>
          </w:rPr>
          <w:t>@bipt.be</w:t>
        </w:r>
      </w:hyperlink>
      <w:r w:rsidR="00870497">
        <w:rPr>
          <w:rFonts w:ascii="Verdana" w:hAnsi="Verdana"/>
          <w:sz w:val="20"/>
          <w:szCs w:val="20"/>
          <w:lang w:val="fr-BE"/>
        </w:rPr>
        <w:t xml:space="preserve"> </w:t>
      </w:r>
    </w:p>
    <w:p w14:paraId="5A14A661" w14:textId="77777777" w:rsidR="00870497" w:rsidRDefault="00870497" w:rsidP="00870497">
      <w:pPr>
        <w:pStyle w:val="Questionarie-instanceSub-question"/>
        <w:rPr>
          <w:sz w:val="20"/>
          <w:szCs w:val="20"/>
        </w:rPr>
      </w:pPr>
      <w:r>
        <w:rPr>
          <w:rFonts w:ascii="Verdana" w:hAnsi="Verdana"/>
          <w:sz w:val="20"/>
          <w:szCs w:val="20"/>
        </w:rPr>
        <w:t xml:space="preserve">telephone number: </w:t>
      </w:r>
    </w:p>
    <w:p w14:paraId="653FCD79" w14:textId="77777777" w:rsidR="00870497" w:rsidRDefault="00870497" w:rsidP="00870497">
      <w:pPr>
        <w:rPr>
          <w:sz w:val="20"/>
          <w:szCs w:val="20"/>
        </w:rPr>
      </w:pPr>
      <w:r>
        <w:rPr>
          <w:rFonts w:ascii="Verdana" w:hAnsi="Verdana"/>
          <w:sz w:val="20"/>
          <w:szCs w:val="20"/>
        </w:rPr>
        <w:t xml:space="preserve">+32 2 226 88 </w:t>
      </w:r>
      <w:r w:rsidRPr="0036429C">
        <w:rPr>
          <w:rFonts w:ascii="Verdana" w:hAnsi="Verdana"/>
          <w:sz w:val="20"/>
          <w:szCs w:val="20"/>
          <w:lang w:val="nl-BE"/>
        </w:rPr>
        <w:t>93</w:t>
      </w:r>
      <w:r>
        <w:rPr>
          <w:rFonts w:ascii="Verdana" w:hAnsi="Verdana"/>
          <w:sz w:val="20"/>
          <w:szCs w:val="20"/>
          <w:lang w:val="nl-BE"/>
        </w:rPr>
        <w:t xml:space="preserve"> </w:t>
      </w:r>
    </w:p>
    <w:p w14:paraId="5BBA8CEC" w14:textId="77777777" w:rsidR="00870497" w:rsidRDefault="00870497" w:rsidP="00870497">
      <w:pPr>
        <w:pStyle w:val="Questionarie-instanceSub-question"/>
        <w:rPr>
          <w:sz w:val="20"/>
          <w:szCs w:val="20"/>
        </w:rPr>
      </w:pPr>
      <w:r>
        <w:rPr>
          <w:rFonts w:ascii="Verdana" w:hAnsi="Verdana"/>
          <w:sz w:val="20"/>
          <w:szCs w:val="20"/>
        </w:rPr>
        <w:t xml:space="preserve">name of contact person or job title or department: </w:t>
      </w:r>
    </w:p>
    <w:p w14:paraId="1EBD1E24" w14:textId="77777777" w:rsidR="00870497" w:rsidRDefault="00870497" w:rsidP="00870497">
      <w:pPr>
        <w:rPr>
          <w:rFonts w:ascii="Verdana" w:hAnsi="Verdana"/>
          <w:sz w:val="20"/>
          <w:szCs w:val="20"/>
          <w:lang w:val="nl-BE"/>
        </w:rPr>
      </w:pPr>
      <w:r w:rsidRPr="0036429C">
        <w:rPr>
          <w:rFonts w:ascii="Verdana" w:hAnsi="Verdana"/>
          <w:sz w:val="20"/>
          <w:szCs w:val="20"/>
          <w:lang w:val="nl-BE"/>
        </w:rPr>
        <w:t>Ben Deschacht Advisor a.i.</w:t>
      </w:r>
    </w:p>
    <w:p w14:paraId="583A0DD7" w14:textId="77777777" w:rsidR="00870497" w:rsidRDefault="00870497" w:rsidP="00870497">
      <w:pPr>
        <w:pStyle w:val="Questionarie-instanceSub-question"/>
        <w:spacing w:after="450"/>
        <w:rPr>
          <w:sz w:val="20"/>
          <w:szCs w:val="20"/>
        </w:rPr>
      </w:pPr>
      <w:r>
        <w:rPr>
          <w:rFonts w:ascii="Verdana" w:hAnsi="Verdana"/>
          <w:sz w:val="20"/>
          <w:szCs w:val="20"/>
        </w:rPr>
        <w:t xml:space="preserve">additional remarks/information: </w:t>
      </w:r>
    </w:p>
    <w:p w14:paraId="4631C4E0" w14:textId="77777777" w:rsidR="00870497" w:rsidRDefault="00870497" w:rsidP="00870497">
      <w:pPr>
        <w:pStyle w:val="Questionarie-instanceQuestion-item"/>
        <w:spacing w:after="0"/>
        <w:rPr>
          <w:sz w:val="20"/>
          <w:szCs w:val="20"/>
        </w:rPr>
      </w:pP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Short Range Certificates for non-SOLAS vessels (SRC)</w:t>
      </w:r>
      <w:r>
        <w:rPr>
          <w:rStyle w:val="Questionarie-instanceQuestion-text"/>
          <w:rFonts w:ascii="Verdana" w:hAnsi="Verdana"/>
          <w:sz w:val="20"/>
          <w:szCs w:val="20"/>
        </w:rPr>
        <w:t xml:space="preserve">: </w:t>
      </w:r>
    </w:p>
    <w:p w14:paraId="7E5AA20F" w14:textId="77777777" w:rsidR="00870497" w:rsidRDefault="00870497" w:rsidP="00870497">
      <w:pPr>
        <w:rPr>
          <w:rFonts w:ascii="Verdana" w:hAnsi="Verdana"/>
          <w:sz w:val="20"/>
          <w:szCs w:val="20"/>
        </w:rPr>
      </w:pPr>
      <w:r>
        <w:rPr>
          <w:rFonts w:ascii="Verdana" w:hAnsi="Verdana"/>
          <w:sz w:val="20"/>
          <w:szCs w:val="20"/>
        </w:rPr>
        <w:t>Belgian Institute for Postal services and Telecommunications</w:t>
      </w:r>
    </w:p>
    <w:p w14:paraId="76080DBC" w14:textId="77777777" w:rsidR="00870497" w:rsidRDefault="00870497" w:rsidP="00870497">
      <w:pPr>
        <w:pStyle w:val="Questionarie-instanceSub-question"/>
        <w:rPr>
          <w:rFonts w:ascii="Verdana" w:hAnsi="Verdana"/>
          <w:b w:val="0"/>
          <w:bCs w:val="0"/>
          <w:sz w:val="20"/>
          <w:szCs w:val="20"/>
        </w:rPr>
      </w:pPr>
      <w:r>
        <w:rPr>
          <w:rFonts w:ascii="Verdana" w:hAnsi="Verdana"/>
          <w:b w:val="0"/>
          <w:bCs w:val="0"/>
          <w:sz w:val="20"/>
          <w:szCs w:val="20"/>
        </w:rPr>
        <w:t>Maritime service</w:t>
      </w:r>
    </w:p>
    <w:p w14:paraId="2E03E1E7" w14:textId="77777777" w:rsidR="00870497" w:rsidRDefault="00870497" w:rsidP="00870497">
      <w:pPr>
        <w:pStyle w:val="Questionarie-instanceSub-question"/>
        <w:rPr>
          <w:sz w:val="20"/>
          <w:szCs w:val="20"/>
        </w:rPr>
      </w:pPr>
      <w:r>
        <w:rPr>
          <w:rFonts w:ascii="Verdana" w:hAnsi="Verdana"/>
          <w:sz w:val="20"/>
          <w:szCs w:val="20"/>
        </w:rPr>
        <w:t xml:space="preserve">email contact address: </w:t>
      </w:r>
    </w:p>
    <w:p w14:paraId="65FE3774" w14:textId="77777777" w:rsidR="00870497" w:rsidRDefault="00441706" w:rsidP="00870497">
      <w:pPr>
        <w:rPr>
          <w:sz w:val="20"/>
          <w:szCs w:val="20"/>
        </w:rPr>
      </w:pPr>
      <w:hyperlink r:id="rId17" w:history="1">
        <w:r w:rsidR="00870497" w:rsidRPr="0036429C">
          <w:rPr>
            <w:rStyle w:val="Hyperlink"/>
            <w:rFonts w:ascii="Verdana" w:hAnsi="Verdana"/>
            <w:sz w:val="20"/>
            <w:szCs w:val="20"/>
            <w:lang w:val="fr-BE"/>
          </w:rPr>
          <w:t>maritime</w:t>
        </w:r>
        <w:r w:rsidR="00870497" w:rsidRPr="0036429C">
          <w:rPr>
            <w:rStyle w:val="Hyperlink"/>
            <w:rFonts w:ascii="Verdana" w:hAnsi="Verdana"/>
            <w:sz w:val="20"/>
            <w:szCs w:val="20"/>
          </w:rPr>
          <w:t>@bipt.be</w:t>
        </w:r>
      </w:hyperlink>
      <w:r w:rsidR="00870497">
        <w:rPr>
          <w:rFonts w:ascii="Verdana" w:hAnsi="Verdana"/>
          <w:sz w:val="20"/>
          <w:szCs w:val="20"/>
          <w:lang w:val="fr-BE"/>
        </w:rPr>
        <w:t xml:space="preserve"> </w:t>
      </w:r>
    </w:p>
    <w:p w14:paraId="64A2437E" w14:textId="77777777" w:rsidR="00870497" w:rsidRDefault="00870497" w:rsidP="00870497">
      <w:pPr>
        <w:pStyle w:val="Questionarie-instanceSub-question"/>
        <w:rPr>
          <w:sz w:val="20"/>
          <w:szCs w:val="20"/>
        </w:rPr>
      </w:pPr>
      <w:r>
        <w:rPr>
          <w:rFonts w:ascii="Verdana" w:hAnsi="Verdana"/>
          <w:sz w:val="20"/>
          <w:szCs w:val="20"/>
        </w:rPr>
        <w:t xml:space="preserve">telephone number: </w:t>
      </w:r>
    </w:p>
    <w:p w14:paraId="40041742" w14:textId="77777777" w:rsidR="00870497" w:rsidRDefault="00870497" w:rsidP="00870497">
      <w:pPr>
        <w:rPr>
          <w:sz w:val="20"/>
          <w:szCs w:val="20"/>
        </w:rPr>
      </w:pPr>
      <w:r>
        <w:rPr>
          <w:rFonts w:ascii="Verdana" w:hAnsi="Verdana"/>
          <w:sz w:val="20"/>
          <w:szCs w:val="20"/>
        </w:rPr>
        <w:t xml:space="preserve">+32 2 226 88 </w:t>
      </w:r>
      <w:r w:rsidRPr="0036429C">
        <w:rPr>
          <w:rFonts w:ascii="Verdana" w:hAnsi="Verdana"/>
          <w:sz w:val="20"/>
          <w:szCs w:val="20"/>
          <w:lang w:val="nl-BE"/>
        </w:rPr>
        <w:t>93</w:t>
      </w:r>
      <w:r>
        <w:rPr>
          <w:rFonts w:ascii="Verdana" w:hAnsi="Verdana"/>
          <w:sz w:val="20"/>
          <w:szCs w:val="20"/>
          <w:lang w:val="nl-BE"/>
        </w:rPr>
        <w:t xml:space="preserve"> </w:t>
      </w:r>
    </w:p>
    <w:p w14:paraId="77FD1AB0" w14:textId="77777777" w:rsidR="00870497" w:rsidRDefault="00870497" w:rsidP="00870497">
      <w:pPr>
        <w:pStyle w:val="Questionarie-instanceSub-question"/>
        <w:rPr>
          <w:sz w:val="20"/>
          <w:szCs w:val="20"/>
        </w:rPr>
      </w:pPr>
      <w:r>
        <w:rPr>
          <w:rFonts w:ascii="Verdana" w:hAnsi="Verdana"/>
          <w:sz w:val="20"/>
          <w:szCs w:val="20"/>
        </w:rPr>
        <w:t xml:space="preserve">name of contact person or job title or department: </w:t>
      </w:r>
    </w:p>
    <w:p w14:paraId="43F5B85D" w14:textId="77777777" w:rsidR="00870497" w:rsidRDefault="00870497" w:rsidP="00870497">
      <w:pPr>
        <w:rPr>
          <w:rFonts w:ascii="Verdana" w:hAnsi="Verdana"/>
          <w:sz w:val="20"/>
          <w:szCs w:val="20"/>
          <w:lang w:val="nl-BE"/>
        </w:rPr>
      </w:pPr>
      <w:r w:rsidRPr="0036429C">
        <w:rPr>
          <w:rFonts w:ascii="Verdana" w:hAnsi="Verdana"/>
          <w:sz w:val="20"/>
          <w:szCs w:val="20"/>
          <w:lang w:val="nl-BE"/>
        </w:rPr>
        <w:t>Ben Deschacht Advisor a.i.</w:t>
      </w:r>
    </w:p>
    <w:p w14:paraId="44AEAD50" w14:textId="77777777" w:rsidR="00870497" w:rsidRDefault="00870497" w:rsidP="00870497">
      <w:pPr>
        <w:pStyle w:val="Questionarie-instanceSub-question"/>
        <w:spacing w:after="450"/>
        <w:rPr>
          <w:rFonts w:ascii="Verdana" w:hAnsi="Verdana"/>
          <w:sz w:val="20"/>
          <w:szCs w:val="20"/>
        </w:rPr>
      </w:pPr>
      <w:r>
        <w:rPr>
          <w:rFonts w:ascii="Verdana" w:hAnsi="Verdana"/>
          <w:sz w:val="20"/>
          <w:szCs w:val="20"/>
        </w:rPr>
        <w:t xml:space="preserve">additional remarks/information: </w:t>
      </w:r>
    </w:p>
    <w:p w14:paraId="198D1A72" w14:textId="77777777" w:rsidR="00870497" w:rsidRDefault="00870497" w:rsidP="00870497">
      <w:pPr>
        <w:pStyle w:val="Questionarie-instanceQuestion-item"/>
        <w:spacing w:after="0"/>
        <w:rPr>
          <w:sz w:val="20"/>
          <w:szCs w:val="20"/>
        </w:rPr>
      </w:pPr>
      <w:r>
        <w:rPr>
          <w:rStyle w:val="Questionarie-instanceQuestion-text"/>
          <w:rFonts w:ascii="Verdana" w:hAnsi="Verdana"/>
          <w:sz w:val="20"/>
          <w:szCs w:val="20"/>
        </w:rPr>
        <w:lastRenderedPageBreak/>
        <w:t xml:space="preserve">Organisation responsible for issuing </w:t>
      </w:r>
      <w:r>
        <w:rPr>
          <w:rStyle w:val="Questionarie-instanceQuestion-text"/>
          <w:rFonts w:ascii="Verdana" w:hAnsi="Verdana"/>
          <w:color w:val="FF0000"/>
          <w:sz w:val="20"/>
          <w:szCs w:val="20"/>
        </w:rPr>
        <w:t>other certificates (see RR 47.26)</w:t>
      </w:r>
      <w:r>
        <w:rPr>
          <w:rStyle w:val="Questionarie-instanceQuestion-text"/>
          <w:rFonts w:ascii="Verdana" w:hAnsi="Verdana"/>
          <w:sz w:val="20"/>
          <w:szCs w:val="20"/>
        </w:rPr>
        <w:t xml:space="preserve">: </w:t>
      </w:r>
    </w:p>
    <w:p w14:paraId="553C436E" w14:textId="77777777" w:rsidR="00870497" w:rsidRDefault="00870497" w:rsidP="00870497">
      <w:pPr>
        <w:rPr>
          <w:rFonts w:ascii="Verdana" w:hAnsi="Verdana"/>
          <w:sz w:val="20"/>
          <w:szCs w:val="20"/>
        </w:rPr>
      </w:pPr>
      <w:r>
        <w:rPr>
          <w:rFonts w:ascii="Verdana" w:hAnsi="Verdana"/>
          <w:sz w:val="20"/>
          <w:szCs w:val="20"/>
        </w:rPr>
        <w:t>Belgian Institute for Postal services and Telecommunications</w:t>
      </w:r>
    </w:p>
    <w:p w14:paraId="03F3BFC3" w14:textId="77777777" w:rsidR="00870497" w:rsidRDefault="00870497" w:rsidP="00870497">
      <w:pPr>
        <w:pStyle w:val="Questionarie-instanceSub-question"/>
        <w:rPr>
          <w:rFonts w:ascii="Verdana" w:hAnsi="Verdana"/>
          <w:b w:val="0"/>
          <w:bCs w:val="0"/>
          <w:sz w:val="20"/>
          <w:szCs w:val="20"/>
        </w:rPr>
      </w:pPr>
      <w:r>
        <w:rPr>
          <w:rFonts w:ascii="Verdana" w:hAnsi="Verdana"/>
          <w:b w:val="0"/>
          <w:bCs w:val="0"/>
          <w:sz w:val="20"/>
          <w:szCs w:val="20"/>
        </w:rPr>
        <w:t>Maritime service</w:t>
      </w:r>
    </w:p>
    <w:p w14:paraId="3910456D" w14:textId="77777777" w:rsidR="00870497" w:rsidRDefault="00870497" w:rsidP="00870497">
      <w:pPr>
        <w:pStyle w:val="Questionarie-instanceSub-question"/>
        <w:rPr>
          <w:sz w:val="20"/>
          <w:szCs w:val="20"/>
        </w:rPr>
      </w:pPr>
      <w:r>
        <w:rPr>
          <w:rFonts w:ascii="Verdana" w:hAnsi="Verdana"/>
          <w:sz w:val="20"/>
          <w:szCs w:val="20"/>
        </w:rPr>
        <w:t xml:space="preserve">email contact address: </w:t>
      </w:r>
    </w:p>
    <w:p w14:paraId="4044392B" w14:textId="77777777" w:rsidR="00870497" w:rsidRDefault="00441706" w:rsidP="00870497">
      <w:pPr>
        <w:rPr>
          <w:sz w:val="20"/>
          <w:szCs w:val="20"/>
        </w:rPr>
      </w:pPr>
      <w:hyperlink r:id="rId18" w:history="1">
        <w:r w:rsidR="00870497" w:rsidRPr="0036429C">
          <w:rPr>
            <w:rStyle w:val="Hyperlink"/>
            <w:rFonts w:ascii="Verdana" w:hAnsi="Verdana"/>
            <w:sz w:val="20"/>
            <w:szCs w:val="20"/>
            <w:lang w:val="fr-BE"/>
          </w:rPr>
          <w:t>maritime</w:t>
        </w:r>
        <w:r w:rsidR="00870497" w:rsidRPr="0036429C">
          <w:rPr>
            <w:rStyle w:val="Hyperlink"/>
            <w:rFonts w:ascii="Verdana" w:hAnsi="Verdana"/>
            <w:sz w:val="20"/>
            <w:szCs w:val="20"/>
          </w:rPr>
          <w:t>@bipt.be</w:t>
        </w:r>
      </w:hyperlink>
      <w:r w:rsidR="00870497">
        <w:rPr>
          <w:rFonts w:ascii="Verdana" w:hAnsi="Verdana"/>
          <w:sz w:val="20"/>
          <w:szCs w:val="20"/>
          <w:lang w:val="fr-BE"/>
        </w:rPr>
        <w:t xml:space="preserve"> </w:t>
      </w:r>
    </w:p>
    <w:p w14:paraId="145206E8" w14:textId="77777777" w:rsidR="00870497" w:rsidRDefault="00870497" w:rsidP="0036429C">
      <w:pPr>
        <w:pStyle w:val="Questionarie-instanceSub-question"/>
        <w:rPr>
          <w:sz w:val="20"/>
          <w:szCs w:val="20"/>
        </w:rPr>
      </w:pPr>
      <w:r>
        <w:rPr>
          <w:rFonts w:ascii="Verdana" w:hAnsi="Verdana"/>
          <w:sz w:val="20"/>
          <w:szCs w:val="20"/>
        </w:rPr>
        <w:t xml:space="preserve">telephone number: </w:t>
      </w:r>
    </w:p>
    <w:p w14:paraId="29DFB56B" w14:textId="77777777" w:rsidR="00870497" w:rsidRDefault="00870497" w:rsidP="00870497">
      <w:pPr>
        <w:rPr>
          <w:sz w:val="20"/>
          <w:szCs w:val="20"/>
        </w:rPr>
      </w:pPr>
      <w:r>
        <w:rPr>
          <w:rFonts w:ascii="Verdana" w:hAnsi="Verdana"/>
          <w:sz w:val="20"/>
          <w:szCs w:val="20"/>
        </w:rPr>
        <w:t xml:space="preserve">+32 2 226 88 </w:t>
      </w:r>
      <w:r w:rsidRPr="0036429C">
        <w:rPr>
          <w:rFonts w:ascii="Verdana" w:hAnsi="Verdana"/>
          <w:sz w:val="20"/>
          <w:szCs w:val="20"/>
          <w:lang w:val="nl-BE"/>
        </w:rPr>
        <w:t>93</w:t>
      </w:r>
      <w:r>
        <w:rPr>
          <w:rFonts w:ascii="Verdana" w:hAnsi="Verdana"/>
          <w:sz w:val="20"/>
          <w:szCs w:val="20"/>
          <w:lang w:val="nl-BE"/>
        </w:rPr>
        <w:t xml:space="preserve"> </w:t>
      </w:r>
    </w:p>
    <w:p w14:paraId="063F9A20" w14:textId="77777777" w:rsidR="00870497" w:rsidRDefault="00870497" w:rsidP="00870497">
      <w:pPr>
        <w:pStyle w:val="Questionarie-instanceSub-question"/>
        <w:rPr>
          <w:sz w:val="20"/>
          <w:szCs w:val="20"/>
        </w:rPr>
      </w:pPr>
      <w:r>
        <w:rPr>
          <w:rFonts w:ascii="Verdana" w:hAnsi="Verdana"/>
          <w:sz w:val="20"/>
          <w:szCs w:val="20"/>
        </w:rPr>
        <w:t xml:space="preserve">name of contact person or job title or department: </w:t>
      </w:r>
    </w:p>
    <w:p w14:paraId="51085F58" w14:textId="77777777" w:rsidR="00870497" w:rsidRDefault="00870497" w:rsidP="00870497">
      <w:pPr>
        <w:rPr>
          <w:rFonts w:ascii="Verdana" w:hAnsi="Verdana"/>
          <w:sz w:val="20"/>
          <w:szCs w:val="20"/>
          <w:lang w:val="nl-BE"/>
        </w:rPr>
      </w:pPr>
      <w:r w:rsidRPr="0036429C">
        <w:rPr>
          <w:rFonts w:ascii="Verdana" w:hAnsi="Verdana"/>
          <w:sz w:val="20"/>
          <w:szCs w:val="20"/>
          <w:lang w:val="nl-BE"/>
        </w:rPr>
        <w:t>Ben Deschacht Advisor a.i.</w:t>
      </w:r>
    </w:p>
    <w:p w14:paraId="493E82C4" w14:textId="77777777" w:rsidR="00870497" w:rsidRDefault="00870497" w:rsidP="00870497">
      <w:pPr>
        <w:pStyle w:val="Questionarie-instanceSub-question"/>
        <w:rPr>
          <w:sz w:val="20"/>
          <w:szCs w:val="20"/>
        </w:rPr>
      </w:pPr>
      <w:r>
        <w:rPr>
          <w:rFonts w:ascii="Verdana" w:hAnsi="Verdana"/>
          <w:sz w:val="20"/>
          <w:szCs w:val="20"/>
        </w:rPr>
        <w:t xml:space="preserve">additional remarks/information: </w:t>
      </w:r>
    </w:p>
    <w:p w14:paraId="7E2B8432" w14:textId="77777777" w:rsidR="00870497" w:rsidRDefault="00870497" w:rsidP="00870497">
      <w:pPr>
        <w:spacing w:after="240"/>
        <w:rPr>
          <w:rStyle w:val="Questionarie-instanceQuestion-text"/>
          <w:rFonts w:ascii="Verdana" w:hAnsi="Verdana"/>
          <w:sz w:val="22"/>
          <w:szCs w:val="22"/>
        </w:rPr>
      </w:pPr>
    </w:p>
    <w:p w14:paraId="667B810D" w14:textId="77777777" w:rsidR="00870497" w:rsidRDefault="00870497" w:rsidP="00870497">
      <w:pPr>
        <w:rPr>
          <w:bdr w:val="none" w:sz="0" w:space="0" w:color="auto"/>
        </w:rPr>
      </w:pP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ship station licenses</w:t>
      </w:r>
      <w:r>
        <w:rPr>
          <w:rStyle w:val="Questionarie-instanceQuestion-text"/>
          <w:rFonts w:ascii="Verdana" w:hAnsi="Verdana"/>
          <w:sz w:val="20"/>
          <w:szCs w:val="20"/>
        </w:rPr>
        <w:t xml:space="preserve">: </w:t>
      </w:r>
    </w:p>
    <w:p w14:paraId="2B12B88D" w14:textId="77777777" w:rsidR="00870497" w:rsidRDefault="00870497" w:rsidP="00870497">
      <w:pPr>
        <w:rPr>
          <w:rFonts w:ascii="Verdana" w:hAnsi="Verdana" w:cs="Calibri"/>
          <w:sz w:val="20"/>
          <w:szCs w:val="20"/>
        </w:rPr>
      </w:pPr>
      <w:r>
        <w:rPr>
          <w:rFonts w:ascii="Verdana" w:hAnsi="Verdana"/>
          <w:sz w:val="20"/>
          <w:szCs w:val="20"/>
        </w:rPr>
        <w:t>Belgian Institute for Postal services and Telecommunications</w:t>
      </w:r>
    </w:p>
    <w:p w14:paraId="083EB11F" w14:textId="77777777" w:rsidR="00870497" w:rsidRDefault="00870497" w:rsidP="00870497">
      <w:pPr>
        <w:rPr>
          <w:rFonts w:ascii="Verdana" w:hAnsi="Verdana"/>
          <w:sz w:val="20"/>
          <w:szCs w:val="20"/>
        </w:rPr>
      </w:pPr>
      <w:r>
        <w:rPr>
          <w:rFonts w:ascii="Verdana" w:hAnsi="Verdana"/>
          <w:sz w:val="20"/>
          <w:szCs w:val="20"/>
        </w:rPr>
        <w:t xml:space="preserve">Service Maritime </w:t>
      </w:r>
    </w:p>
    <w:p w14:paraId="681DB911" w14:textId="77777777" w:rsidR="00870497" w:rsidRDefault="00870497" w:rsidP="00870497">
      <w:pPr>
        <w:pStyle w:val="Questionarie-instanceSub-question"/>
        <w:rPr>
          <w:sz w:val="20"/>
          <w:szCs w:val="20"/>
        </w:rPr>
      </w:pPr>
      <w:r>
        <w:rPr>
          <w:rFonts w:ascii="Verdana" w:hAnsi="Verdana"/>
          <w:sz w:val="20"/>
          <w:szCs w:val="20"/>
        </w:rPr>
        <w:t xml:space="preserve">Web address of the Organisation: </w:t>
      </w:r>
    </w:p>
    <w:p w14:paraId="5751B3F7" w14:textId="77777777" w:rsidR="00870497" w:rsidRDefault="00441706" w:rsidP="00870497">
      <w:pPr>
        <w:spacing w:after="450"/>
        <w:rPr>
          <w:sz w:val="20"/>
          <w:szCs w:val="20"/>
        </w:rPr>
      </w:pPr>
      <w:hyperlink r:id="rId19" w:history="1">
        <w:r w:rsidR="00870497">
          <w:rPr>
            <w:rStyle w:val="Hyperlink"/>
            <w:rFonts w:ascii="Verdana" w:hAnsi="Verdana"/>
            <w:sz w:val="20"/>
            <w:szCs w:val="20"/>
          </w:rPr>
          <w:t>www.ibpt.be</w:t>
        </w:r>
      </w:hyperlink>
      <w:r w:rsidR="00870497">
        <w:rPr>
          <w:rFonts w:ascii="Verdana" w:hAnsi="Verdana"/>
          <w:sz w:val="20"/>
          <w:szCs w:val="20"/>
        </w:rPr>
        <w:t xml:space="preserve"> or </w:t>
      </w:r>
      <w:hyperlink r:id="rId20" w:history="1">
        <w:r w:rsidR="00870497">
          <w:rPr>
            <w:rStyle w:val="Hyperlink"/>
            <w:rFonts w:ascii="Verdana" w:hAnsi="Verdana"/>
            <w:sz w:val="20"/>
            <w:szCs w:val="20"/>
          </w:rPr>
          <w:t>www.bipt.be</w:t>
        </w:r>
      </w:hyperlink>
    </w:p>
    <w:p w14:paraId="5099EC92" w14:textId="77777777" w:rsidR="00870497" w:rsidRDefault="00870497" w:rsidP="00C148C6">
      <w:pPr>
        <w:spacing w:after="450"/>
        <w:rPr>
          <w:rFonts w:ascii="Verdana" w:eastAsia="Verdana" w:hAnsi="Verdana" w:cs="Verdana"/>
          <w:sz w:val="20"/>
          <w:szCs w:val="20"/>
        </w:rPr>
      </w:pPr>
    </w:p>
    <w:p w14:paraId="7C2A528E" w14:textId="036EE00D" w:rsidR="00070E16" w:rsidRDefault="00070E16">
      <w:pPr>
        <w:rPr>
          <w:sz w:val="20"/>
          <w:szCs w:val="20"/>
        </w:rPr>
      </w:pPr>
      <w:r>
        <w:rPr>
          <w:sz w:val="20"/>
          <w:szCs w:val="20"/>
        </w:rPr>
        <w:br w:type="page"/>
      </w:r>
    </w:p>
    <w:p w14:paraId="796CCA5B" w14:textId="68BA9D9E" w:rsidR="00C148C6" w:rsidRPr="003415E7" w:rsidRDefault="00C148C6" w:rsidP="0090675A">
      <w:pPr>
        <w:pStyle w:val="Heading2"/>
        <w:rPr>
          <w:rFonts w:ascii="Verdana" w:hAnsi="Verdana"/>
        </w:rPr>
      </w:pPr>
      <w:bookmarkStart w:id="5" w:name="_Bulgaria"/>
      <w:bookmarkEnd w:id="5"/>
      <w:r w:rsidRPr="003415E7">
        <w:rPr>
          <w:rFonts w:ascii="Verdana" w:eastAsia="Verdana" w:hAnsi="Verdana"/>
        </w:rPr>
        <w:lastRenderedPageBreak/>
        <w:t xml:space="preserve">Bulgaria </w:t>
      </w:r>
    </w:p>
    <w:p w14:paraId="5D9C0CD4"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46A50B7D" w14:textId="77777777" w:rsidR="00C148C6" w:rsidRPr="00BA5CE6" w:rsidRDefault="00C148C6" w:rsidP="00C148C6">
      <w:pPr>
        <w:rPr>
          <w:sz w:val="20"/>
          <w:szCs w:val="20"/>
        </w:rPr>
      </w:pPr>
      <w:r w:rsidRPr="00BA5CE6">
        <w:rPr>
          <w:rFonts w:ascii="Verdana" w:eastAsia="Verdana" w:hAnsi="Verdana" w:cs="Verdana"/>
          <w:sz w:val="20"/>
          <w:szCs w:val="20"/>
        </w:rPr>
        <w:t xml:space="preserve">Bulgarian Maritime Administration, EA </w:t>
      </w:r>
      <w:r w:rsidRPr="00BA5CE6">
        <w:rPr>
          <w:rFonts w:ascii="Verdana" w:eastAsia="Verdana" w:hAnsi="Verdana" w:cs="Verdana"/>
          <w:sz w:val="20"/>
          <w:szCs w:val="20"/>
        </w:rPr>
        <w:br/>
        <w:t xml:space="preserve">9, </w:t>
      </w:r>
      <w:proofErr w:type="spellStart"/>
      <w:r w:rsidRPr="00BA5CE6">
        <w:rPr>
          <w:rFonts w:ascii="Verdana" w:eastAsia="Verdana" w:hAnsi="Verdana" w:cs="Verdana"/>
          <w:sz w:val="20"/>
          <w:szCs w:val="20"/>
        </w:rPr>
        <w:t>Dyakon</w:t>
      </w:r>
      <w:proofErr w:type="spellEnd"/>
      <w:r w:rsidRPr="00BA5CE6">
        <w:rPr>
          <w:rFonts w:ascii="Verdana" w:eastAsia="Verdana" w:hAnsi="Verdana" w:cs="Verdana"/>
          <w:sz w:val="20"/>
          <w:szCs w:val="20"/>
        </w:rPr>
        <w:t xml:space="preserve"> </w:t>
      </w:r>
      <w:proofErr w:type="spellStart"/>
      <w:r w:rsidRPr="00BA5CE6">
        <w:rPr>
          <w:rFonts w:ascii="Verdana" w:eastAsia="Verdana" w:hAnsi="Verdana" w:cs="Verdana"/>
          <w:sz w:val="20"/>
          <w:szCs w:val="20"/>
        </w:rPr>
        <w:t>Ignatiy</w:t>
      </w:r>
      <w:proofErr w:type="spellEnd"/>
      <w:r w:rsidRPr="00BA5CE6">
        <w:rPr>
          <w:rFonts w:ascii="Verdana" w:eastAsia="Verdana" w:hAnsi="Verdana" w:cs="Verdana"/>
          <w:sz w:val="20"/>
          <w:szCs w:val="20"/>
        </w:rPr>
        <w:t xml:space="preserve"> str., Sofia, 1000, Bulgaria </w:t>
      </w:r>
    </w:p>
    <w:p w14:paraId="44B69885"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email contact address: </w:t>
      </w:r>
    </w:p>
    <w:p w14:paraId="2C06058D" w14:textId="77777777" w:rsidR="00C148C6" w:rsidRPr="00BA5CE6" w:rsidRDefault="00C148C6" w:rsidP="00C148C6">
      <w:pPr>
        <w:rPr>
          <w:sz w:val="20"/>
          <w:szCs w:val="20"/>
        </w:rPr>
      </w:pPr>
      <w:r w:rsidRPr="00BA5CE6">
        <w:rPr>
          <w:rFonts w:ascii="Verdana" w:eastAsia="Verdana" w:hAnsi="Verdana" w:cs="Verdana"/>
          <w:sz w:val="20"/>
          <w:szCs w:val="20"/>
        </w:rPr>
        <w:t>bma</w:t>
      </w:r>
      <w:r w:rsidR="00BA5CE6" w:rsidRPr="00BA5CE6">
        <w:rPr>
          <w:rFonts w:ascii="Verdana" w:eastAsia="Verdana" w:hAnsi="Verdana" w:cs="Verdana"/>
          <w:sz w:val="20"/>
          <w:szCs w:val="20"/>
        </w:rPr>
        <w:t>@</w:t>
      </w:r>
      <w:r w:rsidRPr="00BA5CE6">
        <w:rPr>
          <w:rFonts w:ascii="Verdana" w:eastAsia="Verdana" w:hAnsi="Verdana" w:cs="Verdana"/>
          <w:sz w:val="20"/>
          <w:szCs w:val="20"/>
        </w:rPr>
        <w:t>marad.bg; verification</w:t>
      </w:r>
      <w:r w:rsidR="00BA5CE6" w:rsidRPr="00BA5CE6">
        <w:rPr>
          <w:rFonts w:ascii="Verdana" w:eastAsia="Verdana" w:hAnsi="Verdana" w:cs="Verdana"/>
          <w:sz w:val="20"/>
          <w:szCs w:val="20"/>
        </w:rPr>
        <w:t>@</w:t>
      </w:r>
      <w:r w:rsidRPr="00BA5CE6">
        <w:rPr>
          <w:rFonts w:ascii="Verdana" w:eastAsia="Verdana" w:hAnsi="Verdana" w:cs="Verdana"/>
          <w:sz w:val="20"/>
          <w:szCs w:val="20"/>
        </w:rPr>
        <w:t xml:space="preserve">marad.bg </w:t>
      </w:r>
    </w:p>
    <w:p w14:paraId="7E0FC6E3"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telephone number: </w:t>
      </w:r>
    </w:p>
    <w:p w14:paraId="3E4DFC69" w14:textId="77777777" w:rsidR="00C148C6" w:rsidRPr="00BA5CE6" w:rsidRDefault="00C148C6" w:rsidP="00C148C6">
      <w:pPr>
        <w:rPr>
          <w:sz w:val="20"/>
          <w:szCs w:val="20"/>
        </w:rPr>
      </w:pPr>
      <w:r w:rsidRPr="00BA5CE6">
        <w:rPr>
          <w:rFonts w:ascii="Verdana" w:eastAsia="Verdana" w:hAnsi="Verdana" w:cs="Verdana"/>
          <w:sz w:val="20"/>
          <w:szCs w:val="20"/>
        </w:rPr>
        <w:t xml:space="preserve">+359 2 930 0910; +359 2 930 0953 </w:t>
      </w:r>
    </w:p>
    <w:p w14:paraId="50D90B0E"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3189F9CB" w14:textId="77777777" w:rsidR="00C148C6" w:rsidRPr="00BA5CE6" w:rsidRDefault="00C148C6" w:rsidP="00C148C6">
      <w:pPr>
        <w:rPr>
          <w:sz w:val="20"/>
          <w:szCs w:val="20"/>
        </w:rPr>
      </w:pPr>
      <w:r w:rsidRPr="00BA5CE6">
        <w:rPr>
          <w:rFonts w:ascii="Verdana" w:eastAsia="Verdana" w:hAnsi="Verdana" w:cs="Verdana"/>
          <w:sz w:val="20"/>
          <w:szCs w:val="20"/>
        </w:rPr>
        <w:t xml:space="preserve">Petya </w:t>
      </w:r>
      <w:proofErr w:type="spellStart"/>
      <w:r w:rsidRPr="00BA5CE6">
        <w:rPr>
          <w:rFonts w:ascii="Verdana" w:eastAsia="Verdana" w:hAnsi="Verdana" w:cs="Verdana"/>
          <w:sz w:val="20"/>
          <w:szCs w:val="20"/>
        </w:rPr>
        <w:t>Yosifova</w:t>
      </w:r>
      <w:proofErr w:type="spellEnd"/>
      <w:r w:rsidRPr="00BA5CE6">
        <w:rPr>
          <w:rFonts w:ascii="Verdana" w:eastAsia="Verdana" w:hAnsi="Verdana" w:cs="Verdana"/>
          <w:sz w:val="20"/>
          <w:szCs w:val="20"/>
        </w:rPr>
        <w:t xml:space="preserve">, specialist in the "Seafarers" Department of the Inspections activities Directorate </w:t>
      </w:r>
    </w:p>
    <w:p w14:paraId="1540B531"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additional remarks/information: </w:t>
      </w:r>
    </w:p>
    <w:p w14:paraId="6E73E779" w14:textId="77777777" w:rsidR="00C148C6" w:rsidRPr="00BA5CE6" w:rsidRDefault="00C148C6" w:rsidP="00C148C6">
      <w:pPr>
        <w:spacing w:after="450"/>
        <w:rPr>
          <w:sz w:val="20"/>
          <w:szCs w:val="20"/>
        </w:rPr>
      </w:pPr>
      <w:r w:rsidRPr="00BA5CE6">
        <w:rPr>
          <w:rFonts w:ascii="Verdana" w:eastAsia="Verdana" w:hAnsi="Verdana" w:cs="Verdana"/>
          <w:sz w:val="20"/>
          <w:szCs w:val="20"/>
        </w:rPr>
        <w:t xml:space="preserve">Online verification of the authenticity and validity of certificates of competency, certificates of proficiency and documentary </w:t>
      </w:r>
      <w:proofErr w:type="gramStart"/>
      <w:r w:rsidRPr="00BA5CE6">
        <w:rPr>
          <w:rFonts w:ascii="Verdana" w:eastAsia="Verdana" w:hAnsi="Verdana" w:cs="Verdana"/>
          <w:sz w:val="20"/>
          <w:szCs w:val="20"/>
        </w:rPr>
        <w:t>evidences</w:t>
      </w:r>
      <w:proofErr w:type="gramEnd"/>
      <w:r w:rsidRPr="00BA5CE6">
        <w:rPr>
          <w:rFonts w:ascii="Verdana" w:eastAsia="Verdana" w:hAnsi="Verdana" w:cs="Verdana"/>
          <w:sz w:val="20"/>
          <w:szCs w:val="20"/>
        </w:rPr>
        <w:t xml:space="preserve"> issued by the Bulgarian Maritime Administration on the web page of BMA http://www.marad.bg/index.php </w:t>
      </w:r>
    </w:p>
    <w:p w14:paraId="6F840284"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36618202" w14:textId="77777777" w:rsidR="00C148C6" w:rsidRPr="00BA5CE6" w:rsidRDefault="00C148C6" w:rsidP="00C148C6">
      <w:pPr>
        <w:rPr>
          <w:sz w:val="20"/>
          <w:szCs w:val="20"/>
        </w:rPr>
      </w:pPr>
      <w:r w:rsidRPr="00BA5CE6">
        <w:rPr>
          <w:rFonts w:ascii="Verdana" w:eastAsia="Verdana" w:hAnsi="Verdana" w:cs="Verdana"/>
          <w:sz w:val="20"/>
          <w:szCs w:val="20"/>
        </w:rPr>
        <w:t xml:space="preserve">Bulgarian Maritime Administration, EA </w:t>
      </w:r>
      <w:r w:rsidRPr="00BA5CE6">
        <w:rPr>
          <w:rFonts w:ascii="Verdana" w:eastAsia="Verdana" w:hAnsi="Verdana" w:cs="Verdana"/>
          <w:sz w:val="20"/>
          <w:szCs w:val="20"/>
        </w:rPr>
        <w:br/>
        <w:t xml:space="preserve">9, </w:t>
      </w:r>
      <w:proofErr w:type="spellStart"/>
      <w:r w:rsidRPr="00BA5CE6">
        <w:rPr>
          <w:rFonts w:ascii="Verdana" w:eastAsia="Verdana" w:hAnsi="Verdana" w:cs="Verdana"/>
          <w:sz w:val="20"/>
          <w:szCs w:val="20"/>
        </w:rPr>
        <w:t>Dyakon</w:t>
      </w:r>
      <w:proofErr w:type="spellEnd"/>
      <w:r w:rsidRPr="00BA5CE6">
        <w:rPr>
          <w:rFonts w:ascii="Verdana" w:eastAsia="Verdana" w:hAnsi="Verdana" w:cs="Verdana"/>
          <w:sz w:val="20"/>
          <w:szCs w:val="20"/>
        </w:rPr>
        <w:t xml:space="preserve"> </w:t>
      </w:r>
      <w:proofErr w:type="spellStart"/>
      <w:r w:rsidRPr="00BA5CE6">
        <w:rPr>
          <w:rFonts w:ascii="Verdana" w:eastAsia="Verdana" w:hAnsi="Verdana" w:cs="Verdana"/>
          <w:sz w:val="20"/>
          <w:szCs w:val="20"/>
        </w:rPr>
        <w:t>Ignatiy</w:t>
      </w:r>
      <w:proofErr w:type="spellEnd"/>
      <w:r w:rsidRPr="00BA5CE6">
        <w:rPr>
          <w:rFonts w:ascii="Verdana" w:eastAsia="Verdana" w:hAnsi="Verdana" w:cs="Verdana"/>
          <w:sz w:val="20"/>
          <w:szCs w:val="20"/>
        </w:rPr>
        <w:t xml:space="preserve"> str., Sofia, 1000, Bulgaria </w:t>
      </w:r>
    </w:p>
    <w:p w14:paraId="55C54A89"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email contact address: </w:t>
      </w:r>
    </w:p>
    <w:p w14:paraId="0CC9525F" w14:textId="77777777" w:rsidR="00C148C6" w:rsidRPr="00BA5CE6" w:rsidRDefault="00C148C6" w:rsidP="00C148C6">
      <w:pPr>
        <w:rPr>
          <w:sz w:val="20"/>
          <w:szCs w:val="20"/>
        </w:rPr>
      </w:pPr>
      <w:r w:rsidRPr="00BA5CE6">
        <w:rPr>
          <w:rFonts w:ascii="Verdana" w:eastAsia="Verdana" w:hAnsi="Verdana" w:cs="Verdana"/>
          <w:sz w:val="20"/>
          <w:szCs w:val="20"/>
        </w:rPr>
        <w:t>bma</w:t>
      </w:r>
      <w:r w:rsidR="00BA5CE6" w:rsidRPr="00BA5CE6">
        <w:rPr>
          <w:rFonts w:ascii="Verdana" w:eastAsia="Verdana" w:hAnsi="Verdana" w:cs="Verdana"/>
          <w:sz w:val="20"/>
          <w:szCs w:val="20"/>
        </w:rPr>
        <w:t>@</w:t>
      </w:r>
      <w:r w:rsidRPr="00BA5CE6">
        <w:rPr>
          <w:rFonts w:ascii="Verdana" w:eastAsia="Verdana" w:hAnsi="Verdana" w:cs="Verdana"/>
          <w:sz w:val="20"/>
          <w:szCs w:val="20"/>
        </w:rPr>
        <w:t>marad.bg; verification</w:t>
      </w:r>
      <w:r w:rsidR="00BA5CE6" w:rsidRPr="00BA5CE6">
        <w:rPr>
          <w:rFonts w:ascii="Verdana" w:eastAsia="Verdana" w:hAnsi="Verdana" w:cs="Verdana"/>
          <w:sz w:val="20"/>
          <w:szCs w:val="20"/>
        </w:rPr>
        <w:t>@</w:t>
      </w:r>
      <w:r w:rsidRPr="00BA5CE6">
        <w:rPr>
          <w:rFonts w:ascii="Verdana" w:eastAsia="Verdana" w:hAnsi="Verdana" w:cs="Verdana"/>
          <w:sz w:val="20"/>
          <w:szCs w:val="20"/>
        </w:rPr>
        <w:t xml:space="preserve">marad.bg </w:t>
      </w:r>
    </w:p>
    <w:p w14:paraId="2269CFDE"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telephone number: </w:t>
      </w:r>
    </w:p>
    <w:p w14:paraId="50584AD1" w14:textId="77777777" w:rsidR="00C148C6" w:rsidRPr="00BA5CE6" w:rsidRDefault="00C148C6" w:rsidP="00C148C6">
      <w:pPr>
        <w:rPr>
          <w:sz w:val="20"/>
          <w:szCs w:val="20"/>
        </w:rPr>
      </w:pPr>
      <w:r w:rsidRPr="00BA5CE6">
        <w:rPr>
          <w:rFonts w:ascii="Verdana" w:eastAsia="Verdana" w:hAnsi="Verdana" w:cs="Verdana"/>
          <w:sz w:val="20"/>
          <w:szCs w:val="20"/>
        </w:rPr>
        <w:t xml:space="preserve">+359 2 930 0910; +359 2 930 0953 </w:t>
      </w:r>
    </w:p>
    <w:p w14:paraId="663B2597"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061E00C1" w14:textId="77777777" w:rsidR="00C148C6" w:rsidRPr="00BA5CE6" w:rsidRDefault="00C148C6" w:rsidP="00C148C6">
      <w:pPr>
        <w:rPr>
          <w:sz w:val="20"/>
          <w:szCs w:val="20"/>
        </w:rPr>
      </w:pPr>
      <w:r w:rsidRPr="00BA5CE6">
        <w:rPr>
          <w:rFonts w:ascii="Verdana" w:eastAsia="Verdana" w:hAnsi="Verdana" w:cs="Verdana"/>
          <w:sz w:val="20"/>
          <w:szCs w:val="20"/>
        </w:rPr>
        <w:t xml:space="preserve">Petya </w:t>
      </w:r>
      <w:proofErr w:type="spellStart"/>
      <w:r w:rsidRPr="00BA5CE6">
        <w:rPr>
          <w:rFonts w:ascii="Verdana" w:eastAsia="Verdana" w:hAnsi="Verdana" w:cs="Verdana"/>
          <w:sz w:val="20"/>
          <w:szCs w:val="20"/>
        </w:rPr>
        <w:t>Yosifova</w:t>
      </w:r>
      <w:proofErr w:type="spellEnd"/>
      <w:r w:rsidRPr="00BA5CE6">
        <w:rPr>
          <w:rFonts w:ascii="Verdana" w:eastAsia="Verdana" w:hAnsi="Verdana" w:cs="Verdana"/>
          <w:sz w:val="20"/>
          <w:szCs w:val="20"/>
        </w:rPr>
        <w:t xml:space="preserve">, specialist in the "Seafarers" Department of the Inspections activities Directorate </w:t>
      </w:r>
    </w:p>
    <w:p w14:paraId="480F98FF"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additional remarks/information: </w:t>
      </w:r>
    </w:p>
    <w:p w14:paraId="196D40E9" w14:textId="77777777" w:rsidR="00C148C6" w:rsidRPr="00BA5CE6" w:rsidRDefault="00C148C6" w:rsidP="00C148C6">
      <w:pPr>
        <w:spacing w:after="450"/>
        <w:rPr>
          <w:sz w:val="20"/>
          <w:szCs w:val="20"/>
        </w:rPr>
      </w:pPr>
      <w:r w:rsidRPr="00BA5CE6">
        <w:rPr>
          <w:rFonts w:ascii="Verdana" w:eastAsia="Verdana" w:hAnsi="Verdana" w:cs="Verdana"/>
          <w:sz w:val="20"/>
          <w:szCs w:val="20"/>
        </w:rPr>
        <w:t xml:space="preserve">Online verification of the authenticity and validity of certificates of competency, certificates of proficiency and documentary </w:t>
      </w:r>
      <w:proofErr w:type="gramStart"/>
      <w:r w:rsidRPr="00BA5CE6">
        <w:rPr>
          <w:rFonts w:ascii="Verdana" w:eastAsia="Verdana" w:hAnsi="Verdana" w:cs="Verdana"/>
          <w:sz w:val="20"/>
          <w:szCs w:val="20"/>
        </w:rPr>
        <w:t>evidences</w:t>
      </w:r>
      <w:proofErr w:type="gramEnd"/>
      <w:r w:rsidRPr="00BA5CE6">
        <w:rPr>
          <w:rFonts w:ascii="Verdana" w:eastAsia="Verdana" w:hAnsi="Verdana" w:cs="Verdana"/>
          <w:sz w:val="20"/>
          <w:szCs w:val="20"/>
        </w:rPr>
        <w:t xml:space="preserve"> issued by the Bulgarian Maritime Administration on the web page of BMA http://www.marad.bg/index.php </w:t>
      </w:r>
    </w:p>
    <w:p w14:paraId="0F5FEF0F"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Long Range Certificates for non-</w:t>
      </w:r>
      <w:proofErr w:type="spellStart"/>
      <w:proofErr w:type="gramStart"/>
      <w:r w:rsidR="00C148C6" w:rsidRPr="00BA5CE6">
        <w:rPr>
          <w:rStyle w:val="Questionarie-instanceQuestion-text"/>
          <w:rFonts w:ascii="Verdana" w:eastAsia="Verdana" w:hAnsi="Verdana" w:cs="Verdana"/>
          <w:color w:val="FF0000"/>
          <w:sz w:val="20"/>
          <w:szCs w:val="20"/>
        </w:rPr>
        <w:t>Solas</w:t>
      </w:r>
      <w:proofErr w:type="spellEnd"/>
      <w:proofErr w:type="gramEnd"/>
      <w:r w:rsidR="00C148C6" w:rsidRPr="00BA5CE6">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6E62BFB4" w14:textId="77777777" w:rsidR="00C148C6" w:rsidRPr="00BA5CE6" w:rsidRDefault="00C148C6" w:rsidP="00C148C6">
      <w:pPr>
        <w:rPr>
          <w:sz w:val="20"/>
          <w:szCs w:val="20"/>
        </w:rPr>
      </w:pPr>
      <w:r w:rsidRPr="00BA5CE6">
        <w:rPr>
          <w:rFonts w:ascii="Verdana" w:eastAsia="Verdana" w:hAnsi="Verdana" w:cs="Verdana"/>
          <w:sz w:val="20"/>
          <w:szCs w:val="20"/>
        </w:rPr>
        <w:t xml:space="preserve">not applicable </w:t>
      </w:r>
    </w:p>
    <w:p w14:paraId="5D615181" w14:textId="77777777" w:rsidR="00C148C6" w:rsidRPr="00BA5CE6" w:rsidRDefault="00C148C6" w:rsidP="00C148C6">
      <w:pPr>
        <w:rPr>
          <w:sz w:val="20"/>
          <w:szCs w:val="20"/>
        </w:rPr>
      </w:pPr>
      <w:r w:rsidRPr="00BA5CE6">
        <w:rPr>
          <w:sz w:val="20"/>
          <w:szCs w:val="20"/>
        </w:rPr>
        <w:br/>
      </w:r>
      <w:r w:rsidR="00FC7358">
        <w:rPr>
          <w:rStyle w:val="Questionarie-instanceQuestion-text"/>
          <w:rFonts w:ascii="Verdana" w:eastAsia="Verdana" w:hAnsi="Verdana" w:cs="Verdana"/>
          <w:sz w:val="20"/>
          <w:szCs w:val="20"/>
        </w:rPr>
        <w:t>Organisation</w:t>
      </w:r>
      <w:r w:rsidRPr="00BA5CE6">
        <w:rPr>
          <w:rStyle w:val="Questionarie-instanceQuestion-text"/>
          <w:rFonts w:ascii="Verdana" w:eastAsia="Verdana" w:hAnsi="Verdana" w:cs="Verdana"/>
          <w:sz w:val="20"/>
          <w:szCs w:val="20"/>
        </w:rPr>
        <w:t xml:space="preserve"> responsible for issuing </w:t>
      </w:r>
      <w:r w:rsidR="00DA074A" w:rsidRPr="00BA5CE6">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Pr="00BA5CE6">
        <w:rPr>
          <w:rStyle w:val="Questionarie-instanceQuestion-text"/>
          <w:rFonts w:ascii="Verdana" w:eastAsia="Verdana" w:hAnsi="Verdana" w:cs="Verdana"/>
          <w:sz w:val="20"/>
          <w:szCs w:val="20"/>
        </w:rPr>
        <w:t xml:space="preserve"> </w:t>
      </w:r>
    </w:p>
    <w:p w14:paraId="7980981A" w14:textId="77777777" w:rsidR="00C148C6" w:rsidRPr="00BA5CE6" w:rsidRDefault="00C148C6" w:rsidP="00C148C6">
      <w:pPr>
        <w:rPr>
          <w:sz w:val="20"/>
          <w:szCs w:val="20"/>
        </w:rPr>
      </w:pPr>
      <w:r w:rsidRPr="00BA5CE6">
        <w:rPr>
          <w:rFonts w:ascii="Verdana" w:eastAsia="Verdana" w:hAnsi="Verdana" w:cs="Verdana"/>
          <w:sz w:val="20"/>
          <w:szCs w:val="20"/>
        </w:rPr>
        <w:t xml:space="preserve">Bulgarian Maritime Administration, EA </w:t>
      </w:r>
      <w:r w:rsidRPr="00BA5CE6">
        <w:rPr>
          <w:rFonts w:ascii="Verdana" w:eastAsia="Verdana" w:hAnsi="Verdana" w:cs="Verdana"/>
          <w:sz w:val="20"/>
          <w:szCs w:val="20"/>
        </w:rPr>
        <w:br/>
        <w:t xml:space="preserve">9, </w:t>
      </w:r>
      <w:proofErr w:type="spellStart"/>
      <w:r w:rsidRPr="00BA5CE6">
        <w:rPr>
          <w:rFonts w:ascii="Verdana" w:eastAsia="Verdana" w:hAnsi="Verdana" w:cs="Verdana"/>
          <w:sz w:val="20"/>
          <w:szCs w:val="20"/>
        </w:rPr>
        <w:t>Dyakon</w:t>
      </w:r>
      <w:proofErr w:type="spellEnd"/>
      <w:r w:rsidRPr="00BA5CE6">
        <w:rPr>
          <w:rFonts w:ascii="Verdana" w:eastAsia="Verdana" w:hAnsi="Verdana" w:cs="Verdana"/>
          <w:sz w:val="20"/>
          <w:szCs w:val="20"/>
        </w:rPr>
        <w:t xml:space="preserve"> </w:t>
      </w:r>
      <w:proofErr w:type="spellStart"/>
      <w:r w:rsidRPr="00BA5CE6">
        <w:rPr>
          <w:rFonts w:ascii="Verdana" w:eastAsia="Verdana" w:hAnsi="Verdana" w:cs="Verdana"/>
          <w:sz w:val="20"/>
          <w:szCs w:val="20"/>
        </w:rPr>
        <w:t>Ignatiy</w:t>
      </w:r>
      <w:proofErr w:type="spellEnd"/>
      <w:r w:rsidRPr="00BA5CE6">
        <w:rPr>
          <w:rFonts w:ascii="Verdana" w:eastAsia="Verdana" w:hAnsi="Verdana" w:cs="Verdana"/>
          <w:sz w:val="20"/>
          <w:szCs w:val="20"/>
        </w:rPr>
        <w:t xml:space="preserve"> str., Sofia, 1000, Bulgaria </w:t>
      </w:r>
    </w:p>
    <w:p w14:paraId="55582045"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email contact address: </w:t>
      </w:r>
    </w:p>
    <w:p w14:paraId="30DAD69A" w14:textId="77777777" w:rsidR="00C148C6" w:rsidRPr="00BA5CE6" w:rsidRDefault="00C148C6" w:rsidP="00C148C6">
      <w:pPr>
        <w:rPr>
          <w:sz w:val="20"/>
          <w:szCs w:val="20"/>
        </w:rPr>
      </w:pPr>
      <w:r w:rsidRPr="00BA5CE6">
        <w:rPr>
          <w:rFonts w:ascii="Verdana" w:eastAsia="Verdana" w:hAnsi="Verdana" w:cs="Verdana"/>
          <w:sz w:val="20"/>
          <w:szCs w:val="20"/>
        </w:rPr>
        <w:t>bma</w:t>
      </w:r>
      <w:r w:rsidR="00BA5CE6" w:rsidRPr="00BA5CE6">
        <w:rPr>
          <w:rFonts w:ascii="Verdana" w:eastAsia="Verdana" w:hAnsi="Verdana" w:cs="Verdana"/>
          <w:sz w:val="20"/>
          <w:szCs w:val="20"/>
        </w:rPr>
        <w:t>@</w:t>
      </w:r>
      <w:r w:rsidRPr="00BA5CE6">
        <w:rPr>
          <w:rFonts w:ascii="Verdana" w:eastAsia="Verdana" w:hAnsi="Verdana" w:cs="Verdana"/>
          <w:sz w:val="20"/>
          <w:szCs w:val="20"/>
        </w:rPr>
        <w:t>marad.bg; verification</w:t>
      </w:r>
      <w:r w:rsidR="00BA5CE6" w:rsidRPr="00BA5CE6">
        <w:rPr>
          <w:rFonts w:ascii="Verdana" w:eastAsia="Verdana" w:hAnsi="Verdana" w:cs="Verdana"/>
          <w:sz w:val="20"/>
          <w:szCs w:val="20"/>
        </w:rPr>
        <w:t>@</w:t>
      </w:r>
      <w:r w:rsidRPr="00BA5CE6">
        <w:rPr>
          <w:rFonts w:ascii="Verdana" w:eastAsia="Verdana" w:hAnsi="Verdana" w:cs="Verdana"/>
          <w:sz w:val="20"/>
          <w:szCs w:val="20"/>
        </w:rPr>
        <w:t xml:space="preserve">marad.bg </w:t>
      </w:r>
    </w:p>
    <w:p w14:paraId="56679C20"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telephone number: </w:t>
      </w:r>
    </w:p>
    <w:p w14:paraId="5FDD4AB8" w14:textId="77777777" w:rsidR="00C148C6" w:rsidRPr="00BA5CE6" w:rsidRDefault="00C148C6" w:rsidP="00C148C6">
      <w:pPr>
        <w:rPr>
          <w:sz w:val="20"/>
          <w:szCs w:val="20"/>
        </w:rPr>
      </w:pPr>
      <w:r w:rsidRPr="00BA5CE6">
        <w:rPr>
          <w:rFonts w:ascii="Verdana" w:eastAsia="Verdana" w:hAnsi="Verdana" w:cs="Verdana"/>
          <w:sz w:val="20"/>
          <w:szCs w:val="20"/>
        </w:rPr>
        <w:t xml:space="preserve">+359 2 930 0910; +359 2 930 0953 </w:t>
      </w:r>
    </w:p>
    <w:p w14:paraId="47885F8B"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55C62426" w14:textId="77777777" w:rsidR="00C148C6" w:rsidRPr="00BA5CE6" w:rsidRDefault="00C148C6" w:rsidP="00C148C6">
      <w:pPr>
        <w:rPr>
          <w:sz w:val="20"/>
          <w:szCs w:val="20"/>
        </w:rPr>
      </w:pPr>
      <w:r w:rsidRPr="00BA5CE6">
        <w:rPr>
          <w:rFonts w:ascii="Verdana" w:eastAsia="Verdana" w:hAnsi="Verdana" w:cs="Verdana"/>
          <w:sz w:val="20"/>
          <w:szCs w:val="20"/>
        </w:rPr>
        <w:t xml:space="preserve">Petya </w:t>
      </w:r>
      <w:proofErr w:type="spellStart"/>
      <w:r w:rsidRPr="00BA5CE6">
        <w:rPr>
          <w:rFonts w:ascii="Verdana" w:eastAsia="Verdana" w:hAnsi="Verdana" w:cs="Verdana"/>
          <w:sz w:val="20"/>
          <w:szCs w:val="20"/>
        </w:rPr>
        <w:t>Yosifova</w:t>
      </w:r>
      <w:proofErr w:type="spellEnd"/>
      <w:r w:rsidRPr="00BA5CE6">
        <w:rPr>
          <w:rFonts w:ascii="Verdana" w:eastAsia="Verdana" w:hAnsi="Verdana" w:cs="Verdana"/>
          <w:sz w:val="20"/>
          <w:szCs w:val="20"/>
        </w:rPr>
        <w:t xml:space="preserve">, specialist in the "Seafarers" Department of the Inspections activities Directorate </w:t>
      </w:r>
    </w:p>
    <w:p w14:paraId="2D6598AD"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additional remarks/information: </w:t>
      </w:r>
    </w:p>
    <w:p w14:paraId="2D9EFAA4" w14:textId="77777777" w:rsidR="00C148C6" w:rsidRPr="00BA5CE6" w:rsidRDefault="00C148C6" w:rsidP="00C148C6">
      <w:pPr>
        <w:spacing w:after="450"/>
        <w:rPr>
          <w:sz w:val="20"/>
          <w:szCs w:val="20"/>
        </w:rPr>
      </w:pPr>
      <w:r w:rsidRPr="00BA5CE6">
        <w:rPr>
          <w:rFonts w:ascii="Verdana" w:eastAsia="Verdana" w:hAnsi="Verdana" w:cs="Verdana"/>
          <w:sz w:val="20"/>
          <w:szCs w:val="20"/>
        </w:rPr>
        <w:t xml:space="preserve">Online verification of the authenticity and validity of certificates of competency, certificates of proficiency and documentary </w:t>
      </w:r>
      <w:proofErr w:type="gramStart"/>
      <w:r w:rsidRPr="00BA5CE6">
        <w:rPr>
          <w:rFonts w:ascii="Verdana" w:eastAsia="Verdana" w:hAnsi="Verdana" w:cs="Verdana"/>
          <w:sz w:val="20"/>
          <w:szCs w:val="20"/>
        </w:rPr>
        <w:t>evidences</w:t>
      </w:r>
      <w:proofErr w:type="gramEnd"/>
      <w:r w:rsidRPr="00BA5CE6">
        <w:rPr>
          <w:rFonts w:ascii="Verdana" w:eastAsia="Verdana" w:hAnsi="Verdana" w:cs="Verdana"/>
          <w:sz w:val="20"/>
          <w:szCs w:val="20"/>
        </w:rPr>
        <w:t xml:space="preserve"> issued by the Bulgarian Maritime Administration on the web page of BMA http://www.marad.bg/index.php </w:t>
      </w:r>
    </w:p>
    <w:p w14:paraId="47023E98"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3C281EF7" w14:textId="77777777" w:rsidR="00C148C6" w:rsidRPr="00BA5CE6" w:rsidRDefault="0028054C" w:rsidP="00C148C6">
      <w:pPr>
        <w:rPr>
          <w:sz w:val="20"/>
          <w:szCs w:val="20"/>
        </w:rPr>
      </w:pPr>
      <w:r>
        <w:rPr>
          <w:rFonts w:ascii="Verdana" w:eastAsia="Verdana" w:hAnsi="Verdana" w:cs="Verdana"/>
          <w:sz w:val="20"/>
          <w:szCs w:val="20"/>
        </w:rPr>
        <w:t>N</w:t>
      </w:r>
      <w:r w:rsidR="00C148C6" w:rsidRPr="00BA5CE6">
        <w:rPr>
          <w:rFonts w:ascii="Verdana" w:eastAsia="Verdana" w:hAnsi="Verdana" w:cs="Verdana"/>
          <w:sz w:val="20"/>
          <w:szCs w:val="20"/>
        </w:rPr>
        <w:t>ot ap</w:t>
      </w:r>
      <w:r>
        <w:rPr>
          <w:rFonts w:ascii="Verdana" w:eastAsia="Verdana" w:hAnsi="Verdana" w:cs="Verdana"/>
          <w:sz w:val="20"/>
          <w:szCs w:val="20"/>
        </w:rPr>
        <w:t>p</w:t>
      </w:r>
      <w:r w:rsidR="00C148C6" w:rsidRPr="00BA5CE6">
        <w:rPr>
          <w:rFonts w:ascii="Verdana" w:eastAsia="Verdana" w:hAnsi="Verdana" w:cs="Verdana"/>
          <w:sz w:val="20"/>
          <w:szCs w:val="20"/>
        </w:rPr>
        <w:t xml:space="preserve">licable </w:t>
      </w:r>
    </w:p>
    <w:p w14:paraId="6A38CA16" w14:textId="77777777" w:rsidR="00C148C6" w:rsidRPr="00BA5CE6" w:rsidRDefault="00C148C6" w:rsidP="00C148C6">
      <w:pPr>
        <w:rPr>
          <w:sz w:val="20"/>
          <w:szCs w:val="20"/>
        </w:rPr>
      </w:pPr>
      <w:r w:rsidRPr="00BA5CE6">
        <w:rPr>
          <w:sz w:val="20"/>
          <w:szCs w:val="20"/>
        </w:rPr>
        <w:lastRenderedPageBreak/>
        <w:br/>
      </w:r>
    </w:p>
    <w:p w14:paraId="1FAD9E76"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62A4E0FE" w14:textId="77777777" w:rsidR="00C148C6" w:rsidRPr="00BA5CE6" w:rsidRDefault="00C148C6" w:rsidP="00C148C6">
      <w:pPr>
        <w:rPr>
          <w:sz w:val="20"/>
          <w:szCs w:val="20"/>
        </w:rPr>
      </w:pPr>
      <w:r w:rsidRPr="00BA5CE6">
        <w:rPr>
          <w:rFonts w:ascii="Verdana" w:eastAsia="Verdana" w:hAnsi="Verdana" w:cs="Verdana"/>
          <w:sz w:val="20"/>
          <w:szCs w:val="20"/>
        </w:rPr>
        <w:t xml:space="preserve">Bulgarian Maritime Administration, EA </w:t>
      </w:r>
      <w:r w:rsidRPr="00BA5CE6">
        <w:rPr>
          <w:rFonts w:ascii="Verdana" w:eastAsia="Verdana" w:hAnsi="Verdana" w:cs="Verdana"/>
          <w:sz w:val="20"/>
          <w:szCs w:val="20"/>
        </w:rPr>
        <w:br/>
        <w:t xml:space="preserve">9, </w:t>
      </w:r>
      <w:proofErr w:type="spellStart"/>
      <w:r w:rsidRPr="00BA5CE6">
        <w:rPr>
          <w:rFonts w:ascii="Verdana" w:eastAsia="Verdana" w:hAnsi="Verdana" w:cs="Verdana"/>
          <w:sz w:val="20"/>
          <w:szCs w:val="20"/>
        </w:rPr>
        <w:t>Dyakon</w:t>
      </w:r>
      <w:proofErr w:type="spellEnd"/>
      <w:r w:rsidRPr="00BA5CE6">
        <w:rPr>
          <w:rFonts w:ascii="Verdana" w:eastAsia="Verdana" w:hAnsi="Verdana" w:cs="Verdana"/>
          <w:sz w:val="20"/>
          <w:szCs w:val="20"/>
        </w:rPr>
        <w:t xml:space="preserve"> </w:t>
      </w:r>
      <w:proofErr w:type="spellStart"/>
      <w:r w:rsidRPr="00BA5CE6">
        <w:rPr>
          <w:rFonts w:ascii="Verdana" w:eastAsia="Verdana" w:hAnsi="Verdana" w:cs="Verdana"/>
          <w:sz w:val="20"/>
          <w:szCs w:val="20"/>
        </w:rPr>
        <w:t>Ignatiy</w:t>
      </w:r>
      <w:proofErr w:type="spellEnd"/>
      <w:r w:rsidRPr="00BA5CE6">
        <w:rPr>
          <w:rFonts w:ascii="Verdana" w:eastAsia="Verdana" w:hAnsi="Verdana" w:cs="Verdana"/>
          <w:sz w:val="20"/>
          <w:szCs w:val="20"/>
        </w:rPr>
        <w:t xml:space="preserve"> str., Sofia, 1000, Bulgaria </w:t>
      </w:r>
    </w:p>
    <w:p w14:paraId="6A585F17"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Web address of the organisation: </w:t>
      </w:r>
    </w:p>
    <w:p w14:paraId="70AC04C6" w14:textId="6EF93C74" w:rsidR="00751B87" w:rsidRDefault="00441706" w:rsidP="005A6D65">
      <w:pPr>
        <w:spacing w:after="450"/>
        <w:rPr>
          <w:rFonts w:ascii="Verdana" w:eastAsia="Verdana" w:hAnsi="Verdana" w:cs="Verdana"/>
          <w:sz w:val="20"/>
          <w:szCs w:val="20"/>
        </w:rPr>
      </w:pPr>
      <w:hyperlink r:id="rId21" w:history="1">
        <w:r w:rsidR="00751B87" w:rsidRPr="00622301">
          <w:rPr>
            <w:rStyle w:val="Hyperlink"/>
            <w:rFonts w:ascii="Verdana" w:eastAsia="Verdana" w:hAnsi="Verdana" w:cs="Verdana"/>
            <w:sz w:val="20"/>
            <w:szCs w:val="20"/>
          </w:rPr>
          <w:t>www.marad.bg</w:t>
        </w:r>
      </w:hyperlink>
      <w:bookmarkStart w:id="6" w:name="_Republic_of_Croatia"/>
      <w:bookmarkEnd w:id="6"/>
    </w:p>
    <w:p w14:paraId="2E305CBB" w14:textId="77777777" w:rsidR="00751B87" w:rsidRDefault="00751B87">
      <w:pPr>
        <w:rPr>
          <w:rFonts w:ascii="Verdana" w:eastAsia="Verdana" w:hAnsi="Verdana" w:cs="Verdana"/>
          <w:sz w:val="20"/>
          <w:szCs w:val="20"/>
        </w:rPr>
      </w:pPr>
      <w:r>
        <w:rPr>
          <w:rFonts w:ascii="Verdana" w:eastAsia="Verdana" w:hAnsi="Verdana" w:cs="Verdana"/>
          <w:sz w:val="20"/>
          <w:szCs w:val="20"/>
        </w:rPr>
        <w:br w:type="page"/>
      </w:r>
    </w:p>
    <w:p w14:paraId="14150BBC" w14:textId="54195818" w:rsidR="00C148C6" w:rsidRPr="003415E7" w:rsidRDefault="00C148C6" w:rsidP="005A6D65">
      <w:pPr>
        <w:pStyle w:val="Heading2"/>
      </w:pPr>
      <w:r w:rsidRPr="003415E7">
        <w:rPr>
          <w:rFonts w:eastAsia="Verdana"/>
        </w:rPr>
        <w:lastRenderedPageBreak/>
        <w:t xml:space="preserve">Republic of Croatia </w:t>
      </w:r>
    </w:p>
    <w:p w14:paraId="066FE033"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0CF8C126" w14:textId="77777777" w:rsidR="00C148C6" w:rsidRPr="00BA5CE6" w:rsidRDefault="00C148C6" w:rsidP="00C148C6">
      <w:pPr>
        <w:rPr>
          <w:sz w:val="20"/>
          <w:szCs w:val="20"/>
        </w:rPr>
      </w:pPr>
      <w:r w:rsidRPr="00BA5CE6">
        <w:rPr>
          <w:rFonts w:ascii="Verdana" w:eastAsia="Verdana" w:hAnsi="Verdana" w:cs="Verdana"/>
          <w:sz w:val="20"/>
          <w:szCs w:val="20"/>
        </w:rPr>
        <w:t xml:space="preserve">Ministry of Maritime Affairs, Transport and Infrastructure </w:t>
      </w:r>
    </w:p>
    <w:p w14:paraId="3E168042"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email contact address: </w:t>
      </w:r>
    </w:p>
    <w:p w14:paraId="00433953" w14:textId="77777777" w:rsidR="00C148C6" w:rsidRPr="00BA5CE6" w:rsidRDefault="00C148C6" w:rsidP="00C148C6">
      <w:pPr>
        <w:rPr>
          <w:sz w:val="20"/>
          <w:szCs w:val="20"/>
        </w:rPr>
      </w:pPr>
      <w:r w:rsidRPr="00BA5CE6">
        <w:rPr>
          <w:rFonts w:ascii="Verdana" w:eastAsia="Verdana" w:hAnsi="Verdana" w:cs="Verdana"/>
          <w:sz w:val="20"/>
          <w:szCs w:val="20"/>
        </w:rPr>
        <w:t>pomorci</w:t>
      </w:r>
      <w:r w:rsidR="00BA5CE6" w:rsidRPr="00BA5CE6">
        <w:rPr>
          <w:rFonts w:ascii="Verdana" w:eastAsia="Verdana" w:hAnsi="Verdana" w:cs="Verdana"/>
          <w:sz w:val="20"/>
          <w:szCs w:val="20"/>
        </w:rPr>
        <w:t>@</w:t>
      </w:r>
      <w:r w:rsidRPr="00BA5CE6">
        <w:rPr>
          <w:rFonts w:ascii="Verdana" w:eastAsia="Verdana" w:hAnsi="Verdana" w:cs="Verdana"/>
          <w:sz w:val="20"/>
          <w:szCs w:val="20"/>
        </w:rPr>
        <w:t xml:space="preserve">pomorstvo.hr </w:t>
      </w:r>
    </w:p>
    <w:p w14:paraId="2DFAD45C"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telephone number: </w:t>
      </w:r>
    </w:p>
    <w:p w14:paraId="0AB19189" w14:textId="77777777" w:rsidR="00C148C6" w:rsidRPr="00BA5CE6" w:rsidRDefault="00C148C6" w:rsidP="00C148C6">
      <w:pPr>
        <w:rPr>
          <w:sz w:val="20"/>
          <w:szCs w:val="20"/>
        </w:rPr>
      </w:pPr>
      <w:r w:rsidRPr="00BA5CE6">
        <w:rPr>
          <w:rFonts w:ascii="Verdana" w:eastAsia="Verdana" w:hAnsi="Verdana" w:cs="Verdana"/>
          <w:sz w:val="20"/>
          <w:szCs w:val="20"/>
        </w:rPr>
        <w:t xml:space="preserve">+385 1 6169 336 </w:t>
      </w:r>
      <w:r w:rsidRPr="00BA5CE6">
        <w:rPr>
          <w:rFonts w:ascii="Verdana" w:eastAsia="Verdana" w:hAnsi="Verdana" w:cs="Verdana"/>
          <w:sz w:val="20"/>
          <w:szCs w:val="20"/>
        </w:rPr>
        <w:br/>
        <w:t xml:space="preserve">+385 1 6169 371 </w:t>
      </w:r>
    </w:p>
    <w:p w14:paraId="5928FAE7"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142E4A5C" w14:textId="77777777" w:rsidR="00C148C6" w:rsidRPr="00BA5CE6" w:rsidRDefault="00C148C6" w:rsidP="00C148C6">
      <w:pPr>
        <w:rPr>
          <w:sz w:val="20"/>
          <w:szCs w:val="20"/>
        </w:rPr>
      </w:pPr>
      <w:r w:rsidRPr="00BA5CE6">
        <w:rPr>
          <w:rFonts w:ascii="Verdana" w:eastAsia="Verdana" w:hAnsi="Verdana" w:cs="Verdana"/>
          <w:sz w:val="20"/>
          <w:szCs w:val="20"/>
        </w:rPr>
        <w:t xml:space="preserve">Roko </w:t>
      </w:r>
      <w:proofErr w:type="spellStart"/>
      <w:r w:rsidRPr="00BA5CE6">
        <w:rPr>
          <w:rFonts w:ascii="Verdana" w:eastAsia="Verdana" w:hAnsi="Verdana" w:cs="Verdana"/>
          <w:sz w:val="20"/>
          <w:szCs w:val="20"/>
        </w:rPr>
        <w:t>Mrvica</w:t>
      </w:r>
      <w:proofErr w:type="spellEnd"/>
      <w:r w:rsidRPr="00BA5CE6">
        <w:rPr>
          <w:rFonts w:ascii="Verdana" w:eastAsia="Verdana" w:hAnsi="Verdana" w:cs="Verdana"/>
          <w:sz w:val="20"/>
          <w:szCs w:val="20"/>
        </w:rPr>
        <w:t xml:space="preserve"> Maritime Safety Directorate </w:t>
      </w:r>
      <w:r w:rsidRPr="00BA5CE6">
        <w:rPr>
          <w:rFonts w:ascii="Verdana" w:eastAsia="Verdana" w:hAnsi="Verdana" w:cs="Verdana"/>
          <w:sz w:val="20"/>
          <w:szCs w:val="20"/>
        </w:rPr>
        <w:br/>
        <w:t>Ana-</w:t>
      </w:r>
      <w:proofErr w:type="spellStart"/>
      <w:r w:rsidRPr="00BA5CE6">
        <w:rPr>
          <w:rFonts w:ascii="Verdana" w:eastAsia="Verdana" w:hAnsi="Verdana" w:cs="Verdana"/>
          <w:sz w:val="20"/>
          <w:szCs w:val="20"/>
        </w:rPr>
        <w:t>Marija</w:t>
      </w:r>
      <w:proofErr w:type="spellEnd"/>
      <w:r w:rsidRPr="00BA5CE6">
        <w:rPr>
          <w:rFonts w:ascii="Verdana" w:eastAsia="Verdana" w:hAnsi="Verdana" w:cs="Verdana"/>
          <w:sz w:val="20"/>
          <w:szCs w:val="20"/>
        </w:rPr>
        <w:t xml:space="preserve"> </w:t>
      </w:r>
      <w:proofErr w:type="spellStart"/>
      <w:r w:rsidRPr="00BA5CE6">
        <w:rPr>
          <w:rFonts w:ascii="Verdana" w:eastAsia="Verdana" w:hAnsi="Verdana" w:cs="Verdana"/>
          <w:sz w:val="20"/>
          <w:szCs w:val="20"/>
        </w:rPr>
        <w:t>Batinović</w:t>
      </w:r>
      <w:proofErr w:type="spellEnd"/>
      <w:r w:rsidRPr="00BA5CE6">
        <w:rPr>
          <w:rFonts w:ascii="Verdana" w:eastAsia="Verdana" w:hAnsi="Verdana" w:cs="Verdana"/>
          <w:sz w:val="20"/>
          <w:szCs w:val="20"/>
        </w:rPr>
        <w:t xml:space="preserve"> Directorate for Maritime and Inland Navigation, Shipping, Ports and </w:t>
      </w:r>
      <w:r w:rsidRPr="00BA5CE6">
        <w:rPr>
          <w:rFonts w:ascii="Verdana" w:eastAsia="Verdana" w:hAnsi="Verdana" w:cs="Verdana"/>
          <w:sz w:val="20"/>
          <w:szCs w:val="20"/>
        </w:rPr>
        <w:br/>
        <w:t xml:space="preserve">Maritime Domain </w:t>
      </w:r>
    </w:p>
    <w:p w14:paraId="4EE7681D"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additional remarks/information: </w:t>
      </w:r>
    </w:p>
    <w:p w14:paraId="1E91FF52" w14:textId="77777777" w:rsidR="00C148C6" w:rsidRPr="00BA5CE6" w:rsidRDefault="00E521EE" w:rsidP="00C148C6">
      <w:pPr>
        <w:spacing w:after="450"/>
        <w:rPr>
          <w:sz w:val="20"/>
          <w:szCs w:val="20"/>
        </w:rPr>
      </w:pPr>
      <w:r w:rsidRPr="00E521EE">
        <w:rPr>
          <w:rFonts w:ascii="Verdana" w:eastAsia="Verdana" w:hAnsi="Verdana" w:cs="Verdana"/>
          <w:sz w:val="20"/>
          <w:szCs w:val="20"/>
        </w:rPr>
        <w:t>None</w:t>
      </w:r>
      <w:r w:rsidR="00C148C6" w:rsidRPr="00BA5CE6">
        <w:rPr>
          <w:rFonts w:ascii="Verdana" w:eastAsia="Verdana" w:hAnsi="Verdana" w:cs="Verdana"/>
          <w:sz w:val="20"/>
          <w:szCs w:val="20"/>
        </w:rPr>
        <w:t xml:space="preserve"> </w:t>
      </w:r>
    </w:p>
    <w:p w14:paraId="61FCBE02"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38124F09" w14:textId="77777777" w:rsidR="00C148C6" w:rsidRPr="00BA5CE6" w:rsidRDefault="00C148C6" w:rsidP="00C148C6">
      <w:pPr>
        <w:rPr>
          <w:sz w:val="20"/>
          <w:szCs w:val="20"/>
        </w:rPr>
      </w:pPr>
      <w:r w:rsidRPr="00BA5CE6">
        <w:rPr>
          <w:rFonts w:ascii="Verdana" w:eastAsia="Verdana" w:hAnsi="Verdana" w:cs="Verdana"/>
          <w:sz w:val="20"/>
          <w:szCs w:val="20"/>
        </w:rPr>
        <w:t xml:space="preserve">Ministry of Maritime Affairs, Transport and Infrastructure </w:t>
      </w:r>
    </w:p>
    <w:p w14:paraId="316ECCDC"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email contact address: </w:t>
      </w:r>
    </w:p>
    <w:p w14:paraId="02B5DD6E" w14:textId="77777777" w:rsidR="00C148C6" w:rsidRPr="00BA5CE6" w:rsidRDefault="00C148C6" w:rsidP="00C148C6">
      <w:pPr>
        <w:rPr>
          <w:sz w:val="20"/>
          <w:szCs w:val="20"/>
        </w:rPr>
      </w:pPr>
      <w:r w:rsidRPr="00BA5CE6">
        <w:rPr>
          <w:rFonts w:ascii="Verdana" w:eastAsia="Verdana" w:hAnsi="Verdana" w:cs="Verdana"/>
          <w:sz w:val="20"/>
          <w:szCs w:val="20"/>
        </w:rPr>
        <w:t>pomorci</w:t>
      </w:r>
      <w:r w:rsidR="00BA5CE6" w:rsidRPr="00BA5CE6">
        <w:rPr>
          <w:rFonts w:ascii="Verdana" w:eastAsia="Verdana" w:hAnsi="Verdana" w:cs="Verdana"/>
          <w:sz w:val="20"/>
          <w:szCs w:val="20"/>
        </w:rPr>
        <w:t>@</w:t>
      </w:r>
      <w:r w:rsidRPr="00BA5CE6">
        <w:rPr>
          <w:rFonts w:ascii="Verdana" w:eastAsia="Verdana" w:hAnsi="Verdana" w:cs="Verdana"/>
          <w:sz w:val="20"/>
          <w:szCs w:val="20"/>
        </w:rPr>
        <w:t xml:space="preserve">pomorstvo.hr </w:t>
      </w:r>
    </w:p>
    <w:p w14:paraId="15FC7FB5"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telephone number: </w:t>
      </w:r>
    </w:p>
    <w:p w14:paraId="12BC05D2" w14:textId="77777777" w:rsidR="00C148C6" w:rsidRPr="00BA5CE6" w:rsidRDefault="00C148C6" w:rsidP="00C148C6">
      <w:pPr>
        <w:rPr>
          <w:sz w:val="20"/>
          <w:szCs w:val="20"/>
        </w:rPr>
      </w:pPr>
      <w:r w:rsidRPr="00BA5CE6">
        <w:rPr>
          <w:rFonts w:ascii="Verdana" w:eastAsia="Verdana" w:hAnsi="Verdana" w:cs="Verdana"/>
          <w:sz w:val="20"/>
          <w:szCs w:val="20"/>
        </w:rPr>
        <w:t xml:space="preserve">+385 1 6169 336 </w:t>
      </w:r>
      <w:r w:rsidRPr="00BA5CE6">
        <w:rPr>
          <w:rFonts w:ascii="Verdana" w:eastAsia="Verdana" w:hAnsi="Verdana" w:cs="Verdana"/>
          <w:sz w:val="20"/>
          <w:szCs w:val="20"/>
        </w:rPr>
        <w:br/>
        <w:t xml:space="preserve">+385 1 6169 371 </w:t>
      </w:r>
    </w:p>
    <w:p w14:paraId="52380335"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49DFF1C1" w14:textId="77777777" w:rsidR="00C148C6" w:rsidRPr="00BA5CE6" w:rsidRDefault="00C148C6" w:rsidP="00C148C6">
      <w:pPr>
        <w:rPr>
          <w:sz w:val="20"/>
          <w:szCs w:val="20"/>
        </w:rPr>
      </w:pPr>
      <w:r w:rsidRPr="00BA5CE6">
        <w:rPr>
          <w:rFonts w:ascii="Verdana" w:eastAsia="Verdana" w:hAnsi="Verdana" w:cs="Verdana"/>
          <w:sz w:val="20"/>
          <w:szCs w:val="20"/>
        </w:rPr>
        <w:t xml:space="preserve">Roko </w:t>
      </w:r>
      <w:proofErr w:type="spellStart"/>
      <w:r w:rsidRPr="00BA5CE6">
        <w:rPr>
          <w:rFonts w:ascii="Verdana" w:eastAsia="Verdana" w:hAnsi="Verdana" w:cs="Verdana"/>
          <w:sz w:val="20"/>
          <w:szCs w:val="20"/>
        </w:rPr>
        <w:t>Mrvica</w:t>
      </w:r>
      <w:proofErr w:type="spellEnd"/>
      <w:r w:rsidRPr="00BA5CE6">
        <w:rPr>
          <w:rFonts w:ascii="Verdana" w:eastAsia="Verdana" w:hAnsi="Verdana" w:cs="Verdana"/>
          <w:sz w:val="20"/>
          <w:szCs w:val="20"/>
        </w:rPr>
        <w:t xml:space="preserve"> Maritime Safety Directorate </w:t>
      </w:r>
      <w:r w:rsidRPr="00BA5CE6">
        <w:rPr>
          <w:rFonts w:ascii="Verdana" w:eastAsia="Verdana" w:hAnsi="Verdana" w:cs="Verdana"/>
          <w:sz w:val="20"/>
          <w:szCs w:val="20"/>
        </w:rPr>
        <w:br/>
        <w:t>Ana-</w:t>
      </w:r>
      <w:proofErr w:type="spellStart"/>
      <w:r w:rsidRPr="00BA5CE6">
        <w:rPr>
          <w:rFonts w:ascii="Verdana" w:eastAsia="Verdana" w:hAnsi="Verdana" w:cs="Verdana"/>
          <w:sz w:val="20"/>
          <w:szCs w:val="20"/>
        </w:rPr>
        <w:t>Marija</w:t>
      </w:r>
      <w:proofErr w:type="spellEnd"/>
      <w:r w:rsidRPr="00BA5CE6">
        <w:rPr>
          <w:rFonts w:ascii="Verdana" w:eastAsia="Verdana" w:hAnsi="Verdana" w:cs="Verdana"/>
          <w:sz w:val="20"/>
          <w:szCs w:val="20"/>
        </w:rPr>
        <w:t xml:space="preserve"> </w:t>
      </w:r>
      <w:proofErr w:type="spellStart"/>
      <w:r w:rsidRPr="00BA5CE6">
        <w:rPr>
          <w:rFonts w:ascii="Verdana" w:eastAsia="Verdana" w:hAnsi="Verdana" w:cs="Verdana"/>
          <w:sz w:val="20"/>
          <w:szCs w:val="20"/>
        </w:rPr>
        <w:t>Batinović</w:t>
      </w:r>
      <w:proofErr w:type="spellEnd"/>
      <w:r w:rsidRPr="00BA5CE6">
        <w:rPr>
          <w:rFonts w:ascii="Verdana" w:eastAsia="Verdana" w:hAnsi="Verdana" w:cs="Verdana"/>
          <w:sz w:val="20"/>
          <w:szCs w:val="20"/>
        </w:rPr>
        <w:t xml:space="preserve"> Directorate for Maritime and Inland Navigation, Shipping, Ports and </w:t>
      </w:r>
      <w:r w:rsidRPr="00BA5CE6">
        <w:rPr>
          <w:rFonts w:ascii="Verdana" w:eastAsia="Verdana" w:hAnsi="Verdana" w:cs="Verdana"/>
          <w:sz w:val="20"/>
          <w:szCs w:val="20"/>
        </w:rPr>
        <w:br/>
        <w:t xml:space="preserve">Maritime Domain </w:t>
      </w:r>
    </w:p>
    <w:p w14:paraId="2F4A495D"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additional remarks/information: </w:t>
      </w:r>
    </w:p>
    <w:p w14:paraId="4FED3CDE" w14:textId="77777777" w:rsidR="00C148C6" w:rsidRPr="00BA5CE6" w:rsidRDefault="00E521EE" w:rsidP="00C148C6">
      <w:pPr>
        <w:spacing w:after="450"/>
        <w:rPr>
          <w:sz w:val="20"/>
          <w:szCs w:val="20"/>
        </w:rPr>
      </w:pPr>
      <w:r w:rsidRPr="00E521EE">
        <w:rPr>
          <w:rFonts w:ascii="Verdana" w:eastAsia="Verdana" w:hAnsi="Verdana" w:cs="Verdana"/>
          <w:sz w:val="20"/>
          <w:szCs w:val="20"/>
        </w:rPr>
        <w:t>None</w:t>
      </w:r>
      <w:r w:rsidR="00C148C6" w:rsidRPr="00BA5CE6">
        <w:rPr>
          <w:rFonts w:ascii="Verdana" w:eastAsia="Verdana" w:hAnsi="Verdana" w:cs="Verdana"/>
          <w:sz w:val="20"/>
          <w:szCs w:val="20"/>
        </w:rPr>
        <w:t xml:space="preserve"> </w:t>
      </w:r>
    </w:p>
    <w:p w14:paraId="5B44E072"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Long Range Certificates for non-</w:t>
      </w:r>
      <w:proofErr w:type="spellStart"/>
      <w:proofErr w:type="gramStart"/>
      <w:r w:rsidR="00C148C6" w:rsidRPr="00BA5CE6">
        <w:rPr>
          <w:rStyle w:val="Questionarie-instanceQuestion-text"/>
          <w:rFonts w:ascii="Verdana" w:eastAsia="Verdana" w:hAnsi="Verdana" w:cs="Verdana"/>
          <w:color w:val="FF0000"/>
          <w:sz w:val="20"/>
          <w:szCs w:val="20"/>
        </w:rPr>
        <w:t>Solas</w:t>
      </w:r>
      <w:proofErr w:type="spellEnd"/>
      <w:proofErr w:type="gramEnd"/>
      <w:r w:rsidR="00C148C6" w:rsidRPr="00BA5CE6">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7C636069" w14:textId="77777777" w:rsidR="00C148C6" w:rsidRPr="00BA5CE6" w:rsidRDefault="00C148C6" w:rsidP="00C148C6">
      <w:pPr>
        <w:rPr>
          <w:sz w:val="20"/>
          <w:szCs w:val="20"/>
        </w:rPr>
      </w:pPr>
      <w:r w:rsidRPr="00BA5CE6">
        <w:rPr>
          <w:rFonts w:ascii="Verdana" w:eastAsia="Verdana" w:hAnsi="Verdana" w:cs="Verdana"/>
          <w:sz w:val="20"/>
          <w:szCs w:val="20"/>
        </w:rPr>
        <w:t xml:space="preserve">N/A </w:t>
      </w:r>
    </w:p>
    <w:p w14:paraId="0B7684AC" w14:textId="77777777" w:rsidR="00C148C6" w:rsidRPr="00BA5CE6" w:rsidRDefault="00C148C6" w:rsidP="00EF0BC9">
      <w:pPr>
        <w:rPr>
          <w:sz w:val="20"/>
          <w:szCs w:val="20"/>
        </w:rPr>
      </w:pPr>
      <w:r w:rsidRPr="00BA5CE6">
        <w:rPr>
          <w:sz w:val="20"/>
          <w:szCs w:val="20"/>
        </w:rPr>
        <w:br/>
      </w:r>
      <w:r w:rsidR="00FC7358">
        <w:rPr>
          <w:rStyle w:val="Questionarie-instanceQuestion-text"/>
          <w:rFonts w:ascii="Verdana" w:eastAsia="Verdana" w:hAnsi="Verdana" w:cs="Verdana"/>
          <w:sz w:val="20"/>
          <w:szCs w:val="20"/>
        </w:rPr>
        <w:t>Organisation</w:t>
      </w:r>
      <w:r w:rsidRPr="00BA5CE6">
        <w:rPr>
          <w:rStyle w:val="Questionarie-instanceQuestion-text"/>
          <w:rFonts w:ascii="Verdana" w:eastAsia="Verdana" w:hAnsi="Verdana" w:cs="Verdana"/>
          <w:sz w:val="20"/>
          <w:szCs w:val="20"/>
        </w:rPr>
        <w:t xml:space="preserve"> responsible for issuing </w:t>
      </w:r>
      <w:r w:rsidR="00DA074A" w:rsidRPr="00BA5CE6">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Pr="00BA5CE6">
        <w:rPr>
          <w:rStyle w:val="Questionarie-instanceQuestion-text"/>
          <w:rFonts w:ascii="Verdana" w:eastAsia="Verdana" w:hAnsi="Verdana" w:cs="Verdana"/>
          <w:sz w:val="20"/>
          <w:szCs w:val="20"/>
        </w:rPr>
        <w:t xml:space="preserve"> </w:t>
      </w:r>
    </w:p>
    <w:p w14:paraId="5CCC7CF2" w14:textId="77777777" w:rsidR="00C148C6" w:rsidRPr="00BA5CE6" w:rsidRDefault="00C148C6" w:rsidP="00C148C6">
      <w:pPr>
        <w:rPr>
          <w:sz w:val="20"/>
          <w:szCs w:val="20"/>
        </w:rPr>
      </w:pPr>
      <w:r w:rsidRPr="00BA5CE6">
        <w:rPr>
          <w:rFonts w:ascii="Verdana" w:eastAsia="Verdana" w:hAnsi="Verdana" w:cs="Verdana"/>
          <w:sz w:val="20"/>
          <w:szCs w:val="20"/>
        </w:rPr>
        <w:t xml:space="preserve">N/A </w:t>
      </w:r>
    </w:p>
    <w:p w14:paraId="2BE22E2D"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1F123B28" w14:textId="77777777" w:rsidR="00C148C6" w:rsidRPr="00BA5CE6" w:rsidRDefault="00C148C6" w:rsidP="00C148C6">
      <w:pPr>
        <w:rPr>
          <w:sz w:val="20"/>
          <w:szCs w:val="20"/>
        </w:rPr>
      </w:pPr>
      <w:r w:rsidRPr="00BA5CE6">
        <w:rPr>
          <w:rFonts w:ascii="Verdana" w:eastAsia="Verdana" w:hAnsi="Verdana" w:cs="Verdana"/>
          <w:sz w:val="20"/>
          <w:szCs w:val="20"/>
        </w:rPr>
        <w:t xml:space="preserve">N/A </w:t>
      </w:r>
    </w:p>
    <w:p w14:paraId="197439F6" w14:textId="77777777" w:rsidR="00C148C6" w:rsidRPr="00BA5CE6" w:rsidRDefault="00C148C6" w:rsidP="00C148C6">
      <w:pPr>
        <w:pStyle w:val="Questionarie-instanceQuestion-item"/>
        <w:keepLines/>
        <w:spacing w:after="0"/>
        <w:rPr>
          <w:rFonts w:ascii="Verdana" w:eastAsia="Verdana" w:hAnsi="Verdana" w:cs="Verdana"/>
          <w:b/>
          <w:bCs/>
          <w:sz w:val="20"/>
          <w:szCs w:val="20"/>
        </w:rPr>
      </w:pPr>
    </w:p>
    <w:p w14:paraId="1AE05056"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2A76AF09" w14:textId="77777777" w:rsidR="00C148C6" w:rsidRPr="00BA5CE6" w:rsidRDefault="00C148C6" w:rsidP="00C148C6">
      <w:pPr>
        <w:rPr>
          <w:sz w:val="20"/>
          <w:szCs w:val="20"/>
        </w:rPr>
      </w:pPr>
      <w:r w:rsidRPr="00BA5CE6">
        <w:rPr>
          <w:rFonts w:ascii="Verdana" w:eastAsia="Verdana" w:hAnsi="Verdana" w:cs="Verdana"/>
          <w:sz w:val="20"/>
          <w:szCs w:val="20"/>
        </w:rPr>
        <w:t xml:space="preserve">Croatian Regulatory Authority for Network Industries </w:t>
      </w:r>
    </w:p>
    <w:p w14:paraId="2625C42A"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Web address of the organisation: </w:t>
      </w:r>
    </w:p>
    <w:p w14:paraId="11E33536" w14:textId="77777777" w:rsidR="00F3283E" w:rsidRPr="00BA5CE6" w:rsidRDefault="00C148C6" w:rsidP="00F3283E">
      <w:pPr>
        <w:spacing w:after="450"/>
        <w:rPr>
          <w:rFonts w:ascii="Verdana" w:eastAsia="Verdana" w:hAnsi="Verdana" w:cs="Verdana"/>
          <w:sz w:val="20"/>
          <w:szCs w:val="20"/>
        </w:rPr>
      </w:pPr>
      <w:r w:rsidRPr="00BA5CE6">
        <w:rPr>
          <w:rFonts w:ascii="Verdana" w:eastAsia="Verdana" w:hAnsi="Verdana" w:cs="Verdana"/>
          <w:sz w:val="20"/>
          <w:szCs w:val="20"/>
        </w:rPr>
        <w:t xml:space="preserve">www.hakom.hr </w:t>
      </w:r>
    </w:p>
    <w:p w14:paraId="547D03B3" w14:textId="5625D614" w:rsidR="00F3283E" w:rsidRDefault="00F3283E" w:rsidP="00F3283E">
      <w:pPr>
        <w:spacing w:after="450"/>
        <w:rPr>
          <w:rStyle w:val="Questionarie-instanceQuestion-text"/>
          <w:rFonts w:ascii="Verdana" w:eastAsia="Verdana" w:hAnsi="Verdana" w:cs="Verdana"/>
          <w:sz w:val="18"/>
          <w:szCs w:val="18"/>
        </w:rPr>
      </w:pPr>
    </w:p>
    <w:p w14:paraId="5B03D4E0" w14:textId="77777777" w:rsidR="00EF0BC9" w:rsidRDefault="00EF0BC9" w:rsidP="00F3283E">
      <w:pPr>
        <w:spacing w:after="450"/>
        <w:rPr>
          <w:rStyle w:val="Questionarie-instanceQuestion-text"/>
          <w:rFonts w:ascii="Verdana" w:eastAsia="Verdana" w:hAnsi="Verdana" w:cs="Verdana"/>
          <w:sz w:val="18"/>
          <w:szCs w:val="18"/>
        </w:rPr>
        <w:sectPr w:rsidR="00EF0BC9" w:rsidSect="00A03A62">
          <w:pgSz w:w="12240" w:h="15840"/>
          <w:pgMar w:top="1418" w:right="1134" w:bottom="964" w:left="1134" w:header="720" w:footer="720" w:gutter="0"/>
          <w:cols w:space="720"/>
        </w:sectPr>
      </w:pPr>
    </w:p>
    <w:p w14:paraId="3D0A6FF7" w14:textId="77777777" w:rsidR="00C148C6" w:rsidRPr="003415E7" w:rsidRDefault="00C148C6" w:rsidP="00E378C1">
      <w:pPr>
        <w:pStyle w:val="Heading2"/>
        <w:rPr>
          <w:rFonts w:ascii="Verdana" w:hAnsi="Verdana"/>
        </w:rPr>
      </w:pPr>
      <w:bookmarkStart w:id="7" w:name="_Cyprus"/>
      <w:bookmarkEnd w:id="7"/>
      <w:r w:rsidRPr="003415E7">
        <w:rPr>
          <w:rFonts w:ascii="Verdana" w:eastAsia="Verdana" w:hAnsi="Verdana"/>
        </w:rPr>
        <w:lastRenderedPageBreak/>
        <w:t xml:space="preserve">Cyprus </w:t>
      </w:r>
    </w:p>
    <w:p w14:paraId="5476215C"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52EA9CF7" w14:textId="77777777" w:rsidR="00C148C6" w:rsidRPr="00BA5CE6" w:rsidRDefault="00C148C6" w:rsidP="00C148C6">
      <w:pPr>
        <w:rPr>
          <w:sz w:val="20"/>
          <w:szCs w:val="20"/>
        </w:rPr>
      </w:pPr>
      <w:r w:rsidRPr="00BA5CE6">
        <w:rPr>
          <w:rFonts w:ascii="Verdana" w:eastAsia="Verdana" w:hAnsi="Verdana" w:cs="Verdana"/>
          <w:sz w:val="20"/>
          <w:szCs w:val="20"/>
        </w:rPr>
        <w:t xml:space="preserve">Department of Merchant Shipping </w:t>
      </w:r>
      <w:r w:rsidRPr="00BA5CE6">
        <w:rPr>
          <w:rFonts w:ascii="Verdana" w:eastAsia="Verdana" w:hAnsi="Verdana" w:cs="Verdana"/>
          <w:sz w:val="20"/>
          <w:szCs w:val="20"/>
        </w:rPr>
        <w:br/>
        <w:t xml:space="preserve">SEAFARERS’ DIVISION </w:t>
      </w:r>
    </w:p>
    <w:p w14:paraId="0D9481B5"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email contact address: </w:t>
      </w:r>
    </w:p>
    <w:p w14:paraId="1540A54B" w14:textId="77777777" w:rsidR="00C148C6" w:rsidRPr="00BA5CE6" w:rsidRDefault="00C148C6" w:rsidP="00C148C6">
      <w:pPr>
        <w:rPr>
          <w:sz w:val="20"/>
          <w:szCs w:val="20"/>
        </w:rPr>
      </w:pPr>
      <w:r w:rsidRPr="00BA5CE6">
        <w:rPr>
          <w:rFonts w:ascii="Verdana" w:eastAsia="Verdana" w:hAnsi="Verdana" w:cs="Verdana"/>
          <w:sz w:val="20"/>
          <w:szCs w:val="20"/>
        </w:rPr>
        <w:t>seafarers</w:t>
      </w:r>
      <w:r w:rsidR="00BA5CE6" w:rsidRPr="00BA5CE6">
        <w:rPr>
          <w:rFonts w:ascii="Verdana" w:eastAsia="Verdana" w:hAnsi="Verdana" w:cs="Verdana"/>
          <w:sz w:val="20"/>
          <w:szCs w:val="20"/>
        </w:rPr>
        <w:t>@</w:t>
      </w:r>
      <w:r w:rsidRPr="00BA5CE6">
        <w:rPr>
          <w:rFonts w:ascii="Verdana" w:eastAsia="Verdana" w:hAnsi="Verdana" w:cs="Verdana"/>
          <w:sz w:val="20"/>
          <w:szCs w:val="20"/>
        </w:rPr>
        <w:t xml:space="preserve">dms.mcw.gov.cy </w:t>
      </w:r>
    </w:p>
    <w:p w14:paraId="6C11EBFC"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telephone number: </w:t>
      </w:r>
    </w:p>
    <w:p w14:paraId="0697162A" w14:textId="77777777" w:rsidR="00C148C6" w:rsidRPr="00BA5CE6" w:rsidRDefault="00C148C6" w:rsidP="00C148C6">
      <w:pPr>
        <w:rPr>
          <w:sz w:val="20"/>
          <w:szCs w:val="20"/>
        </w:rPr>
      </w:pPr>
      <w:r w:rsidRPr="00BA5CE6">
        <w:rPr>
          <w:rFonts w:ascii="Verdana" w:eastAsia="Verdana" w:hAnsi="Verdana" w:cs="Verdana"/>
          <w:sz w:val="20"/>
          <w:szCs w:val="20"/>
        </w:rPr>
        <w:t xml:space="preserve">+357 25 823 720 </w:t>
      </w:r>
    </w:p>
    <w:p w14:paraId="6D3A0739"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6633F7DC" w14:textId="77777777" w:rsidR="00C148C6" w:rsidRPr="00BA5CE6" w:rsidRDefault="00C148C6" w:rsidP="00C148C6">
      <w:pPr>
        <w:rPr>
          <w:sz w:val="20"/>
          <w:szCs w:val="20"/>
        </w:rPr>
      </w:pPr>
      <w:r w:rsidRPr="00BA5CE6">
        <w:rPr>
          <w:rFonts w:ascii="Verdana" w:eastAsia="Verdana" w:hAnsi="Verdana" w:cs="Verdana"/>
          <w:sz w:val="20"/>
          <w:szCs w:val="20"/>
        </w:rPr>
        <w:t xml:space="preserve">Costas </w:t>
      </w:r>
      <w:proofErr w:type="spellStart"/>
      <w:r w:rsidRPr="00BA5CE6">
        <w:rPr>
          <w:rFonts w:ascii="Verdana" w:eastAsia="Verdana" w:hAnsi="Verdana" w:cs="Verdana"/>
          <w:sz w:val="20"/>
          <w:szCs w:val="20"/>
        </w:rPr>
        <w:t>Costaras</w:t>
      </w:r>
      <w:proofErr w:type="spellEnd"/>
      <w:r w:rsidRPr="00BA5CE6">
        <w:rPr>
          <w:rFonts w:ascii="Verdana" w:eastAsia="Verdana" w:hAnsi="Verdana" w:cs="Verdana"/>
          <w:sz w:val="20"/>
          <w:szCs w:val="20"/>
        </w:rPr>
        <w:t xml:space="preserve"> / Senior Marine Surveyor </w:t>
      </w:r>
    </w:p>
    <w:p w14:paraId="72B8B153" w14:textId="77777777" w:rsidR="00C148C6" w:rsidRPr="00BA5CE6" w:rsidRDefault="00C148C6" w:rsidP="00C148C6">
      <w:pPr>
        <w:pStyle w:val="Questionarie-instanceSub-question"/>
        <w:spacing w:after="450"/>
        <w:rPr>
          <w:sz w:val="20"/>
          <w:szCs w:val="20"/>
        </w:rPr>
      </w:pPr>
      <w:r w:rsidRPr="00BA5CE6">
        <w:rPr>
          <w:rFonts w:ascii="Verdana" w:eastAsia="Verdana" w:hAnsi="Verdana" w:cs="Verdana"/>
          <w:sz w:val="20"/>
          <w:szCs w:val="20"/>
        </w:rPr>
        <w:t xml:space="preserve">additional remarks/information: </w:t>
      </w:r>
    </w:p>
    <w:p w14:paraId="3277A767"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335DE3C6" w14:textId="77777777" w:rsidR="00C148C6" w:rsidRPr="00BA5CE6" w:rsidRDefault="00C148C6" w:rsidP="00C148C6">
      <w:pPr>
        <w:rPr>
          <w:sz w:val="20"/>
          <w:szCs w:val="20"/>
        </w:rPr>
      </w:pPr>
      <w:r w:rsidRPr="00BA5CE6">
        <w:rPr>
          <w:rFonts w:ascii="Verdana" w:eastAsia="Verdana" w:hAnsi="Verdana" w:cs="Verdana"/>
          <w:sz w:val="20"/>
          <w:szCs w:val="20"/>
        </w:rPr>
        <w:t xml:space="preserve">Department of Merchant Shipping </w:t>
      </w:r>
      <w:r w:rsidRPr="00BA5CE6">
        <w:rPr>
          <w:rFonts w:ascii="Verdana" w:eastAsia="Verdana" w:hAnsi="Verdana" w:cs="Verdana"/>
          <w:sz w:val="20"/>
          <w:szCs w:val="20"/>
        </w:rPr>
        <w:br/>
        <w:t xml:space="preserve">SEAFARERS’ DIVISION </w:t>
      </w:r>
    </w:p>
    <w:p w14:paraId="33F7F61A"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email contact address: </w:t>
      </w:r>
    </w:p>
    <w:p w14:paraId="4AA90EBF" w14:textId="77777777" w:rsidR="00C148C6" w:rsidRPr="00BA5CE6" w:rsidRDefault="00C148C6" w:rsidP="00C148C6">
      <w:pPr>
        <w:rPr>
          <w:sz w:val="20"/>
          <w:szCs w:val="20"/>
        </w:rPr>
      </w:pPr>
      <w:r w:rsidRPr="00BA5CE6">
        <w:rPr>
          <w:rFonts w:ascii="Verdana" w:eastAsia="Verdana" w:hAnsi="Verdana" w:cs="Verdana"/>
          <w:sz w:val="20"/>
          <w:szCs w:val="20"/>
        </w:rPr>
        <w:t>seafarers</w:t>
      </w:r>
      <w:r w:rsidR="00BA5CE6" w:rsidRPr="00BA5CE6">
        <w:rPr>
          <w:rFonts w:ascii="Verdana" w:eastAsia="Verdana" w:hAnsi="Verdana" w:cs="Verdana"/>
          <w:sz w:val="20"/>
          <w:szCs w:val="20"/>
        </w:rPr>
        <w:t>@</w:t>
      </w:r>
      <w:r w:rsidRPr="00BA5CE6">
        <w:rPr>
          <w:rFonts w:ascii="Verdana" w:eastAsia="Verdana" w:hAnsi="Verdana" w:cs="Verdana"/>
          <w:sz w:val="20"/>
          <w:szCs w:val="20"/>
        </w:rPr>
        <w:t xml:space="preserve">dms.mcw.gov.cy </w:t>
      </w:r>
    </w:p>
    <w:p w14:paraId="52A7A448"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telephone number: </w:t>
      </w:r>
    </w:p>
    <w:p w14:paraId="04563168" w14:textId="77777777" w:rsidR="00C148C6" w:rsidRPr="00BA5CE6" w:rsidRDefault="00C148C6" w:rsidP="00C148C6">
      <w:pPr>
        <w:rPr>
          <w:sz w:val="20"/>
          <w:szCs w:val="20"/>
        </w:rPr>
      </w:pPr>
      <w:r w:rsidRPr="00BA5CE6">
        <w:rPr>
          <w:rFonts w:ascii="Verdana" w:eastAsia="Verdana" w:hAnsi="Verdana" w:cs="Verdana"/>
          <w:sz w:val="20"/>
          <w:szCs w:val="20"/>
        </w:rPr>
        <w:t xml:space="preserve">+357 25 823 720 </w:t>
      </w:r>
    </w:p>
    <w:p w14:paraId="79B20EB0"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3EEA60B6" w14:textId="77777777" w:rsidR="00C148C6" w:rsidRPr="00BA5CE6" w:rsidRDefault="00C148C6" w:rsidP="00C148C6">
      <w:pPr>
        <w:rPr>
          <w:sz w:val="20"/>
          <w:szCs w:val="20"/>
        </w:rPr>
      </w:pPr>
      <w:r w:rsidRPr="00BA5CE6">
        <w:rPr>
          <w:rFonts w:ascii="Verdana" w:eastAsia="Verdana" w:hAnsi="Verdana" w:cs="Verdana"/>
          <w:sz w:val="20"/>
          <w:szCs w:val="20"/>
        </w:rPr>
        <w:t xml:space="preserve">Costas </w:t>
      </w:r>
      <w:proofErr w:type="spellStart"/>
      <w:r w:rsidRPr="00BA5CE6">
        <w:rPr>
          <w:rFonts w:ascii="Verdana" w:eastAsia="Verdana" w:hAnsi="Verdana" w:cs="Verdana"/>
          <w:sz w:val="20"/>
          <w:szCs w:val="20"/>
        </w:rPr>
        <w:t>Costaras</w:t>
      </w:r>
      <w:proofErr w:type="spellEnd"/>
      <w:r w:rsidRPr="00BA5CE6">
        <w:rPr>
          <w:rFonts w:ascii="Verdana" w:eastAsia="Verdana" w:hAnsi="Verdana" w:cs="Verdana"/>
          <w:sz w:val="20"/>
          <w:szCs w:val="20"/>
        </w:rPr>
        <w:t xml:space="preserve"> / Senior Marine Surveyor </w:t>
      </w:r>
    </w:p>
    <w:p w14:paraId="408CF9D0" w14:textId="77777777" w:rsidR="00C148C6" w:rsidRPr="00BA5CE6" w:rsidRDefault="00C148C6" w:rsidP="00C148C6">
      <w:pPr>
        <w:pStyle w:val="Questionarie-instanceSub-question"/>
        <w:spacing w:after="450"/>
        <w:rPr>
          <w:sz w:val="20"/>
          <w:szCs w:val="20"/>
        </w:rPr>
      </w:pPr>
      <w:r w:rsidRPr="00BA5CE6">
        <w:rPr>
          <w:rFonts w:ascii="Verdana" w:eastAsia="Verdana" w:hAnsi="Verdana" w:cs="Verdana"/>
          <w:sz w:val="20"/>
          <w:szCs w:val="20"/>
        </w:rPr>
        <w:t xml:space="preserve">additional remarks/information: </w:t>
      </w:r>
    </w:p>
    <w:p w14:paraId="7B587647"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Long Range Certificates for non-</w:t>
      </w:r>
      <w:proofErr w:type="spellStart"/>
      <w:proofErr w:type="gramStart"/>
      <w:r w:rsidR="00C148C6" w:rsidRPr="00BA5CE6">
        <w:rPr>
          <w:rStyle w:val="Questionarie-instanceQuestion-text"/>
          <w:rFonts w:ascii="Verdana" w:eastAsia="Verdana" w:hAnsi="Verdana" w:cs="Verdana"/>
          <w:color w:val="FF0000"/>
          <w:sz w:val="20"/>
          <w:szCs w:val="20"/>
        </w:rPr>
        <w:t>Solas</w:t>
      </w:r>
      <w:proofErr w:type="spellEnd"/>
      <w:proofErr w:type="gramEnd"/>
      <w:r w:rsidR="00C148C6" w:rsidRPr="00BA5CE6">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0BBE7A35" w14:textId="77777777" w:rsidR="00C148C6" w:rsidRPr="00BA5CE6" w:rsidRDefault="00C148C6" w:rsidP="00C148C6">
      <w:pPr>
        <w:rPr>
          <w:sz w:val="20"/>
          <w:szCs w:val="20"/>
        </w:rPr>
      </w:pPr>
      <w:r w:rsidRPr="00BA5CE6">
        <w:rPr>
          <w:rFonts w:ascii="Verdana" w:eastAsia="Verdana" w:hAnsi="Verdana" w:cs="Verdana"/>
          <w:sz w:val="20"/>
          <w:szCs w:val="20"/>
        </w:rPr>
        <w:t xml:space="preserve">Department of Merchant Shipping </w:t>
      </w:r>
      <w:r w:rsidRPr="00BA5CE6">
        <w:rPr>
          <w:rFonts w:ascii="Verdana" w:eastAsia="Verdana" w:hAnsi="Verdana" w:cs="Verdana"/>
          <w:sz w:val="20"/>
          <w:szCs w:val="20"/>
        </w:rPr>
        <w:br/>
        <w:t xml:space="preserve">SEAFARERS’ DIVISION </w:t>
      </w:r>
    </w:p>
    <w:p w14:paraId="2562F2D6"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email contact address: </w:t>
      </w:r>
    </w:p>
    <w:p w14:paraId="600ABC54" w14:textId="77777777" w:rsidR="00C148C6" w:rsidRPr="00BA5CE6" w:rsidRDefault="00C148C6" w:rsidP="00C148C6">
      <w:pPr>
        <w:rPr>
          <w:sz w:val="20"/>
          <w:szCs w:val="20"/>
        </w:rPr>
      </w:pPr>
      <w:r w:rsidRPr="00BA5CE6">
        <w:rPr>
          <w:rFonts w:ascii="Verdana" w:eastAsia="Verdana" w:hAnsi="Verdana" w:cs="Verdana"/>
          <w:sz w:val="20"/>
          <w:szCs w:val="20"/>
        </w:rPr>
        <w:t>seafarers</w:t>
      </w:r>
      <w:r w:rsidR="00BA5CE6" w:rsidRPr="00BA5CE6">
        <w:rPr>
          <w:rFonts w:ascii="Verdana" w:eastAsia="Verdana" w:hAnsi="Verdana" w:cs="Verdana"/>
          <w:sz w:val="20"/>
          <w:szCs w:val="20"/>
        </w:rPr>
        <w:t>@</w:t>
      </w:r>
      <w:r w:rsidRPr="00BA5CE6">
        <w:rPr>
          <w:rFonts w:ascii="Verdana" w:eastAsia="Verdana" w:hAnsi="Verdana" w:cs="Verdana"/>
          <w:sz w:val="20"/>
          <w:szCs w:val="20"/>
        </w:rPr>
        <w:t>dms.mcw.gov.cy</w:t>
      </w:r>
    </w:p>
    <w:p w14:paraId="16E7D263"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telephone number: </w:t>
      </w:r>
    </w:p>
    <w:p w14:paraId="567EDAB5" w14:textId="77777777" w:rsidR="00C148C6" w:rsidRPr="00BA5CE6" w:rsidRDefault="00C148C6" w:rsidP="00C148C6">
      <w:pPr>
        <w:rPr>
          <w:sz w:val="20"/>
          <w:szCs w:val="20"/>
        </w:rPr>
      </w:pPr>
      <w:r w:rsidRPr="00BA5CE6">
        <w:rPr>
          <w:rFonts w:ascii="Verdana" w:eastAsia="Verdana" w:hAnsi="Verdana" w:cs="Verdana"/>
          <w:sz w:val="20"/>
          <w:szCs w:val="20"/>
        </w:rPr>
        <w:t xml:space="preserve">+357 25 823 720 </w:t>
      </w:r>
    </w:p>
    <w:p w14:paraId="5B993B2D"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20801CFE" w14:textId="77777777" w:rsidR="00C148C6" w:rsidRPr="00BA5CE6" w:rsidRDefault="00C148C6" w:rsidP="00C148C6">
      <w:pPr>
        <w:rPr>
          <w:sz w:val="20"/>
          <w:szCs w:val="20"/>
        </w:rPr>
      </w:pPr>
      <w:r w:rsidRPr="00BA5CE6">
        <w:rPr>
          <w:rFonts w:ascii="Verdana" w:eastAsia="Verdana" w:hAnsi="Verdana" w:cs="Verdana"/>
          <w:sz w:val="20"/>
          <w:szCs w:val="20"/>
        </w:rPr>
        <w:t xml:space="preserve">Costas </w:t>
      </w:r>
      <w:proofErr w:type="spellStart"/>
      <w:r w:rsidRPr="00BA5CE6">
        <w:rPr>
          <w:rFonts w:ascii="Verdana" w:eastAsia="Verdana" w:hAnsi="Verdana" w:cs="Verdana"/>
          <w:sz w:val="20"/>
          <w:szCs w:val="20"/>
        </w:rPr>
        <w:t>Costaras</w:t>
      </w:r>
      <w:proofErr w:type="spellEnd"/>
      <w:r w:rsidRPr="00BA5CE6">
        <w:rPr>
          <w:rFonts w:ascii="Verdana" w:eastAsia="Verdana" w:hAnsi="Verdana" w:cs="Verdana"/>
          <w:sz w:val="20"/>
          <w:szCs w:val="20"/>
        </w:rPr>
        <w:t xml:space="preserve"> / Senior Marine Surveyor </w:t>
      </w:r>
    </w:p>
    <w:p w14:paraId="6DE50879"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additional remarks/information: </w:t>
      </w:r>
    </w:p>
    <w:p w14:paraId="0682FFC0" w14:textId="77777777" w:rsidR="00C148C6" w:rsidRPr="00BA5CE6" w:rsidRDefault="00C148C6" w:rsidP="00C148C6">
      <w:pPr>
        <w:spacing w:after="450"/>
        <w:rPr>
          <w:sz w:val="20"/>
          <w:szCs w:val="20"/>
        </w:rPr>
      </w:pPr>
      <w:r w:rsidRPr="00BA5CE6">
        <w:rPr>
          <w:rFonts w:ascii="Verdana" w:eastAsia="Verdana" w:hAnsi="Verdana" w:cs="Verdana"/>
          <w:sz w:val="20"/>
          <w:szCs w:val="20"/>
        </w:rPr>
        <w:t xml:space="preserve">However so far Cyprus has not received any inquiries for such certificates and they do not </w:t>
      </w:r>
      <w:proofErr w:type="gramStart"/>
      <w:r w:rsidRPr="00BA5CE6">
        <w:rPr>
          <w:rFonts w:ascii="Verdana" w:eastAsia="Verdana" w:hAnsi="Verdana" w:cs="Verdana"/>
          <w:sz w:val="20"/>
          <w:szCs w:val="20"/>
        </w:rPr>
        <w:t>foreseen</w:t>
      </w:r>
      <w:proofErr w:type="gramEnd"/>
      <w:r w:rsidRPr="00BA5CE6">
        <w:rPr>
          <w:rFonts w:ascii="Verdana" w:eastAsia="Verdana" w:hAnsi="Verdana" w:cs="Verdana"/>
          <w:sz w:val="20"/>
          <w:szCs w:val="20"/>
        </w:rPr>
        <w:t xml:space="preserve"> that they will examine SRC applications in the future. Therefore, for Cyprus the case can be considered as </w:t>
      </w:r>
      <w:proofErr w:type="gramStart"/>
      <w:r w:rsidRPr="00BA5CE6">
        <w:rPr>
          <w:rFonts w:ascii="Verdana" w:eastAsia="Verdana" w:hAnsi="Verdana" w:cs="Verdana"/>
          <w:sz w:val="20"/>
          <w:szCs w:val="20"/>
        </w:rPr>
        <w:t>Non-applicable</w:t>
      </w:r>
      <w:proofErr w:type="gramEnd"/>
      <w:r w:rsidRPr="00BA5CE6">
        <w:rPr>
          <w:rFonts w:ascii="Verdana" w:eastAsia="Verdana" w:hAnsi="Verdana" w:cs="Verdana"/>
          <w:sz w:val="20"/>
          <w:szCs w:val="20"/>
        </w:rPr>
        <w:t xml:space="preserve">. </w:t>
      </w:r>
    </w:p>
    <w:p w14:paraId="6A9A0A8A"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DA074A" w:rsidRPr="00BA5CE6">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32934D44" w14:textId="77777777" w:rsidR="00C148C6" w:rsidRPr="00BA5CE6" w:rsidRDefault="00C148C6" w:rsidP="00C148C6">
      <w:pPr>
        <w:rPr>
          <w:sz w:val="20"/>
          <w:szCs w:val="20"/>
        </w:rPr>
      </w:pPr>
      <w:r w:rsidRPr="00BA5CE6">
        <w:rPr>
          <w:rFonts w:ascii="Verdana" w:eastAsia="Verdana" w:hAnsi="Verdana" w:cs="Verdana"/>
          <w:sz w:val="20"/>
          <w:szCs w:val="20"/>
        </w:rPr>
        <w:t xml:space="preserve">Department of Merchant Shipping </w:t>
      </w:r>
      <w:r w:rsidRPr="00BA5CE6">
        <w:rPr>
          <w:rFonts w:ascii="Verdana" w:eastAsia="Verdana" w:hAnsi="Verdana" w:cs="Verdana"/>
          <w:sz w:val="20"/>
          <w:szCs w:val="20"/>
        </w:rPr>
        <w:br/>
        <w:t xml:space="preserve">SEAFARERS’ DIVISION </w:t>
      </w:r>
    </w:p>
    <w:p w14:paraId="5807EA37"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email contact address: </w:t>
      </w:r>
    </w:p>
    <w:p w14:paraId="42B128E1" w14:textId="77777777" w:rsidR="00C148C6" w:rsidRPr="00BA5CE6" w:rsidRDefault="00C148C6" w:rsidP="00C148C6">
      <w:pPr>
        <w:rPr>
          <w:sz w:val="20"/>
          <w:szCs w:val="20"/>
        </w:rPr>
      </w:pPr>
      <w:r w:rsidRPr="00BA5CE6">
        <w:rPr>
          <w:rFonts w:ascii="Verdana" w:eastAsia="Verdana" w:hAnsi="Verdana" w:cs="Verdana"/>
          <w:sz w:val="20"/>
          <w:szCs w:val="20"/>
        </w:rPr>
        <w:t>seafarers</w:t>
      </w:r>
      <w:r w:rsidR="00BA5CE6" w:rsidRPr="00BA5CE6">
        <w:rPr>
          <w:rFonts w:ascii="Verdana" w:eastAsia="Verdana" w:hAnsi="Verdana" w:cs="Verdana"/>
          <w:sz w:val="20"/>
          <w:szCs w:val="20"/>
        </w:rPr>
        <w:t>@</w:t>
      </w:r>
      <w:r w:rsidRPr="00BA5CE6">
        <w:rPr>
          <w:rFonts w:ascii="Verdana" w:eastAsia="Verdana" w:hAnsi="Verdana" w:cs="Verdana"/>
          <w:sz w:val="20"/>
          <w:szCs w:val="20"/>
        </w:rPr>
        <w:t xml:space="preserve">dms.mcw.gov.cy </w:t>
      </w:r>
    </w:p>
    <w:p w14:paraId="217A24F8"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telephone number: </w:t>
      </w:r>
    </w:p>
    <w:p w14:paraId="65E900C7" w14:textId="77777777" w:rsidR="00C148C6" w:rsidRPr="00BA5CE6" w:rsidRDefault="00C148C6" w:rsidP="00C148C6">
      <w:pPr>
        <w:rPr>
          <w:sz w:val="20"/>
          <w:szCs w:val="20"/>
        </w:rPr>
      </w:pPr>
      <w:r w:rsidRPr="00BA5CE6">
        <w:rPr>
          <w:rFonts w:ascii="Verdana" w:eastAsia="Verdana" w:hAnsi="Verdana" w:cs="Verdana"/>
          <w:sz w:val="20"/>
          <w:szCs w:val="20"/>
        </w:rPr>
        <w:t xml:space="preserve">+357 25 823 720 </w:t>
      </w:r>
    </w:p>
    <w:p w14:paraId="36CFC575"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5BD6FA4F" w14:textId="77777777" w:rsidR="00C148C6" w:rsidRPr="00BA5CE6" w:rsidRDefault="00C148C6" w:rsidP="00C148C6">
      <w:pPr>
        <w:rPr>
          <w:sz w:val="20"/>
          <w:szCs w:val="20"/>
        </w:rPr>
      </w:pPr>
      <w:r w:rsidRPr="00BA5CE6">
        <w:rPr>
          <w:rFonts w:ascii="Verdana" w:eastAsia="Verdana" w:hAnsi="Verdana" w:cs="Verdana"/>
          <w:sz w:val="20"/>
          <w:szCs w:val="20"/>
        </w:rPr>
        <w:t xml:space="preserve">Costas </w:t>
      </w:r>
      <w:proofErr w:type="spellStart"/>
      <w:r w:rsidRPr="00BA5CE6">
        <w:rPr>
          <w:rFonts w:ascii="Verdana" w:eastAsia="Verdana" w:hAnsi="Verdana" w:cs="Verdana"/>
          <w:sz w:val="20"/>
          <w:szCs w:val="20"/>
        </w:rPr>
        <w:t>Costaras</w:t>
      </w:r>
      <w:proofErr w:type="spellEnd"/>
      <w:r w:rsidRPr="00BA5CE6">
        <w:rPr>
          <w:rFonts w:ascii="Verdana" w:eastAsia="Verdana" w:hAnsi="Verdana" w:cs="Verdana"/>
          <w:sz w:val="20"/>
          <w:szCs w:val="20"/>
        </w:rPr>
        <w:t xml:space="preserve"> / Senior Marine Surveyor </w:t>
      </w:r>
    </w:p>
    <w:p w14:paraId="614D9C9D"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additional remarks/information: </w:t>
      </w:r>
    </w:p>
    <w:p w14:paraId="797E0CCC" w14:textId="77777777" w:rsidR="00C148C6" w:rsidRPr="00BA5CE6" w:rsidRDefault="00C148C6" w:rsidP="00C148C6">
      <w:pPr>
        <w:spacing w:after="450"/>
        <w:rPr>
          <w:sz w:val="20"/>
          <w:szCs w:val="20"/>
        </w:rPr>
      </w:pPr>
      <w:r w:rsidRPr="00BA5CE6">
        <w:rPr>
          <w:rFonts w:ascii="Verdana" w:eastAsia="Verdana" w:hAnsi="Verdana" w:cs="Verdana"/>
          <w:sz w:val="20"/>
          <w:szCs w:val="20"/>
        </w:rPr>
        <w:lastRenderedPageBreak/>
        <w:t xml:space="preserve">However so far Cyprus has not received any inquiries for such certificates and they do not </w:t>
      </w:r>
      <w:proofErr w:type="gramStart"/>
      <w:r w:rsidRPr="00BA5CE6">
        <w:rPr>
          <w:rFonts w:ascii="Verdana" w:eastAsia="Verdana" w:hAnsi="Verdana" w:cs="Verdana"/>
          <w:sz w:val="20"/>
          <w:szCs w:val="20"/>
        </w:rPr>
        <w:t>foreseen</w:t>
      </w:r>
      <w:proofErr w:type="gramEnd"/>
      <w:r w:rsidRPr="00BA5CE6">
        <w:rPr>
          <w:rFonts w:ascii="Verdana" w:eastAsia="Verdana" w:hAnsi="Verdana" w:cs="Verdana"/>
          <w:sz w:val="20"/>
          <w:szCs w:val="20"/>
        </w:rPr>
        <w:t xml:space="preserve"> that they will examine SRC applications in the future. Therefore, for Cyprus the case can be considered as </w:t>
      </w:r>
      <w:proofErr w:type="gramStart"/>
      <w:r w:rsidRPr="00BA5CE6">
        <w:rPr>
          <w:rFonts w:ascii="Verdana" w:eastAsia="Verdana" w:hAnsi="Verdana" w:cs="Verdana"/>
          <w:sz w:val="20"/>
          <w:szCs w:val="20"/>
        </w:rPr>
        <w:t>Non-applicable</w:t>
      </w:r>
      <w:proofErr w:type="gramEnd"/>
      <w:r w:rsidRPr="00BA5CE6">
        <w:rPr>
          <w:rFonts w:ascii="Verdana" w:eastAsia="Verdana" w:hAnsi="Verdana" w:cs="Verdana"/>
          <w:sz w:val="20"/>
          <w:szCs w:val="20"/>
        </w:rPr>
        <w:t xml:space="preserve">. </w:t>
      </w:r>
    </w:p>
    <w:p w14:paraId="73BDDF2C"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56279EEF" w14:textId="77777777" w:rsidR="00C148C6" w:rsidRPr="00BA5CE6" w:rsidRDefault="00E521EE" w:rsidP="00C148C6">
      <w:pPr>
        <w:rPr>
          <w:sz w:val="20"/>
          <w:szCs w:val="20"/>
        </w:rPr>
      </w:pPr>
      <w:r w:rsidRPr="00E521EE">
        <w:rPr>
          <w:rFonts w:ascii="Verdana" w:hAnsi="Verdana"/>
          <w:sz w:val="20"/>
          <w:szCs w:val="20"/>
        </w:rPr>
        <w:t>None</w:t>
      </w:r>
      <w:r w:rsidR="00C148C6" w:rsidRPr="00BA5CE6">
        <w:rPr>
          <w:sz w:val="20"/>
          <w:szCs w:val="20"/>
        </w:rPr>
        <w:br/>
      </w:r>
    </w:p>
    <w:p w14:paraId="49090BB8" w14:textId="77777777" w:rsidR="00C148C6" w:rsidRPr="00BA5CE6" w:rsidRDefault="00FC7358" w:rsidP="00C148C6">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C148C6" w:rsidRPr="00BA5CE6">
        <w:rPr>
          <w:rStyle w:val="Questionarie-instanceQuestion-text"/>
          <w:rFonts w:ascii="Verdana" w:eastAsia="Verdana" w:hAnsi="Verdana" w:cs="Verdana"/>
          <w:sz w:val="20"/>
          <w:szCs w:val="20"/>
        </w:rPr>
        <w:t xml:space="preserve"> responsible for issuing </w:t>
      </w:r>
      <w:r w:rsidR="00C148C6" w:rsidRPr="00BA5CE6">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C148C6" w:rsidRPr="00BA5CE6">
        <w:rPr>
          <w:rStyle w:val="Questionarie-instanceQuestion-text"/>
          <w:rFonts w:ascii="Verdana" w:eastAsia="Verdana" w:hAnsi="Verdana" w:cs="Verdana"/>
          <w:sz w:val="20"/>
          <w:szCs w:val="20"/>
        </w:rPr>
        <w:t xml:space="preserve"> </w:t>
      </w:r>
    </w:p>
    <w:p w14:paraId="7B1363F6" w14:textId="77777777" w:rsidR="00C148C6" w:rsidRPr="00BA5CE6" w:rsidRDefault="00C148C6" w:rsidP="00C148C6">
      <w:pPr>
        <w:rPr>
          <w:sz w:val="20"/>
          <w:szCs w:val="20"/>
        </w:rPr>
      </w:pPr>
      <w:r w:rsidRPr="00BA5CE6">
        <w:rPr>
          <w:rFonts w:ascii="Verdana" w:eastAsia="Verdana" w:hAnsi="Verdana" w:cs="Verdana"/>
          <w:sz w:val="20"/>
          <w:szCs w:val="20"/>
        </w:rPr>
        <w:t xml:space="preserve">Department of Merchant Shipping </w:t>
      </w:r>
    </w:p>
    <w:p w14:paraId="31EED791" w14:textId="77777777" w:rsidR="00C148C6" w:rsidRPr="00BA5CE6" w:rsidRDefault="00C148C6" w:rsidP="00C148C6">
      <w:pPr>
        <w:pStyle w:val="Questionarie-instanceSub-question"/>
        <w:rPr>
          <w:sz w:val="20"/>
          <w:szCs w:val="20"/>
        </w:rPr>
      </w:pPr>
      <w:r w:rsidRPr="00BA5CE6">
        <w:rPr>
          <w:rFonts w:ascii="Verdana" w:eastAsia="Verdana" w:hAnsi="Verdana" w:cs="Verdana"/>
          <w:sz w:val="20"/>
          <w:szCs w:val="20"/>
        </w:rPr>
        <w:t xml:space="preserve">Web address of the organisation: </w:t>
      </w:r>
    </w:p>
    <w:p w14:paraId="32D0B19D" w14:textId="77777777" w:rsidR="00C148C6" w:rsidRPr="00BA5CE6" w:rsidRDefault="00C148C6" w:rsidP="00C148C6">
      <w:pPr>
        <w:spacing w:after="450"/>
        <w:rPr>
          <w:sz w:val="20"/>
          <w:szCs w:val="20"/>
        </w:rPr>
      </w:pPr>
      <w:r w:rsidRPr="00BA5CE6">
        <w:rPr>
          <w:rFonts w:ascii="Verdana" w:eastAsia="Verdana" w:hAnsi="Verdana" w:cs="Verdana"/>
          <w:sz w:val="20"/>
          <w:szCs w:val="20"/>
        </w:rPr>
        <w:t xml:space="preserve">www.shipping.gov.cy </w:t>
      </w:r>
    </w:p>
    <w:p w14:paraId="0B3AA902" w14:textId="21B8EEAE" w:rsidR="00F3283E" w:rsidRDefault="00F3283E" w:rsidP="00C148C6">
      <w:pPr>
        <w:pStyle w:val="Questionarie-instanceQuestion-item"/>
        <w:keepLines/>
        <w:rPr>
          <w:rStyle w:val="Questionarie-instanceQuestion-text"/>
          <w:rFonts w:ascii="Verdana" w:eastAsia="Verdana" w:hAnsi="Verdana" w:cs="Verdana"/>
          <w:sz w:val="18"/>
          <w:szCs w:val="18"/>
        </w:rPr>
      </w:pPr>
    </w:p>
    <w:p w14:paraId="64726473" w14:textId="77777777" w:rsidR="00EF0BC9" w:rsidRDefault="00EF0BC9" w:rsidP="00C148C6">
      <w:pPr>
        <w:pStyle w:val="Questionarie-instanceQuestion-item"/>
        <w:keepLines/>
        <w:rPr>
          <w:rStyle w:val="Questionarie-instanceQuestion-text"/>
          <w:rFonts w:ascii="Verdana" w:eastAsia="Verdana" w:hAnsi="Verdana" w:cs="Verdana"/>
          <w:sz w:val="18"/>
          <w:szCs w:val="18"/>
        </w:rPr>
        <w:sectPr w:rsidR="00EF0BC9" w:rsidSect="00A03A62">
          <w:pgSz w:w="12240" w:h="15840"/>
          <w:pgMar w:top="1418" w:right="1134" w:bottom="964" w:left="1134" w:header="720" w:footer="720" w:gutter="0"/>
          <w:cols w:space="720"/>
        </w:sectPr>
      </w:pPr>
    </w:p>
    <w:p w14:paraId="13848EDC" w14:textId="232CDCE4" w:rsidR="00A873C8" w:rsidRPr="005A6D65" w:rsidRDefault="00A873C8" w:rsidP="005A6D65">
      <w:pPr>
        <w:pStyle w:val="Heading2"/>
      </w:pPr>
      <w:bookmarkStart w:id="8" w:name="_The_Czech_Republic"/>
      <w:bookmarkEnd w:id="8"/>
      <w:r w:rsidRPr="005A6D65">
        <w:rPr>
          <w:rStyle w:val="Textarea"/>
        </w:rPr>
        <w:lastRenderedPageBreak/>
        <w:t xml:space="preserve">Czech Republic </w:t>
      </w:r>
    </w:p>
    <w:p w14:paraId="5F6943CB"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645AB396" w14:textId="77777777" w:rsidR="00A873C8" w:rsidRPr="00BA5CE6" w:rsidRDefault="00A873C8" w:rsidP="00A873C8">
      <w:pPr>
        <w:rPr>
          <w:sz w:val="20"/>
          <w:szCs w:val="20"/>
        </w:rPr>
      </w:pPr>
      <w:r w:rsidRPr="00BA5CE6">
        <w:rPr>
          <w:rFonts w:ascii="Verdana" w:eastAsia="Verdana" w:hAnsi="Verdana" w:cs="Verdana"/>
          <w:sz w:val="20"/>
          <w:szCs w:val="20"/>
        </w:rPr>
        <w:t xml:space="preserve">Czech Telecommunication Office </w:t>
      </w:r>
      <w:r w:rsidRPr="00BA5CE6">
        <w:rPr>
          <w:rFonts w:ascii="Verdana" w:eastAsia="Verdana" w:hAnsi="Verdana" w:cs="Verdana"/>
          <w:sz w:val="20"/>
          <w:szCs w:val="20"/>
        </w:rPr>
        <w:br/>
        <w:t xml:space="preserve">Department of Frequency Spectrum Management </w:t>
      </w:r>
    </w:p>
    <w:p w14:paraId="06A87077"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06EF3916" w14:textId="77777777" w:rsidR="00A873C8" w:rsidRPr="00BA5CE6" w:rsidRDefault="00A873C8" w:rsidP="00A873C8">
      <w:pPr>
        <w:rPr>
          <w:sz w:val="20"/>
          <w:szCs w:val="20"/>
        </w:rPr>
      </w:pPr>
      <w:r w:rsidRPr="00BA5CE6">
        <w:rPr>
          <w:rFonts w:ascii="Verdana" w:eastAsia="Verdana" w:hAnsi="Verdana" w:cs="Verdana"/>
          <w:sz w:val="20"/>
          <w:szCs w:val="20"/>
        </w:rPr>
        <w:t>ellingerp</w:t>
      </w:r>
      <w:r w:rsidR="00E521EE">
        <w:rPr>
          <w:rFonts w:ascii="Verdana" w:eastAsia="Verdana" w:hAnsi="Verdana" w:cs="Verdana"/>
          <w:sz w:val="20"/>
          <w:szCs w:val="20"/>
        </w:rPr>
        <w:t>@</w:t>
      </w:r>
      <w:r w:rsidRPr="00BA5CE6">
        <w:rPr>
          <w:rFonts w:ascii="Verdana" w:eastAsia="Verdana" w:hAnsi="Verdana" w:cs="Verdana"/>
          <w:sz w:val="20"/>
          <w:szCs w:val="20"/>
        </w:rPr>
        <w:t xml:space="preserve">ctu.cz </w:t>
      </w:r>
    </w:p>
    <w:p w14:paraId="226DA8C8"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63F0C570" w14:textId="77777777" w:rsidR="00A873C8" w:rsidRPr="00BA5CE6" w:rsidRDefault="00A873C8" w:rsidP="00A873C8">
      <w:pPr>
        <w:rPr>
          <w:sz w:val="20"/>
          <w:szCs w:val="20"/>
        </w:rPr>
      </w:pPr>
      <w:r w:rsidRPr="00BA5CE6">
        <w:rPr>
          <w:rFonts w:ascii="Verdana" w:eastAsia="Verdana" w:hAnsi="Verdana" w:cs="Verdana"/>
          <w:sz w:val="20"/>
          <w:szCs w:val="20"/>
        </w:rPr>
        <w:t xml:space="preserve">+420 224 004 660 </w:t>
      </w:r>
    </w:p>
    <w:p w14:paraId="26D35027"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13B6A251" w14:textId="77777777" w:rsidR="00A873C8" w:rsidRPr="00BA5CE6" w:rsidRDefault="00A873C8" w:rsidP="00A873C8">
      <w:pPr>
        <w:rPr>
          <w:sz w:val="20"/>
          <w:szCs w:val="20"/>
        </w:rPr>
      </w:pPr>
      <w:r w:rsidRPr="00BA5CE6">
        <w:rPr>
          <w:rFonts w:ascii="Verdana" w:eastAsia="Verdana" w:hAnsi="Verdana" w:cs="Verdana"/>
          <w:sz w:val="20"/>
          <w:szCs w:val="20"/>
        </w:rPr>
        <w:t xml:space="preserve">Pavel Ellinger </w:t>
      </w:r>
    </w:p>
    <w:p w14:paraId="607DAF1A"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additional remarks/information: </w:t>
      </w:r>
    </w:p>
    <w:p w14:paraId="50B362B1" w14:textId="77777777" w:rsidR="00A873C8" w:rsidRPr="00BA5CE6" w:rsidRDefault="00A873C8" w:rsidP="00A873C8">
      <w:pPr>
        <w:spacing w:after="450"/>
        <w:rPr>
          <w:sz w:val="20"/>
          <w:szCs w:val="20"/>
        </w:rPr>
      </w:pPr>
      <w:r w:rsidRPr="00BA5CE6">
        <w:rPr>
          <w:rFonts w:ascii="Verdana" w:eastAsia="Verdana" w:hAnsi="Verdana" w:cs="Verdana"/>
          <w:sz w:val="20"/>
          <w:szCs w:val="20"/>
        </w:rPr>
        <w:t xml:space="preserve">alternate contact person (when Mr. Ellinger is not available) is Mrs. </w:t>
      </w:r>
      <w:proofErr w:type="spellStart"/>
      <w:r w:rsidR="00BA33D7">
        <w:rPr>
          <w:rFonts w:ascii="Verdana" w:eastAsia="Verdana" w:hAnsi="Verdana" w:cs="Verdana"/>
          <w:sz w:val="20"/>
          <w:szCs w:val="20"/>
        </w:rPr>
        <w:t>Lenka</w:t>
      </w:r>
      <w:proofErr w:type="spellEnd"/>
      <w:r w:rsidR="00BA33D7">
        <w:rPr>
          <w:rFonts w:ascii="Verdana" w:eastAsia="Verdana" w:hAnsi="Verdana" w:cs="Verdana"/>
          <w:sz w:val="20"/>
          <w:szCs w:val="20"/>
        </w:rPr>
        <w:t xml:space="preserve"> </w:t>
      </w:r>
      <w:proofErr w:type="spellStart"/>
      <w:r w:rsidR="00BA33D7">
        <w:rPr>
          <w:rFonts w:ascii="Verdana" w:eastAsia="Verdana" w:hAnsi="Verdana" w:cs="Verdana"/>
          <w:sz w:val="20"/>
          <w:szCs w:val="20"/>
        </w:rPr>
        <w:t>Stránska</w:t>
      </w:r>
      <w:proofErr w:type="spellEnd"/>
      <w:r w:rsidRPr="00BA5CE6">
        <w:rPr>
          <w:rFonts w:ascii="Verdana" w:eastAsia="Verdana" w:hAnsi="Verdana" w:cs="Verdana"/>
          <w:sz w:val="20"/>
          <w:szCs w:val="20"/>
        </w:rPr>
        <w:t xml:space="preserve">, tel.: +420 </w:t>
      </w:r>
      <w:r w:rsidR="00BA33D7">
        <w:rPr>
          <w:rFonts w:ascii="Verdana" w:eastAsia="Verdana" w:hAnsi="Verdana" w:cs="Verdana"/>
          <w:sz w:val="20"/>
          <w:szCs w:val="20"/>
        </w:rPr>
        <w:t>224 004 657, email: stranskal</w:t>
      </w:r>
      <w:r w:rsidR="00E521EE">
        <w:rPr>
          <w:rFonts w:ascii="Verdana" w:eastAsia="Verdana" w:hAnsi="Verdana" w:cs="Verdana"/>
          <w:sz w:val="20"/>
          <w:szCs w:val="20"/>
        </w:rPr>
        <w:t>@</w:t>
      </w:r>
      <w:r w:rsidRPr="00BA5CE6">
        <w:rPr>
          <w:rFonts w:ascii="Verdana" w:eastAsia="Verdana" w:hAnsi="Verdana" w:cs="Verdana"/>
          <w:sz w:val="20"/>
          <w:szCs w:val="20"/>
        </w:rPr>
        <w:t xml:space="preserve">ctu.cz </w:t>
      </w:r>
    </w:p>
    <w:p w14:paraId="0CDE0FDF"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3E13A33F" w14:textId="77777777" w:rsidR="00A873C8" w:rsidRPr="00BA5CE6" w:rsidRDefault="00A873C8" w:rsidP="00A873C8">
      <w:pPr>
        <w:rPr>
          <w:sz w:val="20"/>
          <w:szCs w:val="20"/>
        </w:rPr>
      </w:pPr>
      <w:r w:rsidRPr="00BA5CE6">
        <w:rPr>
          <w:rFonts w:ascii="Verdana" w:eastAsia="Verdana" w:hAnsi="Verdana" w:cs="Verdana"/>
          <w:sz w:val="20"/>
          <w:szCs w:val="20"/>
        </w:rPr>
        <w:t xml:space="preserve">Czech Telecommunication Office </w:t>
      </w:r>
      <w:r w:rsidRPr="00BA5CE6">
        <w:rPr>
          <w:rFonts w:ascii="Verdana" w:eastAsia="Verdana" w:hAnsi="Verdana" w:cs="Verdana"/>
          <w:sz w:val="20"/>
          <w:szCs w:val="20"/>
        </w:rPr>
        <w:br/>
        <w:t xml:space="preserve">Department of Frequency Spectrum Management </w:t>
      </w:r>
    </w:p>
    <w:p w14:paraId="126A7B6F"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1A0E191C" w14:textId="77777777" w:rsidR="00A873C8" w:rsidRPr="00BA5CE6" w:rsidRDefault="00A873C8" w:rsidP="00A873C8">
      <w:pPr>
        <w:rPr>
          <w:sz w:val="20"/>
          <w:szCs w:val="20"/>
        </w:rPr>
      </w:pPr>
      <w:r w:rsidRPr="00BA5CE6">
        <w:rPr>
          <w:rFonts w:ascii="Verdana" w:eastAsia="Verdana" w:hAnsi="Verdana" w:cs="Verdana"/>
          <w:sz w:val="20"/>
          <w:szCs w:val="20"/>
        </w:rPr>
        <w:t>ellingerp</w:t>
      </w:r>
      <w:r w:rsidR="00E521EE">
        <w:rPr>
          <w:rFonts w:ascii="Verdana" w:eastAsia="Verdana" w:hAnsi="Verdana" w:cs="Verdana"/>
          <w:sz w:val="20"/>
          <w:szCs w:val="20"/>
        </w:rPr>
        <w:t>@</w:t>
      </w:r>
      <w:r w:rsidRPr="00BA5CE6">
        <w:rPr>
          <w:rFonts w:ascii="Verdana" w:eastAsia="Verdana" w:hAnsi="Verdana" w:cs="Verdana"/>
          <w:sz w:val="20"/>
          <w:szCs w:val="20"/>
        </w:rPr>
        <w:t xml:space="preserve">ctu.cz </w:t>
      </w:r>
    </w:p>
    <w:p w14:paraId="29E5FB19"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76DEC333" w14:textId="77777777" w:rsidR="00A873C8" w:rsidRPr="00BA5CE6" w:rsidRDefault="00A873C8" w:rsidP="00A873C8">
      <w:pPr>
        <w:rPr>
          <w:sz w:val="20"/>
          <w:szCs w:val="20"/>
        </w:rPr>
      </w:pPr>
      <w:r w:rsidRPr="00BA5CE6">
        <w:rPr>
          <w:rFonts w:ascii="Verdana" w:eastAsia="Verdana" w:hAnsi="Verdana" w:cs="Verdana"/>
          <w:sz w:val="20"/>
          <w:szCs w:val="20"/>
        </w:rPr>
        <w:t xml:space="preserve">+420 224 004 660 </w:t>
      </w:r>
    </w:p>
    <w:p w14:paraId="5AF3628D"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4618B222" w14:textId="77777777" w:rsidR="00A873C8" w:rsidRPr="00BA5CE6" w:rsidRDefault="00A873C8" w:rsidP="00A873C8">
      <w:pPr>
        <w:rPr>
          <w:sz w:val="20"/>
          <w:szCs w:val="20"/>
        </w:rPr>
      </w:pPr>
      <w:r w:rsidRPr="00BA5CE6">
        <w:rPr>
          <w:rFonts w:ascii="Verdana" w:eastAsia="Verdana" w:hAnsi="Verdana" w:cs="Verdana"/>
          <w:sz w:val="20"/>
          <w:szCs w:val="20"/>
        </w:rPr>
        <w:t xml:space="preserve">Pavel Ellinger </w:t>
      </w:r>
    </w:p>
    <w:p w14:paraId="3C76A64E"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additional remarks/information: </w:t>
      </w:r>
    </w:p>
    <w:p w14:paraId="2ED6E404" w14:textId="77777777" w:rsidR="00A873C8" w:rsidRPr="00BA5CE6" w:rsidRDefault="00A873C8" w:rsidP="00A873C8">
      <w:pPr>
        <w:spacing w:after="450"/>
        <w:rPr>
          <w:sz w:val="20"/>
          <w:szCs w:val="20"/>
        </w:rPr>
      </w:pPr>
      <w:r w:rsidRPr="00BA5CE6">
        <w:rPr>
          <w:rFonts w:ascii="Verdana" w:eastAsia="Verdana" w:hAnsi="Verdana" w:cs="Verdana"/>
          <w:sz w:val="20"/>
          <w:szCs w:val="20"/>
        </w:rPr>
        <w:t xml:space="preserve">alternate contact person (when Mr. Ellinger is not available) is </w:t>
      </w:r>
      <w:r w:rsidR="00BA33D7" w:rsidRPr="00BA33D7">
        <w:rPr>
          <w:rFonts w:ascii="Verdana" w:eastAsia="Verdana" w:hAnsi="Verdana" w:cs="Verdana"/>
          <w:sz w:val="20"/>
          <w:szCs w:val="20"/>
        </w:rPr>
        <w:t xml:space="preserve">Mrs. </w:t>
      </w:r>
      <w:proofErr w:type="spellStart"/>
      <w:r w:rsidR="00BA33D7" w:rsidRPr="00BA33D7">
        <w:rPr>
          <w:rFonts w:ascii="Verdana" w:eastAsia="Verdana" w:hAnsi="Verdana" w:cs="Verdana"/>
          <w:sz w:val="20"/>
          <w:szCs w:val="20"/>
        </w:rPr>
        <w:t>Lenka</w:t>
      </w:r>
      <w:proofErr w:type="spellEnd"/>
      <w:r w:rsidR="00BA33D7" w:rsidRPr="00BA33D7">
        <w:rPr>
          <w:rFonts w:ascii="Verdana" w:eastAsia="Verdana" w:hAnsi="Verdana" w:cs="Verdana"/>
          <w:sz w:val="20"/>
          <w:szCs w:val="20"/>
        </w:rPr>
        <w:t xml:space="preserve"> </w:t>
      </w:r>
      <w:proofErr w:type="spellStart"/>
      <w:r w:rsidR="00BA33D7" w:rsidRPr="00BA33D7">
        <w:rPr>
          <w:rFonts w:ascii="Verdana" w:eastAsia="Verdana" w:hAnsi="Verdana" w:cs="Verdana"/>
          <w:sz w:val="20"/>
          <w:szCs w:val="20"/>
        </w:rPr>
        <w:t>Stránska</w:t>
      </w:r>
      <w:proofErr w:type="spellEnd"/>
      <w:r w:rsidR="00BA33D7" w:rsidRPr="00BA33D7">
        <w:rPr>
          <w:rFonts w:ascii="Verdana" w:eastAsia="Verdana" w:hAnsi="Verdana" w:cs="Verdana"/>
          <w:sz w:val="20"/>
          <w:szCs w:val="20"/>
        </w:rPr>
        <w:t xml:space="preserve">, tel.: +420 224 004 657, email: stranskal@ctu.cz </w:t>
      </w:r>
      <w:r w:rsidRPr="00BA5CE6">
        <w:rPr>
          <w:rFonts w:ascii="Verdana" w:eastAsia="Verdana" w:hAnsi="Verdana" w:cs="Verdana"/>
          <w:sz w:val="20"/>
          <w:szCs w:val="20"/>
        </w:rPr>
        <w:t xml:space="preserve"> </w:t>
      </w:r>
    </w:p>
    <w:p w14:paraId="04F63397"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Long Range Certificates for non-</w:t>
      </w:r>
      <w:proofErr w:type="spellStart"/>
      <w:proofErr w:type="gramStart"/>
      <w:r w:rsidR="00A873C8" w:rsidRPr="00BA5CE6">
        <w:rPr>
          <w:rStyle w:val="Questionarie-instanceQuestion-text"/>
          <w:rFonts w:ascii="Verdana" w:eastAsia="Verdana" w:hAnsi="Verdana" w:cs="Verdana"/>
          <w:color w:val="FF0000"/>
          <w:sz w:val="20"/>
          <w:szCs w:val="20"/>
        </w:rPr>
        <w:t>Solas</w:t>
      </w:r>
      <w:proofErr w:type="spellEnd"/>
      <w:proofErr w:type="gramEnd"/>
      <w:r w:rsidR="00A873C8" w:rsidRPr="00BA5CE6">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7425DBEE" w14:textId="77777777" w:rsidR="00A873C8" w:rsidRPr="00BA5CE6" w:rsidRDefault="00A873C8" w:rsidP="00A873C8">
      <w:pPr>
        <w:rPr>
          <w:sz w:val="20"/>
          <w:szCs w:val="20"/>
        </w:rPr>
      </w:pPr>
      <w:r w:rsidRPr="00BA5CE6">
        <w:rPr>
          <w:rFonts w:ascii="Verdana" w:eastAsia="Verdana" w:hAnsi="Verdana" w:cs="Verdana"/>
          <w:sz w:val="20"/>
          <w:szCs w:val="20"/>
        </w:rPr>
        <w:t xml:space="preserve">Czech Telecommunication Office </w:t>
      </w:r>
      <w:r w:rsidRPr="00BA5CE6">
        <w:rPr>
          <w:rFonts w:ascii="Verdana" w:eastAsia="Verdana" w:hAnsi="Verdana" w:cs="Verdana"/>
          <w:sz w:val="20"/>
          <w:szCs w:val="20"/>
        </w:rPr>
        <w:br/>
        <w:t xml:space="preserve">Department of Frequency Spectrum Management </w:t>
      </w:r>
    </w:p>
    <w:p w14:paraId="6B731C84"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3A19D2E3" w14:textId="77777777" w:rsidR="00A873C8" w:rsidRPr="00BA5CE6" w:rsidRDefault="00A873C8" w:rsidP="00A873C8">
      <w:pPr>
        <w:rPr>
          <w:sz w:val="20"/>
          <w:szCs w:val="20"/>
        </w:rPr>
      </w:pPr>
      <w:r w:rsidRPr="00BA5CE6">
        <w:rPr>
          <w:rFonts w:ascii="Verdana" w:eastAsia="Verdana" w:hAnsi="Verdana" w:cs="Verdana"/>
          <w:sz w:val="20"/>
          <w:szCs w:val="20"/>
        </w:rPr>
        <w:t>ellingerp</w:t>
      </w:r>
      <w:r w:rsidR="00E521EE">
        <w:rPr>
          <w:rFonts w:ascii="Verdana" w:eastAsia="Verdana" w:hAnsi="Verdana" w:cs="Verdana"/>
          <w:sz w:val="20"/>
          <w:szCs w:val="20"/>
        </w:rPr>
        <w:t>@</w:t>
      </w:r>
      <w:r w:rsidRPr="00BA5CE6">
        <w:rPr>
          <w:rFonts w:ascii="Verdana" w:eastAsia="Verdana" w:hAnsi="Verdana" w:cs="Verdana"/>
          <w:sz w:val="20"/>
          <w:szCs w:val="20"/>
        </w:rPr>
        <w:t xml:space="preserve">ctu.cz </w:t>
      </w:r>
    </w:p>
    <w:p w14:paraId="0BBC2DB4"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4D3200B2" w14:textId="77777777" w:rsidR="00A873C8" w:rsidRPr="00BA5CE6" w:rsidRDefault="00A873C8" w:rsidP="00A873C8">
      <w:pPr>
        <w:rPr>
          <w:sz w:val="20"/>
          <w:szCs w:val="20"/>
        </w:rPr>
      </w:pPr>
      <w:r w:rsidRPr="00BA5CE6">
        <w:rPr>
          <w:rFonts w:ascii="Verdana" w:eastAsia="Verdana" w:hAnsi="Verdana" w:cs="Verdana"/>
          <w:sz w:val="20"/>
          <w:szCs w:val="20"/>
        </w:rPr>
        <w:t xml:space="preserve">+420 224 004 660 </w:t>
      </w:r>
    </w:p>
    <w:p w14:paraId="1251903F"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5E1783B9" w14:textId="77777777" w:rsidR="00A873C8" w:rsidRPr="00BA5CE6" w:rsidRDefault="00A873C8" w:rsidP="00A873C8">
      <w:pPr>
        <w:rPr>
          <w:sz w:val="20"/>
          <w:szCs w:val="20"/>
        </w:rPr>
      </w:pPr>
      <w:r w:rsidRPr="00BA5CE6">
        <w:rPr>
          <w:rFonts w:ascii="Verdana" w:eastAsia="Verdana" w:hAnsi="Verdana" w:cs="Verdana"/>
          <w:sz w:val="20"/>
          <w:szCs w:val="20"/>
        </w:rPr>
        <w:t xml:space="preserve">Pavel Ellinger </w:t>
      </w:r>
    </w:p>
    <w:p w14:paraId="47252AF2"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additional remarks/information: </w:t>
      </w:r>
    </w:p>
    <w:p w14:paraId="77ED5E7A" w14:textId="77777777" w:rsidR="00A873C8" w:rsidRPr="00BA5CE6" w:rsidRDefault="00A873C8" w:rsidP="00A873C8">
      <w:pPr>
        <w:spacing w:after="450"/>
        <w:rPr>
          <w:sz w:val="20"/>
          <w:szCs w:val="20"/>
        </w:rPr>
      </w:pPr>
      <w:r w:rsidRPr="00BA5CE6">
        <w:rPr>
          <w:rFonts w:ascii="Verdana" w:eastAsia="Verdana" w:hAnsi="Verdana" w:cs="Verdana"/>
          <w:sz w:val="20"/>
          <w:szCs w:val="20"/>
        </w:rPr>
        <w:t xml:space="preserve">alternate contact person (when Mr. Ellinger is not available) is </w:t>
      </w:r>
      <w:r w:rsidR="00BA33D7" w:rsidRPr="00BA33D7">
        <w:rPr>
          <w:rFonts w:ascii="Verdana" w:eastAsia="Verdana" w:hAnsi="Verdana" w:cs="Verdana"/>
          <w:sz w:val="20"/>
          <w:szCs w:val="20"/>
        </w:rPr>
        <w:t xml:space="preserve">Mrs. </w:t>
      </w:r>
      <w:proofErr w:type="spellStart"/>
      <w:r w:rsidR="00BA33D7" w:rsidRPr="00BA33D7">
        <w:rPr>
          <w:rFonts w:ascii="Verdana" w:eastAsia="Verdana" w:hAnsi="Verdana" w:cs="Verdana"/>
          <w:sz w:val="20"/>
          <w:szCs w:val="20"/>
        </w:rPr>
        <w:t>Lenka</w:t>
      </w:r>
      <w:proofErr w:type="spellEnd"/>
      <w:r w:rsidR="00BA33D7" w:rsidRPr="00BA33D7">
        <w:rPr>
          <w:rFonts w:ascii="Verdana" w:eastAsia="Verdana" w:hAnsi="Verdana" w:cs="Verdana"/>
          <w:sz w:val="20"/>
          <w:szCs w:val="20"/>
        </w:rPr>
        <w:t xml:space="preserve"> </w:t>
      </w:r>
      <w:proofErr w:type="spellStart"/>
      <w:r w:rsidR="00BA33D7" w:rsidRPr="00BA33D7">
        <w:rPr>
          <w:rFonts w:ascii="Verdana" w:eastAsia="Verdana" w:hAnsi="Verdana" w:cs="Verdana"/>
          <w:sz w:val="20"/>
          <w:szCs w:val="20"/>
        </w:rPr>
        <w:t>Stránska</w:t>
      </w:r>
      <w:proofErr w:type="spellEnd"/>
      <w:r w:rsidR="00BA33D7" w:rsidRPr="00BA33D7">
        <w:rPr>
          <w:rFonts w:ascii="Verdana" w:eastAsia="Verdana" w:hAnsi="Verdana" w:cs="Verdana"/>
          <w:sz w:val="20"/>
          <w:szCs w:val="20"/>
        </w:rPr>
        <w:t xml:space="preserve">, tel.: +420 224 004 657, email: stranskal@ctu.cz </w:t>
      </w:r>
      <w:r w:rsidRPr="00BA5CE6">
        <w:rPr>
          <w:rFonts w:ascii="Verdana" w:eastAsia="Verdana" w:hAnsi="Verdana" w:cs="Verdana"/>
          <w:sz w:val="20"/>
          <w:szCs w:val="20"/>
        </w:rPr>
        <w:t xml:space="preserve"> </w:t>
      </w:r>
    </w:p>
    <w:p w14:paraId="684E62FB"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DA074A" w:rsidRPr="00BA5CE6">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22383058" w14:textId="77777777" w:rsidR="00A873C8" w:rsidRPr="00BA5CE6" w:rsidRDefault="00A873C8" w:rsidP="00A873C8">
      <w:pPr>
        <w:rPr>
          <w:sz w:val="20"/>
          <w:szCs w:val="20"/>
        </w:rPr>
      </w:pPr>
      <w:r w:rsidRPr="00BA5CE6">
        <w:rPr>
          <w:rFonts w:ascii="Verdana" w:eastAsia="Verdana" w:hAnsi="Verdana" w:cs="Verdana"/>
          <w:sz w:val="20"/>
          <w:szCs w:val="20"/>
        </w:rPr>
        <w:t xml:space="preserve">Czech Telecommunication Office </w:t>
      </w:r>
      <w:r w:rsidRPr="00BA5CE6">
        <w:rPr>
          <w:rFonts w:ascii="Verdana" w:eastAsia="Verdana" w:hAnsi="Verdana" w:cs="Verdana"/>
          <w:sz w:val="20"/>
          <w:szCs w:val="20"/>
        </w:rPr>
        <w:br/>
        <w:t xml:space="preserve">Department of Frequency Spectrum Management </w:t>
      </w:r>
    </w:p>
    <w:p w14:paraId="60A36ECB"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78DE3EE1" w14:textId="77777777" w:rsidR="00A873C8" w:rsidRPr="00BA5CE6" w:rsidRDefault="00A873C8" w:rsidP="00A873C8">
      <w:pPr>
        <w:rPr>
          <w:sz w:val="20"/>
          <w:szCs w:val="20"/>
        </w:rPr>
      </w:pPr>
      <w:r w:rsidRPr="00BA5CE6">
        <w:rPr>
          <w:rFonts w:ascii="Verdana" w:eastAsia="Verdana" w:hAnsi="Verdana" w:cs="Verdana"/>
          <w:sz w:val="20"/>
          <w:szCs w:val="20"/>
        </w:rPr>
        <w:t>ellingerp</w:t>
      </w:r>
      <w:r w:rsidR="00E521EE">
        <w:rPr>
          <w:rFonts w:ascii="Verdana" w:eastAsia="Verdana" w:hAnsi="Verdana" w:cs="Verdana"/>
          <w:sz w:val="20"/>
          <w:szCs w:val="20"/>
        </w:rPr>
        <w:t>@</w:t>
      </w:r>
      <w:r w:rsidRPr="00BA5CE6">
        <w:rPr>
          <w:rFonts w:ascii="Verdana" w:eastAsia="Verdana" w:hAnsi="Verdana" w:cs="Verdana"/>
          <w:sz w:val="20"/>
          <w:szCs w:val="20"/>
        </w:rPr>
        <w:t xml:space="preserve">ctu.cz </w:t>
      </w:r>
    </w:p>
    <w:p w14:paraId="011F357A"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255346FD" w14:textId="77777777" w:rsidR="00A873C8" w:rsidRPr="00BA5CE6" w:rsidRDefault="00A873C8" w:rsidP="00A873C8">
      <w:pPr>
        <w:rPr>
          <w:sz w:val="20"/>
          <w:szCs w:val="20"/>
        </w:rPr>
      </w:pPr>
      <w:r w:rsidRPr="00BA5CE6">
        <w:rPr>
          <w:rFonts w:ascii="Verdana" w:eastAsia="Verdana" w:hAnsi="Verdana" w:cs="Verdana"/>
          <w:sz w:val="20"/>
          <w:szCs w:val="20"/>
        </w:rPr>
        <w:t xml:space="preserve">+420 224 004 660 </w:t>
      </w:r>
    </w:p>
    <w:p w14:paraId="06D71E33"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05AE31AE" w14:textId="77777777" w:rsidR="00A873C8" w:rsidRPr="00BA5CE6" w:rsidRDefault="00A873C8" w:rsidP="00A873C8">
      <w:pPr>
        <w:rPr>
          <w:sz w:val="20"/>
          <w:szCs w:val="20"/>
        </w:rPr>
      </w:pPr>
      <w:r w:rsidRPr="00BA5CE6">
        <w:rPr>
          <w:rFonts w:ascii="Verdana" w:eastAsia="Verdana" w:hAnsi="Verdana" w:cs="Verdana"/>
          <w:sz w:val="20"/>
          <w:szCs w:val="20"/>
        </w:rPr>
        <w:t xml:space="preserve">Pavel Ellinger </w:t>
      </w:r>
    </w:p>
    <w:p w14:paraId="06B4A350"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lastRenderedPageBreak/>
        <w:t xml:space="preserve">additional remarks/information: </w:t>
      </w:r>
    </w:p>
    <w:p w14:paraId="5AE9EDA5" w14:textId="77777777" w:rsidR="00A873C8" w:rsidRPr="00BA5CE6" w:rsidRDefault="00A873C8" w:rsidP="00A873C8">
      <w:pPr>
        <w:spacing w:after="450"/>
        <w:rPr>
          <w:sz w:val="20"/>
          <w:szCs w:val="20"/>
        </w:rPr>
      </w:pPr>
      <w:r w:rsidRPr="00BA5CE6">
        <w:rPr>
          <w:rFonts w:ascii="Verdana" w:eastAsia="Verdana" w:hAnsi="Verdana" w:cs="Verdana"/>
          <w:sz w:val="20"/>
          <w:szCs w:val="20"/>
        </w:rPr>
        <w:t xml:space="preserve">alternate contact person (when Mr. Ellinger is not available) is </w:t>
      </w:r>
      <w:r w:rsidR="00BA33D7" w:rsidRPr="00BA33D7">
        <w:rPr>
          <w:rFonts w:ascii="Verdana" w:eastAsia="Verdana" w:hAnsi="Verdana" w:cs="Verdana"/>
          <w:sz w:val="20"/>
          <w:szCs w:val="20"/>
        </w:rPr>
        <w:t xml:space="preserve">Mrs. </w:t>
      </w:r>
      <w:proofErr w:type="spellStart"/>
      <w:r w:rsidR="00BA33D7" w:rsidRPr="00BA33D7">
        <w:rPr>
          <w:rFonts w:ascii="Verdana" w:eastAsia="Verdana" w:hAnsi="Verdana" w:cs="Verdana"/>
          <w:sz w:val="20"/>
          <w:szCs w:val="20"/>
        </w:rPr>
        <w:t>Lenka</w:t>
      </w:r>
      <w:proofErr w:type="spellEnd"/>
      <w:r w:rsidR="00BA33D7" w:rsidRPr="00BA33D7">
        <w:rPr>
          <w:rFonts w:ascii="Verdana" w:eastAsia="Verdana" w:hAnsi="Verdana" w:cs="Verdana"/>
          <w:sz w:val="20"/>
          <w:szCs w:val="20"/>
        </w:rPr>
        <w:t xml:space="preserve"> </w:t>
      </w:r>
      <w:proofErr w:type="spellStart"/>
      <w:r w:rsidR="00BA33D7" w:rsidRPr="00BA33D7">
        <w:rPr>
          <w:rFonts w:ascii="Verdana" w:eastAsia="Verdana" w:hAnsi="Verdana" w:cs="Verdana"/>
          <w:sz w:val="20"/>
          <w:szCs w:val="20"/>
        </w:rPr>
        <w:t>Stránska</w:t>
      </w:r>
      <w:proofErr w:type="spellEnd"/>
      <w:r w:rsidR="00BA33D7" w:rsidRPr="00BA33D7">
        <w:rPr>
          <w:rFonts w:ascii="Verdana" w:eastAsia="Verdana" w:hAnsi="Verdana" w:cs="Verdana"/>
          <w:sz w:val="20"/>
          <w:szCs w:val="20"/>
        </w:rPr>
        <w:t xml:space="preserve">, tel.: +420 224 004 657, email: stranskal@ctu.cz </w:t>
      </w:r>
      <w:r w:rsidRPr="00BA5CE6">
        <w:rPr>
          <w:rFonts w:ascii="Verdana" w:eastAsia="Verdana" w:hAnsi="Verdana" w:cs="Verdana"/>
          <w:sz w:val="20"/>
          <w:szCs w:val="20"/>
        </w:rPr>
        <w:t xml:space="preserve"> </w:t>
      </w:r>
    </w:p>
    <w:p w14:paraId="5B4EB043"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74CCF046" w14:textId="77777777" w:rsidR="00A873C8" w:rsidRPr="00BA5CE6" w:rsidRDefault="00A873C8" w:rsidP="00A873C8">
      <w:pPr>
        <w:rPr>
          <w:sz w:val="20"/>
          <w:szCs w:val="20"/>
        </w:rPr>
      </w:pPr>
      <w:r w:rsidRPr="00BA5CE6">
        <w:rPr>
          <w:rFonts w:ascii="Verdana" w:eastAsia="Verdana" w:hAnsi="Verdana" w:cs="Verdana"/>
          <w:sz w:val="20"/>
          <w:szCs w:val="20"/>
        </w:rPr>
        <w:t xml:space="preserve">Czech Telecommunication Office </w:t>
      </w:r>
      <w:r w:rsidRPr="00BA5CE6">
        <w:rPr>
          <w:rFonts w:ascii="Verdana" w:eastAsia="Verdana" w:hAnsi="Verdana" w:cs="Verdana"/>
          <w:sz w:val="20"/>
          <w:szCs w:val="20"/>
        </w:rPr>
        <w:br/>
        <w:t xml:space="preserve">Department of Frequency Spectrum Management </w:t>
      </w:r>
    </w:p>
    <w:p w14:paraId="752AA9E2"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00C43812" w14:textId="77777777" w:rsidR="00A873C8" w:rsidRPr="00BA5CE6" w:rsidRDefault="00A873C8" w:rsidP="00A873C8">
      <w:pPr>
        <w:rPr>
          <w:sz w:val="20"/>
          <w:szCs w:val="20"/>
        </w:rPr>
      </w:pPr>
      <w:r w:rsidRPr="00BA5CE6">
        <w:rPr>
          <w:rFonts w:ascii="Verdana" w:eastAsia="Verdana" w:hAnsi="Verdana" w:cs="Verdana"/>
          <w:sz w:val="20"/>
          <w:szCs w:val="20"/>
        </w:rPr>
        <w:t>ellingerp</w:t>
      </w:r>
      <w:r w:rsidR="00E521EE">
        <w:rPr>
          <w:rFonts w:ascii="Verdana" w:eastAsia="Verdana" w:hAnsi="Verdana" w:cs="Verdana"/>
          <w:sz w:val="20"/>
          <w:szCs w:val="20"/>
        </w:rPr>
        <w:t>@</w:t>
      </w:r>
      <w:r w:rsidRPr="00BA5CE6">
        <w:rPr>
          <w:rFonts w:ascii="Verdana" w:eastAsia="Verdana" w:hAnsi="Verdana" w:cs="Verdana"/>
          <w:sz w:val="20"/>
          <w:szCs w:val="20"/>
        </w:rPr>
        <w:t xml:space="preserve">ctu.cz </w:t>
      </w:r>
    </w:p>
    <w:p w14:paraId="02A7AC7C"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7590CF63" w14:textId="77777777" w:rsidR="00A873C8" w:rsidRPr="00BA5CE6" w:rsidRDefault="00A873C8" w:rsidP="00A873C8">
      <w:pPr>
        <w:rPr>
          <w:sz w:val="20"/>
          <w:szCs w:val="20"/>
        </w:rPr>
      </w:pPr>
      <w:r w:rsidRPr="00BA5CE6">
        <w:rPr>
          <w:rFonts w:ascii="Verdana" w:eastAsia="Verdana" w:hAnsi="Verdana" w:cs="Verdana"/>
          <w:sz w:val="20"/>
          <w:szCs w:val="20"/>
        </w:rPr>
        <w:t xml:space="preserve">+420 224 004 660 </w:t>
      </w:r>
    </w:p>
    <w:p w14:paraId="4F70F319"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3B2AE76A" w14:textId="77777777" w:rsidR="00A873C8" w:rsidRPr="00BA5CE6" w:rsidRDefault="00A873C8" w:rsidP="00A873C8">
      <w:pPr>
        <w:rPr>
          <w:sz w:val="20"/>
          <w:szCs w:val="20"/>
        </w:rPr>
      </w:pPr>
      <w:r w:rsidRPr="00BA5CE6">
        <w:rPr>
          <w:rFonts w:ascii="Verdana" w:eastAsia="Verdana" w:hAnsi="Verdana" w:cs="Verdana"/>
          <w:sz w:val="20"/>
          <w:szCs w:val="20"/>
        </w:rPr>
        <w:t xml:space="preserve">Pavel Ellinger </w:t>
      </w:r>
    </w:p>
    <w:p w14:paraId="77FCA578"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additional remarks/information: </w:t>
      </w:r>
    </w:p>
    <w:p w14:paraId="3264F63D" w14:textId="77777777" w:rsidR="00BA33D7" w:rsidRDefault="00A873C8" w:rsidP="00BA33D7">
      <w:pPr>
        <w:rPr>
          <w:rFonts w:ascii="Verdana" w:eastAsia="Verdana" w:hAnsi="Verdana" w:cs="Verdana"/>
          <w:sz w:val="20"/>
          <w:szCs w:val="20"/>
        </w:rPr>
      </w:pPr>
      <w:r w:rsidRPr="00BA5CE6">
        <w:rPr>
          <w:rFonts w:ascii="Verdana" w:eastAsia="Verdana" w:hAnsi="Verdana" w:cs="Verdana"/>
          <w:sz w:val="20"/>
          <w:szCs w:val="20"/>
        </w:rPr>
        <w:t xml:space="preserve">alternate contact person (when Mr. Ellinger is not available) is </w:t>
      </w:r>
      <w:r w:rsidR="00BA33D7" w:rsidRPr="00BA33D7">
        <w:rPr>
          <w:rFonts w:ascii="Verdana" w:eastAsia="Verdana" w:hAnsi="Verdana" w:cs="Verdana"/>
          <w:sz w:val="20"/>
          <w:szCs w:val="20"/>
        </w:rPr>
        <w:t xml:space="preserve">Mrs. </w:t>
      </w:r>
      <w:proofErr w:type="spellStart"/>
      <w:r w:rsidR="00BA33D7" w:rsidRPr="00BA33D7">
        <w:rPr>
          <w:rFonts w:ascii="Verdana" w:eastAsia="Verdana" w:hAnsi="Verdana" w:cs="Verdana"/>
          <w:sz w:val="20"/>
          <w:szCs w:val="20"/>
        </w:rPr>
        <w:t>Lenka</w:t>
      </w:r>
      <w:proofErr w:type="spellEnd"/>
      <w:r w:rsidR="00BA33D7" w:rsidRPr="00BA33D7">
        <w:rPr>
          <w:rFonts w:ascii="Verdana" w:eastAsia="Verdana" w:hAnsi="Verdana" w:cs="Verdana"/>
          <w:sz w:val="20"/>
          <w:szCs w:val="20"/>
        </w:rPr>
        <w:t xml:space="preserve"> </w:t>
      </w:r>
      <w:proofErr w:type="spellStart"/>
      <w:r w:rsidR="00BA33D7" w:rsidRPr="00BA33D7">
        <w:rPr>
          <w:rFonts w:ascii="Verdana" w:eastAsia="Verdana" w:hAnsi="Verdana" w:cs="Verdana"/>
          <w:sz w:val="20"/>
          <w:szCs w:val="20"/>
        </w:rPr>
        <w:t>Stránska</w:t>
      </w:r>
      <w:proofErr w:type="spellEnd"/>
      <w:r w:rsidR="00BA33D7" w:rsidRPr="00BA33D7">
        <w:rPr>
          <w:rFonts w:ascii="Verdana" w:eastAsia="Verdana" w:hAnsi="Verdana" w:cs="Verdana"/>
          <w:sz w:val="20"/>
          <w:szCs w:val="20"/>
        </w:rPr>
        <w:t xml:space="preserve">, tel.: +420 224 004 657, email: stranskal@ctu.cz </w:t>
      </w:r>
    </w:p>
    <w:p w14:paraId="66474F8F" w14:textId="77777777" w:rsidR="00A873C8" w:rsidRPr="00BA5CE6" w:rsidRDefault="00A873C8" w:rsidP="00BA33D7">
      <w:pPr>
        <w:rPr>
          <w:sz w:val="20"/>
          <w:szCs w:val="20"/>
        </w:rPr>
      </w:pPr>
      <w:r w:rsidRPr="00BA33D7">
        <w:rPr>
          <w:rFonts w:ascii="Verdana" w:eastAsia="Verdana" w:hAnsi="Verdana" w:cs="Verdana"/>
          <w:b/>
          <w:sz w:val="20"/>
          <w:szCs w:val="20"/>
        </w:rPr>
        <w:t>name of other certificates</w:t>
      </w:r>
      <w:r w:rsidRPr="00BA5CE6">
        <w:rPr>
          <w:rFonts w:ascii="Verdana" w:eastAsia="Verdana" w:hAnsi="Verdana" w:cs="Verdana"/>
          <w:sz w:val="20"/>
          <w:szCs w:val="20"/>
        </w:rPr>
        <w:t xml:space="preserve">: </w:t>
      </w:r>
    </w:p>
    <w:p w14:paraId="58C41324" w14:textId="77777777" w:rsidR="00A873C8" w:rsidRPr="00BA5CE6" w:rsidRDefault="00A873C8" w:rsidP="00A873C8">
      <w:pPr>
        <w:spacing w:after="450"/>
        <w:rPr>
          <w:sz w:val="20"/>
          <w:szCs w:val="20"/>
        </w:rPr>
      </w:pPr>
      <w:r w:rsidRPr="00BA5CE6">
        <w:rPr>
          <w:rFonts w:ascii="Verdana" w:eastAsia="Verdana" w:hAnsi="Verdana" w:cs="Verdana"/>
          <w:sz w:val="20"/>
          <w:szCs w:val="20"/>
        </w:rPr>
        <w:t xml:space="preserve">Radiotelephone operator’s general certificate </w:t>
      </w:r>
      <w:r w:rsidRPr="00BA5CE6">
        <w:rPr>
          <w:rFonts w:ascii="Verdana" w:eastAsia="Verdana" w:hAnsi="Verdana" w:cs="Verdana"/>
          <w:sz w:val="20"/>
          <w:szCs w:val="20"/>
        </w:rPr>
        <w:br/>
        <w:t xml:space="preserve">Restricted radiotelephone operator’s certificate </w:t>
      </w:r>
      <w:r w:rsidRPr="00BA5CE6">
        <w:rPr>
          <w:rFonts w:ascii="Verdana" w:eastAsia="Verdana" w:hAnsi="Verdana" w:cs="Verdana"/>
          <w:sz w:val="20"/>
          <w:szCs w:val="20"/>
        </w:rPr>
        <w:br/>
        <w:t xml:space="preserve">Radio telegraph operator’s certificates of all classes according to RR 47.26 </w:t>
      </w:r>
    </w:p>
    <w:p w14:paraId="751F1F05"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45F605F1" w14:textId="77777777" w:rsidR="00A873C8" w:rsidRPr="00BA5CE6" w:rsidRDefault="00A873C8" w:rsidP="00A873C8">
      <w:pPr>
        <w:rPr>
          <w:sz w:val="20"/>
          <w:szCs w:val="20"/>
        </w:rPr>
      </w:pPr>
      <w:r w:rsidRPr="00BA5CE6">
        <w:rPr>
          <w:rFonts w:ascii="Verdana" w:eastAsia="Verdana" w:hAnsi="Verdana" w:cs="Verdana"/>
          <w:sz w:val="20"/>
          <w:szCs w:val="20"/>
        </w:rPr>
        <w:t xml:space="preserve">Czech Telecommunication Office </w:t>
      </w:r>
      <w:r w:rsidRPr="00BA5CE6">
        <w:rPr>
          <w:rFonts w:ascii="Verdana" w:eastAsia="Verdana" w:hAnsi="Verdana" w:cs="Verdana"/>
          <w:sz w:val="20"/>
          <w:szCs w:val="20"/>
        </w:rPr>
        <w:br/>
        <w:t xml:space="preserve">Department of Frequency Spectrum Management </w:t>
      </w:r>
    </w:p>
    <w:p w14:paraId="0A4EC399"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Web address of the organisation: </w:t>
      </w:r>
    </w:p>
    <w:p w14:paraId="0AB27E48" w14:textId="77777777" w:rsidR="00A873C8" w:rsidRPr="00723FA2" w:rsidRDefault="00441706" w:rsidP="00A873C8">
      <w:pPr>
        <w:spacing w:after="450"/>
        <w:rPr>
          <w:sz w:val="20"/>
          <w:szCs w:val="20"/>
          <w:lang w:val="fr-BE"/>
        </w:rPr>
      </w:pPr>
      <w:hyperlink r:id="rId22" w:history="1">
        <w:r w:rsidR="00BA33D7" w:rsidRPr="00723FA2">
          <w:rPr>
            <w:rStyle w:val="Hyperlink"/>
            <w:rFonts w:ascii="Verdana" w:eastAsia="Verdana" w:hAnsi="Verdana" w:cs="Verdana"/>
            <w:sz w:val="20"/>
            <w:szCs w:val="20"/>
            <w:lang w:val="fr-BE"/>
          </w:rPr>
          <w:t>www.ctu.cz</w:t>
        </w:r>
      </w:hyperlink>
      <w:r w:rsidR="00BA33D7" w:rsidRPr="00723FA2">
        <w:rPr>
          <w:rFonts w:ascii="Verdana" w:eastAsia="Verdana" w:hAnsi="Verdana" w:cs="Verdana"/>
          <w:sz w:val="20"/>
          <w:szCs w:val="20"/>
          <w:lang w:val="fr-BE"/>
        </w:rPr>
        <w:t xml:space="preserve">, </w:t>
      </w:r>
      <w:r w:rsidR="00A873C8" w:rsidRPr="00723FA2">
        <w:rPr>
          <w:rFonts w:ascii="Verdana" w:eastAsia="Verdana" w:hAnsi="Verdana" w:cs="Verdana"/>
          <w:sz w:val="20"/>
          <w:szCs w:val="20"/>
          <w:lang w:val="fr-BE"/>
        </w:rPr>
        <w:t xml:space="preserve"> </w:t>
      </w:r>
      <w:r w:rsidR="00BA33D7" w:rsidRPr="00723FA2">
        <w:rPr>
          <w:rFonts w:ascii="Verdana" w:eastAsia="Verdana" w:hAnsi="Verdana" w:cs="Verdana"/>
          <w:sz w:val="20"/>
          <w:szCs w:val="20"/>
          <w:lang w:val="fr-BE"/>
        </w:rPr>
        <w:t>e-mail: podatelna@ctu.cz</w:t>
      </w:r>
    </w:p>
    <w:p w14:paraId="7CA33E62" w14:textId="2F3F23E8" w:rsidR="00F3283E" w:rsidRDefault="00F3283E" w:rsidP="00F3283E">
      <w:pPr>
        <w:pStyle w:val="Questionarie-instanceQuestion-item"/>
        <w:keepLines/>
        <w:rPr>
          <w:rStyle w:val="Questionarie-instanceQuestion-text"/>
          <w:rFonts w:ascii="Verdana" w:eastAsia="Verdana" w:hAnsi="Verdana" w:cs="Verdana"/>
          <w:sz w:val="18"/>
          <w:szCs w:val="18"/>
        </w:rPr>
      </w:pPr>
      <w:bookmarkStart w:id="9" w:name="_Denmark"/>
      <w:bookmarkEnd w:id="9"/>
    </w:p>
    <w:p w14:paraId="1D9D3894" w14:textId="77777777" w:rsidR="00EF0BC9" w:rsidRDefault="00EF0BC9" w:rsidP="00F3283E">
      <w:pPr>
        <w:pStyle w:val="Questionarie-instanceQuestion-item"/>
        <w:keepLines/>
        <w:rPr>
          <w:rStyle w:val="Questionarie-instanceQuestion-text"/>
          <w:rFonts w:ascii="Verdana" w:eastAsia="Verdana" w:hAnsi="Verdana" w:cs="Verdana"/>
          <w:sz w:val="18"/>
          <w:szCs w:val="18"/>
        </w:rPr>
        <w:sectPr w:rsidR="00EF0BC9" w:rsidSect="00A03A62">
          <w:pgSz w:w="12240" w:h="15840"/>
          <w:pgMar w:top="1418" w:right="1134" w:bottom="964" w:left="1134" w:header="720" w:footer="720" w:gutter="0"/>
          <w:cols w:space="720"/>
        </w:sectPr>
      </w:pPr>
    </w:p>
    <w:p w14:paraId="33904CB9" w14:textId="77777777" w:rsidR="00A873C8" w:rsidRPr="00E97C12" w:rsidRDefault="00A873C8" w:rsidP="00F3283E">
      <w:pPr>
        <w:pStyle w:val="Heading2"/>
        <w:rPr>
          <w:rFonts w:ascii="Verdana" w:hAnsi="Verdana"/>
        </w:rPr>
      </w:pPr>
      <w:r w:rsidRPr="00E97C12">
        <w:rPr>
          <w:rFonts w:ascii="Verdana" w:eastAsia="Verdana" w:hAnsi="Verdana"/>
        </w:rPr>
        <w:lastRenderedPageBreak/>
        <w:t xml:space="preserve">Denmark </w:t>
      </w:r>
    </w:p>
    <w:p w14:paraId="41DC2F92"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3719D020" w14:textId="77777777" w:rsidR="00A873C8" w:rsidRPr="00BA5CE6" w:rsidRDefault="00A873C8" w:rsidP="00A873C8">
      <w:pPr>
        <w:rPr>
          <w:sz w:val="20"/>
          <w:szCs w:val="20"/>
        </w:rPr>
      </w:pPr>
      <w:r w:rsidRPr="00BA5CE6">
        <w:rPr>
          <w:rFonts w:ascii="Verdana" w:eastAsia="Verdana" w:hAnsi="Verdana" w:cs="Verdana"/>
          <w:sz w:val="20"/>
          <w:szCs w:val="20"/>
        </w:rPr>
        <w:t xml:space="preserve">Danish Maritime Authority (DMA) </w:t>
      </w:r>
    </w:p>
    <w:p w14:paraId="74523E87"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1235B842" w14:textId="77777777" w:rsidR="00A873C8" w:rsidRPr="00BA5CE6" w:rsidRDefault="00A873C8" w:rsidP="00A873C8">
      <w:pPr>
        <w:rPr>
          <w:sz w:val="20"/>
          <w:szCs w:val="20"/>
        </w:rPr>
      </w:pPr>
      <w:r w:rsidRPr="00BA5CE6">
        <w:rPr>
          <w:rFonts w:ascii="Verdana" w:eastAsia="Verdana" w:hAnsi="Verdana" w:cs="Verdana"/>
          <w:sz w:val="20"/>
          <w:szCs w:val="20"/>
        </w:rPr>
        <w:t>radio</w:t>
      </w:r>
      <w:r w:rsidR="0014067A">
        <w:rPr>
          <w:rFonts w:ascii="Verdana" w:eastAsia="Verdana" w:hAnsi="Verdana" w:cs="Verdana"/>
          <w:sz w:val="20"/>
          <w:szCs w:val="20"/>
        </w:rPr>
        <w:t>@</w:t>
      </w:r>
      <w:r w:rsidRPr="00BA5CE6">
        <w:rPr>
          <w:rFonts w:ascii="Verdana" w:eastAsia="Verdana" w:hAnsi="Verdana" w:cs="Verdana"/>
          <w:sz w:val="20"/>
          <w:szCs w:val="20"/>
        </w:rPr>
        <w:t xml:space="preserve">dma.dk </w:t>
      </w:r>
    </w:p>
    <w:p w14:paraId="31EA6F27"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09B70755" w14:textId="77777777" w:rsidR="00A873C8" w:rsidRPr="00BA5CE6" w:rsidRDefault="00A873C8" w:rsidP="00A873C8">
      <w:pPr>
        <w:rPr>
          <w:sz w:val="20"/>
          <w:szCs w:val="20"/>
        </w:rPr>
      </w:pPr>
      <w:r w:rsidRPr="00BA5CE6">
        <w:rPr>
          <w:rFonts w:ascii="Verdana" w:eastAsia="Verdana" w:hAnsi="Verdana" w:cs="Verdana"/>
          <w:sz w:val="20"/>
          <w:szCs w:val="20"/>
        </w:rPr>
        <w:t xml:space="preserve">+45 72 19 60 00 </w:t>
      </w:r>
    </w:p>
    <w:p w14:paraId="4DA10B64"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363EC80E" w14:textId="77777777" w:rsidR="00A873C8" w:rsidRPr="00BA5CE6" w:rsidRDefault="00A873C8" w:rsidP="00A873C8">
      <w:pPr>
        <w:rPr>
          <w:sz w:val="20"/>
          <w:szCs w:val="20"/>
        </w:rPr>
      </w:pPr>
      <w:r w:rsidRPr="00BA5CE6">
        <w:rPr>
          <w:rFonts w:ascii="Verdana" w:eastAsia="Verdana" w:hAnsi="Verdana" w:cs="Verdana"/>
          <w:sz w:val="20"/>
          <w:szCs w:val="20"/>
        </w:rPr>
        <w:t xml:space="preserve">Susanne Hansen and </w:t>
      </w:r>
      <w:proofErr w:type="spellStart"/>
      <w:r w:rsidRPr="00BA5CE6">
        <w:rPr>
          <w:rFonts w:ascii="Verdana" w:eastAsia="Verdana" w:hAnsi="Verdana" w:cs="Verdana"/>
          <w:sz w:val="20"/>
          <w:szCs w:val="20"/>
        </w:rPr>
        <w:t>Birthe</w:t>
      </w:r>
      <w:proofErr w:type="spellEnd"/>
      <w:r w:rsidRPr="00BA5CE6">
        <w:rPr>
          <w:rFonts w:ascii="Verdana" w:eastAsia="Verdana" w:hAnsi="Verdana" w:cs="Verdana"/>
          <w:sz w:val="20"/>
          <w:szCs w:val="20"/>
        </w:rPr>
        <w:t xml:space="preserve"> Jacobsen </w:t>
      </w:r>
    </w:p>
    <w:p w14:paraId="218D9AED" w14:textId="77777777" w:rsidR="00A873C8" w:rsidRPr="00BA5CE6" w:rsidRDefault="00A873C8" w:rsidP="00A873C8">
      <w:pPr>
        <w:pStyle w:val="Questionarie-instanceSub-question"/>
        <w:spacing w:after="450"/>
        <w:rPr>
          <w:sz w:val="20"/>
          <w:szCs w:val="20"/>
        </w:rPr>
      </w:pPr>
      <w:r w:rsidRPr="00BA5CE6">
        <w:rPr>
          <w:rFonts w:ascii="Verdana" w:eastAsia="Verdana" w:hAnsi="Verdana" w:cs="Verdana"/>
          <w:sz w:val="20"/>
          <w:szCs w:val="20"/>
        </w:rPr>
        <w:t>additional remarks/information:</w:t>
      </w:r>
      <w:r w:rsidRPr="00BA5CE6">
        <w:rPr>
          <w:rFonts w:ascii="Verdana" w:eastAsia="Verdana" w:hAnsi="Verdana" w:cs="Verdana"/>
          <w:sz w:val="20"/>
          <w:szCs w:val="20"/>
        </w:rPr>
        <w:br/>
        <w:t xml:space="preserve">- </w:t>
      </w:r>
    </w:p>
    <w:p w14:paraId="507D47C5"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713729F4" w14:textId="77777777" w:rsidR="00A873C8" w:rsidRPr="00BA5CE6" w:rsidRDefault="00A873C8" w:rsidP="00A873C8">
      <w:pPr>
        <w:rPr>
          <w:sz w:val="20"/>
          <w:szCs w:val="20"/>
        </w:rPr>
      </w:pPr>
      <w:r w:rsidRPr="00BA5CE6">
        <w:rPr>
          <w:rFonts w:ascii="Verdana" w:eastAsia="Verdana" w:hAnsi="Verdana" w:cs="Verdana"/>
          <w:sz w:val="20"/>
          <w:szCs w:val="20"/>
        </w:rPr>
        <w:t xml:space="preserve">Danish Maritime Authority (DMA) </w:t>
      </w:r>
    </w:p>
    <w:p w14:paraId="6C516A3A"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0A652531" w14:textId="77777777" w:rsidR="00A873C8" w:rsidRPr="00BA5CE6" w:rsidRDefault="00A873C8" w:rsidP="00A873C8">
      <w:pPr>
        <w:rPr>
          <w:sz w:val="20"/>
          <w:szCs w:val="20"/>
        </w:rPr>
      </w:pPr>
      <w:r w:rsidRPr="00BA5CE6">
        <w:rPr>
          <w:rFonts w:ascii="Verdana" w:eastAsia="Verdana" w:hAnsi="Verdana" w:cs="Verdana"/>
          <w:sz w:val="20"/>
          <w:szCs w:val="20"/>
        </w:rPr>
        <w:t>radio</w:t>
      </w:r>
      <w:r w:rsidR="00E521EE">
        <w:rPr>
          <w:rFonts w:ascii="Verdana" w:eastAsia="Verdana" w:hAnsi="Verdana" w:cs="Verdana"/>
          <w:sz w:val="20"/>
          <w:szCs w:val="20"/>
        </w:rPr>
        <w:t>@</w:t>
      </w:r>
      <w:r w:rsidRPr="00BA5CE6">
        <w:rPr>
          <w:rFonts w:ascii="Verdana" w:eastAsia="Verdana" w:hAnsi="Verdana" w:cs="Verdana"/>
          <w:sz w:val="20"/>
          <w:szCs w:val="20"/>
        </w:rPr>
        <w:t xml:space="preserve">dma.dk </w:t>
      </w:r>
    </w:p>
    <w:p w14:paraId="65506E7D"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59AB9942" w14:textId="77777777" w:rsidR="00A873C8" w:rsidRPr="00BA5CE6" w:rsidRDefault="00A873C8" w:rsidP="00A873C8">
      <w:pPr>
        <w:rPr>
          <w:sz w:val="20"/>
          <w:szCs w:val="20"/>
        </w:rPr>
      </w:pPr>
      <w:r w:rsidRPr="00BA5CE6">
        <w:rPr>
          <w:rFonts w:ascii="Verdana" w:eastAsia="Verdana" w:hAnsi="Verdana" w:cs="Verdana"/>
          <w:sz w:val="20"/>
          <w:szCs w:val="20"/>
        </w:rPr>
        <w:t xml:space="preserve">+45 72 19 60 00 </w:t>
      </w:r>
    </w:p>
    <w:p w14:paraId="27236FBD"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15827BAE" w14:textId="77777777" w:rsidR="00A873C8" w:rsidRPr="00BA5CE6" w:rsidRDefault="00A873C8" w:rsidP="00A873C8">
      <w:pPr>
        <w:rPr>
          <w:sz w:val="20"/>
          <w:szCs w:val="20"/>
        </w:rPr>
      </w:pPr>
      <w:r w:rsidRPr="00BA5CE6">
        <w:rPr>
          <w:rFonts w:ascii="Verdana" w:eastAsia="Verdana" w:hAnsi="Verdana" w:cs="Verdana"/>
          <w:sz w:val="20"/>
          <w:szCs w:val="20"/>
        </w:rPr>
        <w:t xml:space="preserve">Susanne Hansen and </w:t>
      </w:r>
      <w:proofErr w:type="spellStart"/>
      <w:r w:rsidRPr="00BA5CE6">
        <w:rPr>
          <w:rFonts w:ascii="Verdana" w:eastAsia="Verdana" w:hAnsi="Verdana" w:cs="Verdana"/>
          <w:sz w:val="20"/>
          <w:szCs w:val="20"/>
        </w:rPr>
        <w:t>Birthe</w:t>
      </w:r>
      <w:proofErr w:type="spellEnd"/>
      <w:r w:rsidRPr="00BA5CE6">
        <w:rPr>
          <w:rFonts w:ascii="Verdana" w:eastAsia="Verdana" w:hAnsi="Verdana" w:cs="Verdana"/>
          <w:sz w:val="20"/>
          <w:szCs w:val="20"/>
        </w:rPr>
        <w:t xml:space="preserve"> Jacobsen </w:t>
      </w:r>
    </w:p>
    <w:p w14:paraId="49CF89C4" w14:textId="77777777" w:rsidR="00A873C8" w:rsidRPr="00BA5CE6" w:rsidRDefault="00A873C8" w:rsidP="00A873C8">
      <w:pPr>
        <w:pStyle w:val="Questionarie-instanceSub-question"/>
        <w:spacing w:after="450"/>
        <w:rPr>
          <w:sz w:val="20"/>
          <w:szCs w:val="20"/>
        </w:rPr>
      </w:pPr>
      <w:r w:rsidRPr="00BA5CE6">
        <w:rPr>
          <w:rFonts w:ascii="Verdana" w:eastAsia="Verdana" w:hAnsi="Verdana" w:cs="Verdana"/>
          <w:sz w:val="20"/>
          <w:szCs w:val="20"/>
        </w:rPr>
        <w:t xml:space="preserve">additional remarks/information: </w:t>
      </w:r>
      <w:r w:rsidRPr="00BA5CE6">
        <w:rPr>
          <w:rFonts w:ascii="Verdana" w:eastAsia="Verdana" w:hAnsi="Verdana" w:cs="Verdana"/>
          <w:sz w:val="20"/>
          <w:szCs w:val="20"/>
        </w:rPr>
        <w:br/>
        <w:t>-</w:t>
      </w:r>
    </w:p>
    <w:p w14:paraId="39E50FF3"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Long Range Certificates for non-</w:t>
      </w:r>
      <w:proofErr w:type="spellStart"/>
      <w:proofErr w:type="gramStart"/>
      <w:r w:rsidR="00A873C8" w:rsidRPr="00BA5CE6">
        <w:rPr>
          <w:rStyle w:val="Questionarie-instanceQuestion-text"/>
          <w:rFonts w:ascii="Verdana" w:eastAsia="Verdana" w:hAnsi="Verdana" w:cs="Verdana"/>
          <w:color w:val="FF0000"/>
          <w:sz w:val="20"/>
          <w:szCs w:val="20"/>
        </w:rPr>
        <w:t>Solas</w:t>
      </w:r>
      <w:proofErr w:type="spellEnd"/>
      <w:proofErr w:type="gramEnd"/>
      <w:r w:rsidR="00A873C8" w:rsidRPr="00BA5CE6">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23A1BEC3" w14:textId="77777777" w:rsidR="00A873C8" w:rsidRPr="00BA5CE6" w:rsidRDefault="00A873C8" w:rsidP="00A873C8">
      <w:pPr>
        <w:rPr>
          <w:sz w:val="20"/>
          <w:szCs w:val="20"/>
        </w:rPr>
      </w:pPr>
      <w:r w:rsidRPr="00BA5CE6">
        <w:rPr>
          <w:rFonts w:ascii="Verdana" w:eastAsia="Verdana" w:hAnsi="Verdana" w:cs="Verdana"/>
          <w:sz w:val="20"/>
          <w:szCs w:val="20"/>
        </w:rPr>
        <w:t xml:space="preserve">Danish Maritime Authority (DMA) </w:t>
      </w:r>
    </w:p>
    <w:p w14:paraId="0F1FFE62"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596EAA46" w14:textId="77777777" w:rsidR="00A873C8" w:rsidRPr="00BA5CE6" w:rsidRDefault="00A873C8" w:rsidP="00A873C8">
      <w:pPr>
        <w:rPr>
          <w:sz w:val="20"/>
          <w:szCs w:val="20"/>
        </w:rPr>
      </w:pPr>
      <w:r w:rsidRPr="00BA5CE6">
        <w:rPr>
          <w:rFonts w:ascii="Verdana" w:eastAsia="Verdana" w:hAnsi="Verdana" w:cs="Verdana"/>
          <w:sz w:val="20"/>
          <w:szCs w:val="20"/>
        </w:rPr>
        <w:t>radio</w:t>
      </w:r>
      <w:r w:rsidR="00E521EE">
        <w:rPr>
          <w:rFonts w:ascii="Verdana" w:eastAsia="Verdana" w:hAnsi="Verdana" w:cs="Verdana"/>
          <w:sz w:val="20"/>
          <w:szCs w:val="20"/>
        </w:rPr>
        <w:t>@</w:t>
      </w:r>
      <w:r w:rsidRPr="00BA5CE6">
        <w:rPr>
          <w:rFonts w:ascii="Verdana" w:eastAsia="Verdana" w:hAnsi="Verdana" w:cs="Verdana"/>
          <w:sz w:val="20"/>
          <w:szCs w:val="20"/>
        </w:rPr>
        <w:t xml:space="preserve">dma.dk </w:t>
      </w:r>
    </w:p>
    <w:p w14:paraId="058733DF"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2EDDAFD4" w14:textId="77777777" w:rsidR="00A873C8" w:rsidRPr="00BA5CE6" w:rsidRDefault="00A873C8" w:rsidP="00A873C8">
      <w:pPr>
        <w:rPr>
          <w:sz w:val="20"/>
          <w:szCs w:val="20"/>
        </w:rPr>
      </w:pPr>
      <w:r w:rsidRPr="00BA5CE6">
        <w:rPr>
          <w:rFonts w:ascii="Verdana" w:eastAsia="Verdana" w:hAnsi="Verdana" w:cs="Verdana"/>
          <w:sz w:val="20"/>
          <w:szCs w:val="20"/>
        </w:rPr>
        <w:t xml:space="preserve">+45 72 19 60 00 </w:t>
      </w:r>
    </w:p>
    <w:p w14:paraId="09AF2C3D"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2040D9EF" w14:textId="77777777" w:rsidR="00A873C8" w:rsidRPr="00BA5CE6" w:rsidRDefault="00A873C8" w:rsidP="00A873C8">
      <w:pPr>
        <w:rPr>
          <w:sz w:val="20"/>
          <w:szCs w:val="20"/>
        </w:rPr>
      </w:pPr>
      <w:r w:rsidRPr="00BA5CE6">
        <w:rPr>
          <w:rFonts w:ascii="Verdana" w:eastAsia="Verdana" w:hAnsi="Verdana" w:cs="Verdana"/>
          <w:sz w:val="20"/>
          <w:szCs w:val="20"/>
        </w:rPr>
        <w:t xml:space="preserve">Susanne Hansen and </w:t>
      </w:r>
      <w:proofErr w:type="spellStart"/>
      <w:r w:rsidRPr="00BA5CE6">
        <w:rPr>
          <w:rFonts w:ascii="Verdana" w:eastAsia="Verdana" w:hAnsi="Verdana" w:cs="Verdana"/>
          <w:sz w:val="20"/>
          <w:szCs w:val="20"/>
        </w:rPr>
        <w:t>Birthe</w:t>
      </w:r>
      <w:proofErr w:type="spellEnd"/>
      <w:r w:rsidRPr="00BA5CE6">
        <w:rPr>
          <w:rFonts w:ascii="Verdana" w:eastAsia="Verdana" w:hAnsi="Verdana" w:cs="Verdana"/>
          <w:sz w:val="20"/>
          <w:szCs w:val="20"/>
        </w:rPr>
        <w:t xml:space="preserve"> Jacobsen </w:t>
      </w:r>
    </w:p>
    <w:p w14:paraId="72F55B05" w14:textId="77777777" w:rsidR="00A873C8" w:rsidRPr="00BA5CE6" w:rsidRDefault="00A873C8" w:rsidP="00A873C8">
      <w:pPr>
        <w:pStyle w:val="Questionarie-instanceSub-question"/>
        <w:spacing w:after="450"/>
        <w:rPr>
          <w:sz w:val="20"/>
          <w:szCs w:val="20"/>
        </w:rPr>
      </w:pPr>
      <w:r w:rsidRPr="00BA5CE6">
        <w:rPr>
          <w:rFonts w:ascii="Verdana" w:eastAsia="Verdana" w:hAnsi="Verdana" w:cs="Verdana"/>
          <w:sz w:val="20"/>
          <w:szCs w:val="20"/>
        </w:rPr>
        <w:t xml:space="preserve">additional remarks/information: </w:t>
      </w:r>
      <w:r w:rsidRPr="00BA5CE6">
        <w:rPr>
          <w:rFonts w:ascii="Verdana" w:eastAsia="Verdana" w:hAnsi="Verdana" w:cs="Verdana"/>
          <w:sz w:val="20"/>
          <w:szCs w:val="20"/>
        </w:rPr>
        <w:br/>
        <w:t>-</w:t>
      </w:r>
    </w:p>
    <w:p w14:paraId="49B1CDAB"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DA074A" w:rsidRPr="00BA5CE6">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452C06E4" w14:textId="77777777" w:rsidR="00A873C8" w:rsidRPr="00BA5CE6" w:rsidRDefault="00A873C8" w:rsidP="00A873C8">
      <w:pPr>
        <w:rPr>
          <w:sz w:val="20"/>
          <w:szCs w:val="20"/>
        </w:rPr>
      </w:pPr>
      <w:r w:rsidRPr="00BA5CE6">
        <w:rPr>
          <w:rFonts w:ascii="Verdana" w:eastAsia="Verdana" w:hAnsi="Verdana" w:cs="Verdana"/>
          <w:sz w:val="20"/>
          <w:szCs w:val="20"/>
        </w:rPr>
        <w:t xml:space="preserve">Danish Maritime Authority (DMA) </w:t>
      </w:r>
    </w:p>
    <w:p w14:paraId="451136A3"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4069F4F0" w14:textId="77777777" w:rsidR="00A873C8" w:rsidRPr="00BA5CE6" w:rsidRDefault="00A873C8" w:rsidP="00A873C8">
      <w:pPr>
        <w:rPr>
          <w:sz w:val="20"/>
          <w:szCs w:val="20"/>
        </w:rPr>
      </w:pPr>
      <w:r w:rsidRPr="00BA5CE6">
        <w:rPr>
          <w:rFonts w:ascii="Verdana" w:eastAsia="Verdana" w:hAnsi="Verdana" w:cs="Verdana"/>
          <w:sz w:val="20"/>
          <w:szCs w:val="20"/>
        </w:rPr>
        <w:t>radio</w:t>
      </w:r>
      <w:r w:rsidR="00E521EE">
        <w:rPr>
          <w:rFonts w:ascii="Verdana" w:eastAsia="Verdana" w:hAnsi="Verdana" w:cs="Verdana"/>
          <w:sz w:val="20"/>
          <w:szCs w:val="20"/>
        </w:rPr>
        <w:t>@</w:t>
      </w:r>
      <w:r w:rsidRPr="00BA5CE6">
        <w:rPr>
          <w:rFonts w:ascii="Verdana" w:eastAsia="Verdana" w:hAnsi="Verdana" w:cs="Verdana"/>
          <w:sz w:val="20"/>
          <w:szCs w:val="20"/>
        </w:rPr>
        <w:t xml:space="preserve">dma.dk </w:t>
      </w:r>
    </w:p>
    <w:p w14:paraId="3BE68057"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14D66BB1" w14:textId="77777777" w:rsidR="00A873C8" w:rsidRPr="00BA5CE6" w:rsidRDefault="00A873C8" w:rsidP="00A873C8">
      <w:pPr>
        <w:rPr>
          <w:sz w:val="20"/>
          <w:szCs w:val="20"/>
        </w:rPr>
      </w:pPr>
      <w:r w:rsidRPr="00BA5CE6">
        <w:rPr>
          <w:rFonts w:ascii="Verdana" w:eastAsia="Verdana" w:hAnsi="Verdana" w:cs="Verdana"/>
          <w:sz w:val="20"/>
          <w:szCs w:val="20"/>
        </w:rPr>
        <w:t xml:space="preserve">+45 72 19 60 00 </w:t>
      </w:r>
    </w:p>
    <w:p w14:paraId="00EE0FDD"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47E34B5B" w14:textId="77777777" w:rsidR="00A873C8" w:rsidRPr="00BA5CE6" w:rsidRDefault="00A873C8" w:rsidP="00A873C8">
      <w:pPr>
        <w:rPr>
          <w:sz w:val="20"/>
          <w:szCs w:val="20"/>
        </w:rPr>
      </w:pPr>
      <w:r w:rsidRPr="00BA5CE6">
        <w:rPr>
          <w:rFonts w:ascii="Verdana" w:eastAsia="Verdana" w:hAnsi="Verdana" w:cs="Verdana"/>
          <w:sz w:val="20"/>
          <w:szCs w:val="20"/>
        </w:rPr>
        <w:t xml:space="preserve">Susanne Hansen and </w:t>
      </w:r>
      <w:proofErr w:type="spellStart"/>
      <w:r w:rsidRPr="00BA5CE6">
        <w:rPr>
          <w:rFonts w:ascii="Verdana" w:eastAsia="Verdana" w:hAnsi="Verdana" w:cs="Verdana"/>
          <w:sz w:val="20"/>
          <w:szCs w:val="20"/>
        </w:rPr>
        <w:t>Birthe</w:t>
      </w:r>
      <w:proofErr w:type="spellEnd"/>
      <w:r w:rsidRPr="00BA5CE6">
        <w:rPr>
          <w:rFonts w:ascii="Verdana" w:eastAsia="Verdana" w:hAnsi="Verdana" w:cs="Verdana"/>
          <w:sz w:val="20"/>
          <w:szCs w:val="20"/>
        </w:rPr>
        <w:t xml:space="preserve"> Jacobsen </w:t>
      </w:r>
    </w:p>
    <w:p w14:paraId="75CEB321" w14:textId="77777777" w:rsidR="00A873C8" w:rsidRPr="00BA5CE6" w:rsidRDefault="00A873C8" w:rsidP="00A873C8">
      <w:pPr>
        <w:pStyle w:val="Questionarie-instanceSub-question"/>
        <w:spacing w:after="450"/>
        <w:rPr>
          <w:sz w:val="20"/>
          <w:szCs w:val="20"/>
        </w:rPr>
      </w:pPr>
      <w:r w:rsidRPr="00BA5CE6">
        <w:rPr>
          <w:rFonts w:ascii="Verdana" w:eastAsia="Verdana" w:hAnsi="Verdana" w:cs="Verdana"/>
          <w:sz w:val="20"/>
          <w:szCs w:val="20"/>
        </w:rPr>
        <w:t xml:space="preserve">additional remarks/information: </w:t>
      </w:r>
      <w:r w:rsidRPr="00BA5CE6">
        <w:rPr>
          <w:rFonts w:ascii="Verdana" w:eastAsia="Verdana" w:hAnsi="Verdana" w:cs="Verdana"/>
          <w:sz w:val="20"/>
          <w:szCs w:val="20"/>
        </w:rPr>
        <w:br/>
        <w:t>-</w:t>
      </w:r>
    </w:p>
    <w:p w14:paraId="15BAF2D3"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4002499E" w14:textId="77777777" w:rsidR="00A873C8" w:rsidRPr="00BA5CE6" w:rsidRDefault="00A873C8" w:rsidP="00A873C8">
      <w:pPr>
        <w:rPr>
          <w:sz w:val="20"/>
          <w:szCs w:val="20"/>
        </w:rPr>
      </w:pPr>
      <w:r w:rsidRPr="00BA5CE6">
        <w:rPr>
          <w:rFonts w:ascii="Verdana" w:eastAsia="Verdana" w:hAnsi="Verdana" w:cs="Verdana"/>
          <w:sz w:val="20"/>
          <w:szCs w:val="20"/>
        </w:rPr>
        <w:t xml:space="preserve">Danish Maritime Authority (DMA) </w:t>
      </w:r>
    </w:p>
    <w:p w14:paraId="32CEF862"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email contact address: </w:t>
      </w:r>
    </w:p>
    <w:p w14:paraId="491B941A" w14:textId="77777777" w:rsidR="00A873C8" w:rsidRPr="00BA5CE6" w:rsidRDefault="00A873C8" w:rsidP="00A873C8">
      <w:pPr>
        <w:rPr>
          <w:sz w:val="20"/>
          <w:szCs w:val="20"/>
        </w:rPr>
      </w:pPr>
      <w:r w:rsidRPr="00BA5CE6">
        <w:rPr>
          <w:rFonts w:ascii="Verdana" w:eastAsia="Verdana" w:hAnsi="Verdana" w:cs="Verdana"/>
          <w:sz w:val="20"/>
          <w:szCs w:val="20"/>
        </w:rPr>
        <w:lastRenderedPageBreak/>
        <w:t>radio</w:t>
      </w:r>
      <w:r w:rsidR="00E521EE">
        <w:rPr>
          <w:rFonts w:ascii="Verdana" w:eastAsia="Verdana" w:hAnsi="Verdana" w:cs="Verdana"/>
          <w:sz w:val="20"/>
          <w:szCs w:val="20"/>
        </w:rPr>
        <w:t>@</w:t>
      </w:r>
      <w:r w:rsidRPr="00BA5CE6">
        <w:rPr>
          <w:rFonts w:ascii="Verdana" w:eastAsia="Verdana" w:hAnsi="Verdana" w:cs="Verdana"/>
          <w:sz w:val="20"/>
          <w:szCs w:val="20"/>
        </w:rPr>
        <w:t xml:space="preserve">dma.dk </w:t>
      </w:r>
    </w:p>
    <w:p w14:paraId="420D94BE"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telephone number: </w:t>
      </w:r>
    </w:p>
    <w:p w14:paraId="1E101B10" w14:textId="77777777" w:rsidR="00A873C8" w:rsidRPr="00BA5CE6" w:rsidRDefault="00A873C8" w:rsidP="00A873C8">
      <w:pPr>
        <w:rPr>
          <w:sz w:val="20"/>
          <w:szCs w:val="20"/>
        </w:rPr>
      </w:pPr>
      <w:r w:rsidRPr="00BA5CE6">
        <w:rPr>
          <w:rFonts w:ascii="Verdana" w:eastAsia="Verdana" w:hAnsi="Verdana" w:cs="Verdana"/>
          <w:sz w:val="20"/>
          <w:szCs w:val="20"/>
        </w:rPr>
        <w:t xml:space="preserve">+45 72 19 60 00 </w:t>
      </w:r>
    </w:p>
    <w:p w14:paraId="6AEAE6B6"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name of contact person or job title or department: </w:t>
      </w:r>
    </w:p>
    <w:p w14:paraId="50A1D345" w14:textId="77777777" w:rsidR="00A873C8" w:rsidRPr="00BA5CE6" w:rsidRDefault="00A873C8" w:rsidP="00A873C8">
      <w:pPr>
        <w:rPr>
          <w:sz w:val="20"/>
          <w:szCs w:val="20"/>
        </w:rPr>
      </w:pPr>
      <w:r w:rsidRPr="00BA5CE6">
        <w:rPr>
          <w:rFonts w:ascii="Verdana" w:eastAsia="Verdana" w:hAnsi="Verdana" w:cs="Verdana"/>
          <w:sz w:val="20"/>
          <w:szCs w:val="20"/>
        </w:rPr>
        <w:t xml:space="preserve">Susanne Hansen and </w:t>
      </w:r>
      <w:proofErr w:type="spellStart"/>
      <w:r w:rsidRPr="00BA5CE6">
        <w:rPr>
          <w:rFonts w:ascii="Verdana" w:eastAsia="Verdana" w:hAnsi="Verdana" w:cs="Verdana"/>
          <w:sz w:val="20"/>
          <w:szCs w:val="20"/>
        </w:rPr>
        <w:t>Birthe</w:t>
      </w:r>
      <w:proofErr w:type="spellEnd"/>
      <w:r w:rsidRPr="00BA5CE6">
        <w:rPr>
          <w:rFonts w:ascii="Verdana" w:eastAsia="Verdana" w:hAnsi="Verdana" w:cs="Verdana"/>
          <w:sz w:val="20"/>
          <w:szCs w:val="20"/>
        </w:rPr>
        <w:t xml:space="preserve"> Jacobsen </w:t>
      </w:r>
    </w:p>
    <w:p w14:paraId="6B32E158"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additional remarks/information: </w:t>
      </w:r>
    </w:p>
    <w:p w14:paraId="19FBE0A9" w14:textId="77777777" w:rsidR="00A873C8" w:rsidRPr="00BA5CE6" w:rsidRDefault="00A873C8" w:rsidP="00A873C8">
      <w:pPr>
        <w:rPr>
          <w:sz w:val="20"/>
          <w:szCs w:val="20"/>
        </w:rPr>
      </w:pPr>
      <w:r w:rsidRPr="00BA5CE6">
        <w:rPr>
          <w:rFonts w:ascii="Verdana" w:eastAsia="Verdana" w:hAnsi="Verdana" w:cs="Verdana"/>
          <w:sz w:val="20"/>
          <w:szCs w:val="20"/>
        </w:rPr>
        <w:t xml:space="preserve">According to RR 47.26 </w:t>
      </w:r>
    </w:p>
    <w:p w14:paraId="6EE67840" w14:textId="77777777" w:rsidR="00A873C8" w:rsidRPr="00BA5CE6" w:rsidRDefault="00A873C8" w:rsidP="00A873C8">
      <w:pPr>
        <w:pStyle w:val="Questionarie-instanceSub-question"/>
        <w:spacing w:after="450"/>
        <w:rPr>
          <w:sz w:val="20"/>
          <w:szCs w:val="20"/>
        </w:rPr>
      </w:pPr>
      <w:r w:rsidRPr="00BA5CE6">
        <w:rPr>
          <w:rFonts w:ascii="Verdana" w:eastAsia="Verdana" w:hAnsi="Verdana" w:cs="Verdana"/>
          <w:sz w:val="20"/>
          <w:szCs w:val="20"/>
        </w:rPr>
        <w:t xml:space="preserve">name of other certificates: </w:t>
      </w:r>
      <w:r w:rsidRPr="00BA5CE6">
        <w:rPr>
          <w:rFonts w:ascii="Verdana" w:eastAsia="Verdana" w:hAnsi="Verdana" w:cs="Verdana"/>
          <w:sz w:val="20"/>
          <w:szCs w:val="20"/>
        </w:rPr>
        <w:br/>
        <w:t>_</w:t>
      </w:r>
    </w:p>
    <w:p w14:paraId="1AA02CAF" w14:textId="77777777" w:rsidR="00A873C8" w:rsidRPr="00BA5CE6"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BA5CE6">
        <w:rPr>
          <w:rStyle w:val="Questionarie-instanceQuestion-text"/>
          <w:rFonts w:ascii="Verdana" w:eastAsia="Verdana" w:hAnsi="Verdana" w:cs="Verdana"/>
          <w:sz w:val="20"/>
          <w:szCs w:val="20"/>
        </w:rPr>
        <w:t xml:space="preserve"> responsible for issuing </w:t>
      </w:r>
      <w:r w:rsidR="00A873C8" w:rsidRPr="00BA5CE6">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A873C8" w:rsidRPr="00BA5CE6">
        <w:rPr>
          <w:rStyle w:val="Questionarie-instanceQuestion-text"/>
          <w:rFonts w:ascii="Verdana" w:eastAsia="Verdana" w:hAnsi="Verdana" w:cs="Verdana"/>
          <w:sz w:val="20"/>
          <w:szCs w:val="20"/>
        </w:rPr>
        <w:t xml:space="preserve"> </w:t>
      </w:r>
    </w:p>
    <w:p w14:paraId="0DDEEBC0" w14:textId="77777777" w:rsidR="00A873C8" w:rsidRPr="00BA5CE6" w:rsidRDefault="00A873C8" w:rsidP="00A873C8">
      <w:pPr>
        <w:rPr>
          <w:sz w:val="20"/>
          <w:szCs w:val="20"/>
        </w:rPr>
      </w:pPr>
      <w:r w:rsidRPr="00BA5CE6">
        <w:rPr>
          <w:rFonts w:ascii="Verdana" w:eastAsia="Verdana" w:hAnsi="Verdana" w:cs="Verdana"/>
          <w:sz w:val="20"/>
          <w:szCs w:val="20"/>
        </w:rPr>
        <w:t xml:space="preserve">Søfartsstyrelsen.dk or Danish Maritime Authority </w:t>
      </w:r>
    </w:p>
    <w:p w14:paraId="3C06E4BD" w14:textId="77777777" w:rsidR="00A873C8" w:rsidRPr="00BA5CE6" w:rsidRDefault="00A873C8" w:rsidP="00A873C8">
      <w:pPr>
        <w:pStyle w:val="Questionarie-instanceSub-question"/>
        <w:rPr>
          <w:sz w:val="20"/>
          <w:szCs w:val="20"/>
        </w:rPr>
      </w:pPr>
      <w:r w:rsidRPr="00BA5CE6">
        <w:rPr>
          <w:rFonts w:ascii="Verdana" w:eastAsia="Verdana" w:hAnsi="Verdana" w:cs="Verdana"/>
          <w:sz w:val="20"/>
          <w:szCs w:val="20"/>
        </w:rPr>
        <w:t xml:space="preserve">Web address of the organisation: </w:t>
      </w:r>
    </w:p>
    <w:p w14:paraId="6F820524" w14:textId="77777777" w:rsidR="00A873C8" w:rsidRPr="00BA5CE6" w:rsidRDefault="00A873C8" w:rsidP="00A873C8">
      <w:pPr>
        <w:spacing w:after="450"/>
        <w:rPr>
          <w:sz w:val="20"/>
          <w:szCs w:val="20"/>
        </w:rPr>
      </w:pPr>
      <w:r w:rsidRPr="00BA5CE6">
        <w:rPr>
          <w:rFonts w:ascii="Verdana" w:eastAsia="Verdana" w:hAnsi="Verdana" w:cs="Verdana"/>
          <w:sz w:val="20"/>
          <w:szCs w:val="20"/>
        </w:rPr>
        <w:t xml:space="preserve">www.sofartsstyrelsen.dk or www.dma.dk </w:t>
      </w:r>
    </w:p>
    <w:p w14:paraId="71D31698" w14:textId="60F6F4A2" w:rsidR="00A873C8" w:rsidRDefault="00A873C8" w:rsidP="00A873C8">
      <w:pPr>
        <w:spacing w:after="450"/>
        <w:rPr>
          <w:rFonts w:ascii="Verdana" w:eastAsia="Verdana" w:hAnsi="Verdana" w:cs="Verdana"/>
          <w:sz w:val="18"/>
          <w:szCs w:val="18"/>
        </w:rPr>
      </w:pPr>
    </w:p>
    <w:p w14:paraId="4A16AAAC" w14:textId="77777777" w:rsidR="00EF0BC9" w:rsidRDefault="00EF0BC9" w:rsidP="00A873C8">
      <w:pPr>
        <w:spacing w:after="450"/>
        <w:sectPr w:rsidR="00EF0BC9" w:rsidSect="00A03A62">
          <w:pgSz w:w="12240" w:h="15840"/>
          <w:pgMar w:top="1418" w:right="1134" w:bottom="964" w:left="1134" w:header="720" w:footer="720" w:gutter="0"/>
          <w:cols w:space="720"/>
        </w:sectPr>
      </w:pPr>
    </w:p>
    <w:p w14:paraId="7A3AEE8F" w14:textId="77777777" w:rsidR="0047366D" w:rsidRDefault="0047366D" w:rsidP="0047366D">
      <w:pPr>
        <w:pStyle w:val="Heading2"/>
        <w:rPr>
          <w:rFonts w:ascii="Verdana" w:hAnsi="Verdana"/>
        </w:rPr>
      </w:pPr>
      <w:bookmarkStart w:id="10" w:name="_Estonia"/>
      <w:bookmarkEnd w:id="10"/>
      <w:r>
        <w:rPr>
          <w:rFonts w:ascii="Verdana" w:hAnsi="Verdana"/>
          <w:b w:val="0"/>
          <w:bCs w:val="0"/>
        </w:rPr>
        <w:lastRenderedPageBreak/>
        <w:t xml:space="preserve">Estonia </w:t>
      </w:r>
    </w:p>
    <w:p w14:paraId="29CD41FD" w14:textId="020CDBA8" w:rsidR="008466B3" w:rsidRDefault="008466B3" w:rsidP="0047366D">
      <w:pPr>
        <w:pStyle w:val="Questionarie-instanceQuestion-item"/>
        <w:spacing w:after="0"/>
        <w:rPr>
          <w:rStyle w:val="Questionarie-instanceQuestion-text"/>
          <w:rFonts w:ascii="Verdana" w:hAnsi="Verdana"/>
          <w:sz w:val="20"/>
          <w:szCs w:val="20"/>
        </w:rPr>
      </w:pPr>
      <w:r>
        <w:rPr>
          <w:rStyle w:val="Questionarie-instanceQuestion-text"/>
          <w:rFonts w:ascii="Verdana" w:hAnsi="Verdana"/>
          <w:sz w:val="20"/>
          <w:szCs w:val="20"/>
        </w:rPr>
        <w:t>(</w:t>
      </w:r>
      <w:proofErr w:type="gramStart"/>
      <w:r>
        <w:rPr>
          <w:rStyle w:val="Questionarie-instanceQuestion-text"/>
          <w:rFonts w:ascii="Verdana" w:hAnsi="Verdana"/>
          <w:sz w:val="20"/>
          <w:szCs w:val="20"/>
        </w:rPr>
        <w:t>updated</w:t>
      </w:r>
      <w:proofErr w:type="gramEnd"/>
      <w:r>
        <w:rPr>
          <w:rStyle w:val="Questionarie-instanceQuestion-text"/>
          <w:rFonts w:ascii="Verdana" w:hAnsi="Verdana"/>
          <w:sz w:val="20"/>
          <w:szCs w:val="20"/>
        </w:rPr>
        <w:t xml:space="preserve"> </w:t>
      </w:r>
      <w:r w:rsidR="00F04394">
        <w:rPr>
          <w:rStyle w:val="Questionarie-instanceQuestion-text"/>
          <w:rFonts w:ascii="Verdana" w:hAnsi="Verdana"/>
          <w:sz w:val="20"/>
          <w:szCs w:val="20"/>
        </w:rPr>
        <w:t>June</w:t>
      </w:r>
      <w:r>
        <w:rPr>
          <w:rStyle w:val="Questionarie-instanceQuestion-text"/>
          <w:rFonts w:ascii="Verdana" w:hAnsi="Verdana"/>
          <w:sz w:val="20"/>
          <w:szCs w:val="20"/>
        </w:rPr>
        <w:t xml:space="preserve"> 20</w:t>
      </w:r>
      <w:r w:rsidR="00F04394">
        <w:rPr>
          <w:rStyle w:val="Questionarie-instanceQuestion-text"/>
          <w:rFonts w:ascii="Verdana" w:hAnsi="Verdana"/>
          <w:sz w:val="20"/>
          <w:szCs w:val="20"/>
        </w:rPr>
        <w:t>22</w:t>
      </w:r>
      <w:r>
        <w:rPr>
          <w:rStyle w:val="Questionarie-instanceQuestion-text"/>
          <w:rFonts w:ascii="Verdana" w:hAnsi="Verdana"/>
          <w:sz w:val="20"/>
          <w:szCs w:val="20"/>
        </w:rPr>
        <w:t>)</w:t>
      </w:r>
    </w:p>
    <w:p w14:paraId="42694494" w14:textId="77777777" w:rsidR="008466B3" w:rsidRDefault="008466B3" w:rsidP="0047366D">
      <w:pPr>
        <w:pStyle w:val="Questionarie-instanceQuestion-item"/>
        <w:spacing w:after="0"/>
        <w:rPr>
          <w:rStyle w:val="Questionarie-instanceQuestion-text"/>
          <w:rFonts w:ascii="Verdana" w:hAnsi="Verdana"/>
          <w:sz w:val="20"/>
          <w:szCs w:val="20"/>
        </w:rPr>
      </w:pPr>
    </w:p>
    <w:p w14:paraId="41DEEE7E" w14:textId="77777777" w:rsidR="0047366D" w:rsidRDefault="0047366D" w:rsidP="0047366D">
      <w:pPr>
        <w:pStyle w:val="Questionarie-instanceQuestion-item"/>
        <w:spacing w:after="0"/>
        <w:rPr>
          <w:rFonts w:eastAsiaTheme="minorHAnsi"/>
          <w:sz w:val="20"/>
          <w:szCs w:val="20"/>
        </w:rPr>
      </w:pP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General Operator's Certificates (GOC)</w:t>
      </w:r>
      <w:r>
        <w:rPr>
          <w:rStyle w:val="Questionarie-instanceQuestion-text"/>
          <w:rFonts w:ascii="Verdana" w:hAnsi="Verdana"/>
          <w:sz w:val="20"/>
          <w:szCs w:val="20"/>
        </w:rPr>
        <w:t xml:space="preserve">: </w:t>
      </w:r>
    </w:p>
    <w:p w14:paraId="20702C12" w14:textId="77777777" w:rsidR="0047366D" w:rsidRDefault="0047366D" w:rsidP="0047366D">
      <w:pPr>
        <w:rPr>
          <w:sz w:val="20"/>
          <w:szCs w:val="20"/>
          <w:lang w:val="en-US"/>
        </w:rPr>
      </w:pPr>
      <w:r>
        <w:rPr>
          <w:rFonts w:ascii="Verdana" w:hAnsi="Verdana"/>
          <w:sz w:val="20"/>
          <w:szCs w:val="20"/>
        </w:rPr>
        <w:t xml:space="preserve">Estonian Maritime Administration, Seafarers’ Certification Department </w:t>
      </w:r>
    </w:p>
    <w:p w14:paraId="0A576F48" w14:textId="77777777" w:rsidR="0047366D" w:rsidRDefault="0047366D" w:rsidP="0047366D">
      <w:pPr>
        <w:pStyle w:val="Questionarie-instanceSub-question"/>
        <w:rPr>
          <w:sz w:val="20"/>
          <w:szCs w:val="20"/>
        </w:rPr>
      </w:pPr>
      <w:r>
        <w:rPr>
          <w:rFonts w:ascii="Verdana" w:hAnsi="Verdana"/>
          <w:sz w:val="20"/>
          <w:szCs w:val="20"/>
        </w:rPr>
        <w:t xml:space="preserve">email contact address: </w:t>
      </w:r>
    </w:p>
    <w:p w14:paraId="2A5B44BB" w14:textId="77777777" w:rsidR="00F04394" w:rsidRDefault="00441706" w:rsidP="0047366D">
      <w:pPr>
        <w:pStyle w:val="Questionarie-instanceSub-question"/>
        <w:rPr>
          <w:rStyle w:val="Hyperlink"/>
          <w:rFonts w:ascii="Verdana" w:hAnsi="Verdana"/>
          <w:sz w:val="20"/>
          <w:szCs w:val="20"/>
        </w:rPr>
      </w:pPr>
      <w:hyperlink r:id="rId23" w:history="1">
        <w:r w:rsidR="00F04394" w:rsidRPr="005A2749">
          <w:rPr>
            <w:rStyle w:val="Hyperlink"/>
            <w:rFonts w:ascii="Verdana" w:hAnsi="Verdana"/>
            <w:sz w:val="20"/>
            <w:szCs w:val="20"/>
          </w:rPr>
          <w:t>mdb@transpordiamet.ee</w:t>
        </w:r>
      </w:hyperlink>
    </w:p>
    <w:p w14:paraId="6B78ACA9" w14:textId="421B3F61" w:rsidR="0047366D" w:rsidRDefault="0047366D" w:rsidP="0047366D">
      <w:pPr>
        <w:pStyle w:val="Questionarie-instanceSub-question"/>
        <w:rPr>
          <w:sz w:val="20"/>
          <w:szCs w:val="20"/>
        </w:rPr>
      </w:pPr>
      <w:r>
        <w:rPr>
          <w:rFonts w:ascii="Verdana" w:hAnsi="Verdana"/>
          <w:sz w:val="20"/>
          <w:szCs w:val="20"/>
        </w:rPr>
        <w:t xml:space="preserve">telephone number: </w:t>
      </w:r>
    </w:p>
    <w:p w14:paraId="0F84B992" w14:textId="3D1321F1" w:rsidR="0047366D" w:rsidRPr="0047366D" w:rsidRDefault="0047366D" w:rsidP="0047366D">
      <w:pPr>
        <w:rPr>
          <w:sz w:val="20"/>
          <w:szCs w:val="20"/>
          <w:lang w:val="en-US"/>
        </w:rPr>
      </w:pPr>
      <w:r>
        <w:rPr>
          <w:rFonts w:ascii="Verdana" w:hAnsi="Verdana"/>
          <w:sz w:val="20"/>
          <w:szCs w:val="20"/>
        </w:rPr>
        <w:t xml:space="preserve">+372 </w:t>
      </w:r>
      <w:r w:rsidR="00F04394" w:rsidRPr="00F04394">
        <w:rPr>
          <w:rFonts w:ascii="Verdana" w:hAnsi="Verdana"/>
          <w:sz w:val="20"/>
          <w:szCs w:val="20"/>
        </w:rPr>
        <w:t>5166299</w:t>
      </w:r>
    </w:p>
    <w:p w14:paraId="71CFD859" w14:textId="77777777" w:rsidR="0047366D" w:rsidRDefault="0047366D" w:rsidP="0047366D">
      <w:pPr>
        <w:pStyle w:val="Questionarie-instanceSub-question"/>
        <w:rPr>
          <w:sz w:val="20"/>
          <w:szCs w:val="20"/>
        </w:rPr>
      </w:pPr>
      <w:r>
        <w:rPr>
          <w:rFonts w:ascii="Verdana" w:hAnsi="Verdana"/>
          <w:sz w:val="20"/>
          <w:szCs w:val="20"/>
        </w:rPr>
        <w:t xml:space="preserve">name of contact person or job title or department: </w:t>
      </w:r>
    </w:p>
    <w:p w14:paraId="4DABC505" w14:textId="77777777" w:rsidR="0047366D" w:rsidRDefault="0047366D" w:rsidP="0047366D">
      <w:pPr>
        <w:rPr>
          <w:sz w:val="20"/>
          <w:szCs w:val="20"/>
          <w:lang w:val="en-US"/>
        </w:rPr>
      </w:pPr>
      <w:r>
        <w:rPr>
          <w:rFonts w:ascii="Verdana" w:hAnsi="Verdana"/>
          <w:sz w:val="20"/>
          <w:szCs w:val="20"/>
        </w:rPr>
        <w:t>Raul Tell, Head of Seafarers’ Certification Department</w:t>
      </w:r>
    </w:p>
    <w:p w14:paraId="51B21FDD" w14:textId="77777777" w:rsidR="0047366D" w:rsidRDefault="0047366D" w:rsidP="0047366D">
      <w:pPr>
        <w:pStyle w:val="Questionarie-instanceSub-question"/>
        <w:spacing w:after="450"/>
        <w:rPr>
          <w:sz w:val="20"/>
          <w:szCs w:val="20"/>
        </w:rPr>
      </w:pPr>
      <w:r>
        <w:rPr>
          <w:rFonts w:ascii="Verdana" w:hAnsi="Verdana"/>
          <w:sz w:val="20"/>
          <w:szCs w:val="20"/>
        </w:rPr>
        <w:t xml:space="preserve">additional remarks/information: </w:t>
      </w:r>
    </w:p>
    <w:p w14:paraId="397D5354" w14:textId="77777777" w:rsidR="0047366D" w:rsidRDefault="0047366D" w:rsidP="0047366D">
      <w:pPr>
        <w:pStyle w:val="Questionarie-instanceQuestion-item"/>
        <w:spacing w:after="0"/>
        <w:rPr>
          <w:sz w:val="20"/>
          <w:szCs w:val="20"/>
        </w:rPr>
      </w:pP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Restricted Operator's Certificates (ROC)</w:t>
      </w:r>
      <w:r>
        <w:rPr>
          <w:rStyle w:val="Questionarie-instanceQuestion-text"/>
          <w:rFonts w:ascii="Verdana" w:hAnsi="Verdana"/>
          <w:sz w:val="20"/>
          <w:szCs w:val="20"/>
        </w:rPr>
        <w:t xml:space="preserve">: </w:t>
      </w:r>
    </w:p>
    <w:p w14:paraId="17F28287" w14:textId="77777777" w:rsidR="0047366D" w:rsidRPr="0047366D" w:rsidRDefault="0047366D" w:rsidP="0047366D">
      <w:pPr>
        <w:rPr>
          <w:sz w:val="20"/>
          <w:szCs w:val="20"/>
          <w:lang w:val="en-US"/>
        </w:rPr>
      </w:pPr>
      <w:r>
        <w:rPr>
          <w:rFonts w:ascii="Verdana" w:hAnsi="Verdana"/>
          <w:sz w:val="20"/>
          <w:szCs w:val="20"/>
        </w:rPr>
        <w:t xml:space="preserve">Estonian Maritime Administration, </w:t>
      </w:r>
      <w:r w:rsidRPr="0047366D">
        <w:rPr>
          <w:rFonts w:ascii="Verdana" w:hAnsi="Verdana"/>
          <w:sz w:val="20"/>
          <w:szCs w:val="20"/>
        </w:rPr>
        <w:t xml:space="preserve">Seafarers’ Certification Department </w:t>
      </w:r>
    </w:p>
    <w:p w14:paraId="4D8633AF" w14:textId="77777777" w:rsidR="0047366D" w:rsidRDefault="0047366D" w:rsidP="0047366D">
      <w:pPr>
        <w:pStyle w:val="Questionarie-instanceSub-question"/>
        <w:rPr>
          <w:sz w:val="20"/>
          <w:szCs w:val="20"/>
        </w:rPr>
      </w:pPr>
      <w:r>
        <w:rPr>
          <w:rFonts w:ascii="Verdana" w:hAnsi="Verdana"/>
          <w:sz w:val="20"/>
          <w:szCs w:val="20"/>
        </w:rPr>
        <w:t xml:space="preserve">email contact address: </w:t>
      </w:r>
    </w:p>
    <w:p w14:paraId="307994B8" w14:textId="50A35C47" w:rsidR="0047366D" w:rsidRDefault="00441706" w:rsidP="0047366D">
      <w:pPr>
        <w:rPr>
          <w:sz w:val="20"/>
          <w:szCs w:val="20"/>
          <w:lang w:val="en-US"/>
        </w:rPr>
      </w:pPr>
      <w:hyperlink r:id="rId24" w:history="1">
        <w:r w:rsidR="00F04394" w:rsidRPr="00E60F47">
          <w:rPr>
            <w:rStyle w:val="Hyperlink"/>
          </w:rPr>
          <w:t>mdb@transpordiamet.ee</w:t>
        </w:r>
      </w:hyperlink>
      <w:r w:rsidR="00F04394">
        <w:t xml:space="preserve"> </w:t>
      </w:r>
      <w:r w:rsidR="0047366D">
        <w:rPr>
          <w:rFonts w:ascii="Verdana" w:hAnsi="Verdana"/>
          <w:sz w:val="20"/>
          <w:szCs w:val="20"/>
          <w:lang w:val="et-EE"/>
        </w:rPr>
        <w:t xml:space="preserve"> </w:t>
      </w:r>
    </w:p>
    <w:p w14:paraId="434B3002" w14:textId="77777777" w:rsidR="0047366D" w:rsidRDefault="0047366D" w:rsidP="0047366D">
      <w:pPr>
        <w:pStyle w:val="Questionarie-instanceSub-question"/>
        <w:rPr>
          <w:sz w:val="20"/>
          <w:szCs w:val="20"/>
        </w:rPr>
      </w:pPr>
      <w:r>
        <w:rPr>
          <w:rFonts w:ascii="Verdana" w:hAnsi="Verdana"/>
          <w:sz w:val="20"/>
          <w:szCs w:val="20"/>
        </w:rPr>
        <w:t xml:space="preserve">telephone number: </w:t>
      </w:r>
    </w:p>
    <w:p w14:paraId="367D9C69" w14:textId="60909718" w:rsidR="0047366D" w:rsidRDefault="0047366D" w:rsidP="0047366D">
      <w:pPr>
        <w:rPr>
          <w:sz w:val="20"/>
          <w:szCs w:val="20"/>
          <w:lang w:val="en-US"/>
        </w:rPr>
      </w:pPr>
      <w:r>
        <w:rPr>
          <w:rFonts w:ascii="Verdana" w:hAnsi="Verdana"/>
          <w:sz w:val="20"/>
          <w:szCs w:val="20"/>
        </w:rPr>
        <w:t xml:space="preserve">+372 </w:t>
      </w:r>
      <w:r w:rsidR="00F04394" w:rsidRPr="00F04394">
        <w:rPr>
          <w:rFonts w:ascii="Verdana" w:hAnsi="Verdana"/>
          <w:sz w:val="20"/>
          <w:szCs w:val="20"/>
        </w:rPr>
        <w:t>5166299</w:t>
      </w:r>
    </w:p>
    <w:p w14:paraId="0BE64044" w14:textId="77777777" w:rsidR="0047366D" w:rsidRDefault="0047366D" w:rsidP="0047366D">
      <w:pPr>
        <w:pStyle w:val="Questionarie-instanceSub-question"/>
        <w:rPr>
          <w:sz w:val="20"/>
          <w:szCs w:val="20"/>
        </w:rPr>
      </w:pPr>
      <w:r>
        <w:rPr>
          <w:rFonts w:ascii="Verdana" w:hAnsi="Verdana"/>
          <w:sz w:val="20"/>
          <w:szCs w:val="20"/>
        </w:rPr>
        <w:t xml:space="preserve">name of contact person or job title or department: </w:t>
      </w:r>
    </w:p>
    <w:p w14:paraId="1B3C1532" w14:textId="77777777" w:rsidR="0047366D" w:rsidRDefault="0047366D" w:rsidP="0047366D">
      <w:pPr>
        <w:rPr>
          <w:sz w:val="20"/>
          <w:szCs w:val="20"/>
          <w:lang w:val="en-US"/>
        </w:rPr>
      </w:pPr>
      <w:r>
        <w:rPr>
          <w:rFonts w:ascii="Verdana" w:hAnsi="Verdana"/>
          <w:sz w:val="20"/>
          <w:szCs w:val="20"/>
        </w:rPr>
        <w:t xml:space="preserve">Raul Tell, Head of Seafarers’ Certification Department </w:t>
      </w:r>
    </w:p>
    <w:p w14:paraId="6B05E43F" w14:textId="77777777" w:rsidR="0047366D" w:rsidRDefault="0047366D" w:rsidP="0047366D">
      <w:pPr>
        <w:pStyle w:val="Questionarie-instanceSub-question"/>
        <w:spacing w:after="450"/>
        <w:rPr>
          <w:sz w:val="20"/>
          <w:szCs w:val="20"/>
        </w:rPr>
      </w:pPr>
      <w:r>
        <w:rPr>
          <w:rFonts w:ascii="Verdana" w:hAnsi="Verdana"/>
          <w:sz w:val="20"/>
          <w:szCs w:val="20"/>
        </w:rPr>
        <w:t xml:space="preserve">additional remarks/information: </w:t>
      </w:r>
    </w:p>
    <w:p w14:paraId="5C1230DB" w14:textId="77777777" w:rsidR="0047366D" w:rsidRDefault="0047366D" w:rsidP="0047366D">
      <w:pPr>
        <w:pStyle w:val="Questionarie-instanceQuestion-item"/>
        <w:spacing w:after="0"/>
        <w:rPr>
          <w:sz w:val="20"/>
          <w:szCs w:val="20"/>
        </w:rPr>
      </w:pP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Long Range Certificates for non-</w:t>
      </w:r>
      <w:proofErr w:type="spellStart"/>
      <w:proofErr w:type="gramStart"/>
      <w:r>
        <w:rPr>
          <w:rStyle w:val="Questionarie-instanceQuestion-text"/>
          <w:rFonts w:ascii="Verdana" w:hAnsi="Verdana"/>
          <w:color w:val="FF0000"/>
          <w:sz w:val="20"/>
          <w:szCs w:val="20"/>
        </w:rPr>
        <w:t>Solas</w:t>
      </w:r>
      <w:proofErr w:type="spellEnd"/>
      <w:proofErr w:type="gramEnd"/>
      <w:r>
        <w:rPr>
          <w:rStyle w:val="Questionarie-instanceQuestion-text"/>
          <w:rFonts w:ascii="Verdana" w:hAnsi="Verdana"/>
          <w:color w:val="FF0000"/>
          <w:sz w:val="20"/>
          <w:szCs w:val="20"/>
        </w:rPr>
        <w:t xml:space="preserve"> vessels (LRC)</w:t>
      </w:r>
      <w:r>
        <w:rPr>
          <w:rStyle w:val="Questionarie-instanceQuestion-text"/>
          <w:rFonts w:ascii="Verdana" w:hAnsi="Verdana"/>
          <w:sz w:val="20"/>
          <w:szCs w:val="20"/>
        </w:rPr>
        <w:t xml:space="preserve">: </w:t>
      </w:r>
    </w:p>
    <w:p w14:paraId="40E93805" w14:textId="77777777" w:rsidR="0047366D" w:rsidRDefault="0047366D" w:rsidP="0047366D">
      <w:pPr>
        <w:rPr>
          <w:sz w:val="20"/>
          <w:szCs w:val="20"/>
          <w:lang w:val="en-US"/>
        </w:rPr>
      </w:pPr>
      <w:r>
        <w:rPr>
          <w:rFonts w:ascii="Verdana" w:hAnsi="Verdana"/>
          <w:sz w:val="20"/>
          <w:szCs w:val="20"/>
        </w:rPr>
        <w:t xml:space="preserve">None </w:t>
      </w:r>
    </w:p>
    <w:p w14:paraId="4E16F853" w14:textId="77777777" w:rsidR="0047366D" w:rsidRDefault="0047366D" w:rsidP="0047366D">
      <w:pPr>
        <w:rPr>
          <w:sz w:val="20"/>
          <w:szCs w:val="20"/>
        </w:rPr>
      </w:pPr>
      <w:r>
        <w:rPr>
          <w:sz w:val="20"/>
          <w:szCs w:val="20"/>
        </w:rPr>
        <w:br/>
      </w: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Short Range Certificates for non-SOLAS vessels (SRC)</w:t>
      </w:r>
      <w:r>
        <w:rPr>
          <w:rStyle w:val="Questionarie-instanceQuestion-text"/>
          <w:rFonts w:ascii="Verdana" w:hAnsi="Verdana"/>
          <w:sz w:val="20"/>
          <w:szCs w:val="20"/>
        </w:rPr>
        <w:t xml:space="preserve">: </w:t>
      </w:r>
    </w:p>
    <w:p w14:paraId="62416031" w14:textId="77777777" w:rsidR="0047366D" w:rsidRDefault="0047366D" w:rsidP="0047366D">
      <w:pPr>
        <w:rPr>
          <w:sz w:val="20"/>
          <w:szCs w:val="20"/>
        </w:rPr>
      </w:pPr>
      <w:r>
        <w:rPr>
          <w:rFonts w:ascii="Verdana" w:hAnsi="Verdana"/>
          <w:sz w:val="20"/>
          <w:szCs w:val="20"/>
        </w:rPr>
        <w:t xml:space="preserve">Estonian Maritime Administration, </w:t>
      </w:r>
      <w:r w:rsidRPr="0047366D">
        <w:rPr>
          <w:rFonts w:ascii="Verdana" w:hAnsi="Verdana"/>
          <w:sz w:val="20"/>
          <w:szCs w:val="20"/>
        </w:rPr>
        <w:t>Seafarers’ Certification Department</w:t>
      </w:r>
    </w:p>
    <w:p w14:paraId="0114220E" w14:textId="77777777" w:rsidR="0047366D" w:rsidRDefault="0047366D" w:rsidP="0047366D">
      <w:pPr>
        <w:pStyle w:val="Questionarie-instanceSub-question"/>
        <w:rPr>
          <w:sz w:val="20"/>
          <w:szCs w:val="20"/>
        </w:rPr>
      </w:pPr>
      <w:r>
        <w:rPr>
          <w:rFonts w:ascii="Verdana" w:hAnsi="Verdana"/>
          <w:sz w:val="20"/>
          <w:szCs w:val="20"/>
        </w:rPr>
        <w:t xml:space="preserve">email contact address: </w:t>
      </w:r>
    </w:p>
    <w:p w14:paraId="7C6B15ED" w14:textId="58C9829E" w:rsidR="0047366D" w:rsidRDefault="00441706" w:rsidP="0047366D">
      <w:pPr>
        <w:rPr>
          <w:sz w:val="20"/>
          <w:szCs w:val="20"/>
          <w:lang w:val="en-US"/>
        </w:rPr>
      </w:pPr>
      <w:hyperlink r:id="rId25" w:history="1">
        <w:r w:rsidR="00F04394" w:rsidRPr="00E60F47">
          <w:rPr>
            <w:rStyle w:val="Hyperlink"/>
          </w:rPr>
          <w:t>mdb@transpordiamet.ee</w:t>
        </w:r>
      </w:hyperlink>
      <w:r w:rsidR="00F04394">
        <w:t xml:space="preserve"> </w:t>
      </w:r>
      <w:r w:rsidR="0047366D">
        <w:rPr>
          <w:rFonts w:ascii="Verdana" w:hAnsi="Verdana"/>
          <w:sz w:val="20"/>
          <w:szCs w:val="20"/>
          <w:lang w:val="et-EE"/>
        </w:rPr>
        <w:t xml:space="preserve"> </w:t>
      </w:r>
    </w:p>
    <w:p w14:paraId="333510B2" w14:textId="77777777" w:rsidR="0047366D" w:rsidRDefault="0047366D" w:rsidP="0047366D">
      <w:pPr>
        <w:pStyle w:val="Questionarie-instanceSub-question"/>
        <w:rPr>
          <w:sz w:val="20"/>
          <w:szCs w:val="20"/>
        </w:rPr>
      </w:pPr>
      <w:r>
        <w:rPr>
          <w:rFonts w:ascii="Verdana" w:hAnsi="Verdana"/>
          <w:sz w:val="20"/>
          <w:szCs w:val="20"/>
        </w:rPr>
        <w:t xml:space="preserve">telephone number: </w:t>
      </w:r>
    </w:p>
    <w:p w14:paraId="15CE5BC0" w14:textId="47A16929" w:rsidR="0047366D" w:rsidRDefault="0047366D" w:rsidP="0047366D">
      <w:pPr>
        <w:rPr>
          <w:sz w:val="20"/>
          <w:szCs w:val="20"/>
          <w:lang w:val="en-US"/>
        </w:rPr>
      </w:pPr>
      <w:r>
        <w:rPr>
          <w:rFonts w:ascii="Verdana" w:hAnsi="Verdana"/>
          <w:sz w:val="20"/>
          <w:szCs w:val="20"/>
        </w:rPr>
        <w:t xml:space="preserve">+372 </w:t>
      </w:r>
      <w:r w:rsidR="00F04394" w:rsidRPr="00F04394">
        <w:rPr>
          <w:rFonts w:ascii="Verdana" w:hAnsi="Verdana"/>
          <w:sz w:val="20"/>
          <w:szCs w:val="20"/>
        </w:rPr>
        <w:t>5166299</w:t>
      </w:r>
    </w:p>
    <w:p w14:paraId="28A29B7C" w14:textId="77777777" w:rsidR="0047366D" w:rsidRDefault="0047366D" w:rsidP="0047366D">
      <w:pPr>
        <w:pStyle w:val="Questionarie-instanceSub-question"/>
        <w:rPr>
          <w:sz w:val="20"/>
          <w:szCs w:val="20"/>
        </w:rPr>
      </w:pPr>
      <w:r>
        <w:rPr>
          <w:rFonts w:ascii="Verdana" w:hAnsi="Verdana"/>
          <w:sz w:val="20"/>
          <w:szCs w:val="20"/>
        </w:rPr>
        <w:t xml:space="preserve">name of contact person or job title or department: </w:t>
      </w:r>
    </w:p>
    <w:p w14:paraId="0133A982" w14:textId="77777777" w:rsidR="0047366D" w:rsidRDefault="0047366D" w:rsidP="0047366D">
      <w:pPr>
        <w:rPr>
          <w:sz w:val="20"/>
          <w:szCs w:val="20"/>
          <w:lang w:val="en-US"/>
        </w:rPr>
      </w:pPr>
      <w:r>
        <w:rPr>
          <w:rFonts w:ascii="Verdana" w:hAnsi="Verdana"/>
          <w:sz w:val="20"/>
          <w:szCs w:val="20"/>
        </w:rPr>
        <w:t>Raul Tell, Head of Seafarers’ Certification Department</w:t>
      </w:r>
    </w:p>
    <w:p w14:paraId="35FAA250" w14:textId="77777777" w:rsidR="0047366D" w:rsidRDefault="0047366D" w:rsidP="0047366D">
      <w:pPr>
        <w:pStyle w:val="Questionarie-instanceSub-question"/>
        <w:spacing w:after="450"/>
        <w:rPr>
          <w:sz w:val="20"/>
          <w:szCs w:val="20"/>
        </w:rPr>
      </w:pPr>
      <w:r>
        <w:rPr>
          <w:rFonts w:ascii="Verdana" w:hAnsi="Verdana"/>
          <w:sz w:val="20"/>
          <w:szCs w:val="20"/>
        </w:rPr>
        <w:t xml:space="preserve">additional remarks/information: </w:t>
      </w:r>
    </w:p>
    <w:p w14:paraId="6B31B8D8" w14:textId="77777777" w:rsidR="0047366D" w:rsidRDefault="0047366D" w:rsidP="0047366D">
      <w:pPr>
        <w:pStyle w:val="Questionarie-instanceQuestion-item"/>
        <w:spacing w:after="0"/>
        <w:rPr>
          <w:sz w:val="20"/>
          <w:szCs w:val="20"/>
        </w:rPr>
      </w:pPr>
      <w:r>
        <w:rPr>
          <w:rStyle w:val="Questionarie-instanceQuestion-text"/>
          <w:rFonts w:ascii="Verdana" w:hAnsi="Verdana"/>
          <w:sz w:val="20"/>
          <w:szCs w:val="20"/>
        </w:rPr>
        <w:t xml:space="preserve">Organisation responsible for issuing </w:t>
      </w:r>
      <w:r>
        <w:rPr>
          <w:rStyle w:val="Questionarie-instanceQuestion-text"/>
          <w:rFonts w:ascii="Verdana" w:hAnsi="Verdana"/>
          <w:color w:val="FF0000"/>
          <w:sz w:val="20"/>
          <w:szCs w:val="20"/>
        </w:rPr>
        <w:t>other certificates (see RR 47.26)</w:t>
      </w:r>
      <w:r>
        <w:rPr>
          <w:rStyle w:val="Questionarie-instanceQuestion-text"/>
          <w:rFonts w:ascii="Verdana" w:hAnsi="Verdana"/>
          <w:sz w:val="20"/>
          <w:szCs w:val="20"/>
        </w:rPr>
        <w:t xml:space="preserve">: </w:t>
      </w:r>
    </w:p>
    <w:p w14:paraId="6D8D1D58" w14:textId="77777777" w:rsidR="0047366D" w:rsidRDefault="0047366D" w:rsidP="0047366D">
      <w:pPr>
        <w:rPr>
          <w:sz w:val="20"/>
          <w:szCs w:val="20"/>
          <w:lang w:val="en-US"/>
        </w:rPr>
      </w:pPr>
      <w:r>
        <w:rPr>
          <w:rFonts w:ascii="Verdana" w:hAnsi="Verdana"/>
          <w:sz w:val="20"/>
          <w:szCs w:val="20"/>
        </w:rPr>
        <w:t xml:space="preserve">Estonian Maritime Administration, </w:t>
      </w:r>
      <w:r w:rsidRPr="0047366D">
        <w:rPr>
          <w:rFonts w:ascii="Verdana" w:hAnsi="Verdana"/>
          <w:sz w:val="20"/>
          <w:szCs w:val="20"/>
        </w:rPr>
        <w:t>Seafarers’ Certification Department</w:t>
      </w:r>
    </w:p>
    <w:p w14:paraId="59ABA1F1" w14:textId="77777777" w:rsidR="0047366D" w:rsidRDefault="0047366D" w:rsidP="0047366D">
      <w:pPr>
        <w:pStyle w:val="Questionarie-instanceSub-question"/>
        <w:rPr>
          <w:sz w:val="20"/>
          <w:szCs w:val="20"/>
        </w:rPr>
      </w:pPr>
      <w:r>
        <w:rPr>
          <w:rFonts w:ascii="Verdana" w:hAnsi="Verdana"/>
          <w:sz w:val="20"/>
          <w:szCs w:val="20"/>
        </w:rPr>
        <w:t xml:space="preserve">email contact address: </w:t>
      </w:r>
    </w:p>
    <w:p w14:paraId="287086D3" w14:textId="6165C0A9" w:rsidR="0047366D" w:rsidRDefault="00441706" w:rsidP="0047366D">
      <w:pPr>
        <w:rPr>
          <w:sz w:val="20"/>
          <w:szCs w:val="20"/>
          <w:lang w:val="en-US"/>
        </w:rPr>
      </w:pPr>
      <w:hyperlink r:id="rId26" w:history="1">
        <w:r w:rsidR="00F04394" w:rsidRPr="00E60F47">
          <w:rPr>
            <w:rStyle w:val="Hyperlink"/>
          </w:rPr>
          <w:t>mdb@transpordiamet.ee</w:t>
        </w:r>
      </w:hyperlink>
      <w:r w:rsidR="00F04394">
        <w:t xml:space="preserve"> </w:t>
      </w:r>
      <w:r w:rsidR="0047366D">
        <w:rPr>
          <w:rFonts w:ascii="Verdana" w:hAnsi="Verdana"/>
          <w:sz w:val="20"/>
          <w:szCs w:val="20"/>
          <w:lang w:val="et-EE"/>
        </w:rPr>
        <w:t xml:space="preserve"> </w:t>
      </w:r>
    </w:p>
    <w:p w14:paraId="7FF1122F" w14:textId="77777777" w:rsidR="0047366D" w:rsidRDefault="0047366D" w:rsidP="0047366D">
      <w:pPr>
        <w:pStyle w:val="Questionarie-instanceSub-question"/>
        <w:rPr>
          <w:sz w:val="20"/>
          <w:szCs w:val="20"/>
        </w:rPr>
      </w:pPr>
      <w:r>
        <w:rPr>
          <w:rFonts w:ascii="Verdana" w:hAnsi="Verdana"/>
          <w:sz w:val="20"/>
          <w:szCs w:val="20"/>
        </w:rPr>
        <w:t xml:space="preserve">telephone number: </w:t>
      </w:r>
    </w:p>
    <w:p w14:paraId="5E53847E" w14:textId="66910DEA" w:rsidR="0047366D" w:rsidRPr="0047366D" w:rsidRDefault="0047366D" w:rsidP="0047366D">
      <w:pPr>
        <w:rPr>
          <w:sz w:val="20"/>
          <w:szCs w:val="20"/>
          <w:lang w:val="en-US"/>
        </w:rPr>
      </w:pPr>
      <w:r>
        <w:rPr>
          <w:rFonts w:ascii="Verdana" w:hAnsi="Verdana"/>
          <w:sz w:val="20"/>
          <w:szCs w:val="20"/>
        </w:rPr>
        <w:t xml:space="preserve">+372 </w:t>
      </w:r>
      <w:r w:rsidR="00F04394" w:rsidRPr="00F04394">
        <w:rPr>
          <w:rFonts w:ascii="Verdana" w:hAnsi="Verdana"/>
          <w:sz w:val="20"/>
          <w:szCs w:val="20"/>
        </w:rPr>
        <w:t>5166299</w:t>
      </w:r>
      <w:r w:rsidRPr="0047366D">
        <w:rPr>
          <w:rFonts w:ascii="Verdana" w:hAnsi="Verdana"/>
          <w:sz w:val="20"/>
          <w:szCs w:val="20"/>
        </w:rPr>
        <w:t xml:space="preserve"> </w:t>
      </w:r>
    </w:p>
    <w:p w14:paraId="450EB382" w14:textId="77777777" w:rsidR="0047366D" w:rsidRDefault="0047366D" w:rsidP="0047366D">
      <w:pPr>
        <w:pStyle w:val="Questionarie-instanceSub-question"/>
        <w:rPr>
          <w:sz w:val="20"/>
          <w:szCs w:val="20"/>
        </w:rPr>
      </w:pPr>
      <w:r>
        <w:rPr>
          <w:rFonts w:ascii="Verdana" w:hAnsi="Verdana"/>
          <w:sz w:val="20"/>
          <w:szCs w:val="20"/>
        </w:rPr>
        <w:t xml:space="preserve">name of contact person or job title or department: </w:t>
      </w:r>
    </w:p>
    <w:p w14:paraId="600964FB" w14:textId="77777777" w:rsidR="0047366D" w:rsidRDefault="0047366D" w:rsidP="0047366D">
      <w:pPr>
        <w:rPr>
          <w:sz w:val="20"/>
          <w:szCs w:val="20"/>
          <w:lang w:val="en-US"/>
        </w:rPr>
      </w:pPr>
      <w:r>
        <w:rPr>
          <w:rFonts w:ascii="Verdana" w:hAnsi="Verdana"/>
          <w:sz w:val="20"/>
          <w:szCs w:val="20"/>
        </w:rPr>
        <w:t>Raul Tell, Head of Seafarers’ Certification Department</w:t>
      </w:r>
    </w:p>
    <w:p w14:paraId="6373DA75" w14:textId="77777777" w:rsidR="0047366D" w:rsidRDefault="0047366D" w:rsidP="0047366D">
      <w:pPr>
        <w:pStyle w:val="Questionarie-instanceSub-question"/>
        <w:rPr>
          <w:sz w:val="20"/>
          <w:szCs w:val="20"/>
        </w:rPr>
      </w:pPr>
      <w:r>
        <w:rPr>
          <w:rFonts w:ascii="Verdana" w:hAnsi="Verdana"/>
          <w:sz w:val="20"/>
          <w:szCs w:val="20"/>
        </w:rPr>
        <w:t xml:space="preserve">additional remarks/information: </w:t>
      </w:r>
    </w:p>
    <w:p w14:paraId="6E909C35" w14:textId="77777777" w:rsidR="0047366D" w:rsidRDefault="0047366D" w:rsidP="0047366D">
      <w:pPr>
        <w:rPr>
          <w:sz w:val="20"/>
          <w:szCs w:val="20"/>
          <w:lang w:val="en-US"/>
        </w:rPr>
      </w:pPr>
      <w:r>
        <w:rPr>
          <w:sz w:val="20"/>
          <w:szCs w:val="20"/>
        </w:rPr>
        <w:t>-</w:t>
      </w:r>
    </w:p>
    <w:p w14:paraId="3CC59810" w14:textId="6ECEEC1F" w:rsidR="0047366D" w:rsidRDefault="00F04394" w:rsidP="0047366D">
      <w:pPr>
        <w:pStyle w:val="Questionarie-instanceSub-question"/>
        <w:rPr>
          <w:sz w:val="20"/>
          <w:szCs w:val="20"/>
        </w:rPr>
      </w:pPr>
      <w:r>
        <w:rPr>
          <w:rFonts w:ascii="Verdana" w:hAnsi="Verdana"/>
          <w:sz w:val="20"/>
          <w:szCs w:val="20"/>
        </w:rPr>
        <w:lastRenderedPageBreak/>
        <w:br/>
        <w:t>N</w:t>
      </w:r>
      <w:r w:rsidR="0047366D">
        <w:rPr>
          <w:rFonts w:ascii="Verdana" w:hAnsi="Verdana"/>
          <w:sz w:val="20"/>
          <w:szCs w:val="20"/>
        </w:rPr>
        <w:t xml:space="preserve">ame of other certificates: </w:t>
      </w:r>
    </w:p>
    <w:p w14:paraId="03676C91" w14:textId="77777777" w:rsidR="0047366D" w:rsidRDefault="0047366D" w:rsidP="0047366D">
      <w:pPr>
        <w:spacing w:after="450"/>
        <w:rPr>
          <w:sz w:val="20"/>
          <w:szCs w:val="20"/>
          <w:lang w:val="en-US"/>
        </w:rPr>
      </w:pPr>
      <w:r>
        <w:rPr>
          <w:rFonts w:ascii="Verdana" w:hAnsi="Verdana"/>
          <w:sz w:val="20"/>
          <w:szCs w:val="20"/>
        </w:rPr>
        <w:t xml:space="preserve">Certificate of Competency as Second Class </w:t>
      </w:r>
      <w:proofErr w:type="spellStart"/>
      <w:r>
        <w:rPr>
          <w:rFonts w:ascii="Verdana" w:hAnsi="Verdana"/>
          <w:sz w:val="20"/>
          <w:szCs w:val="20"/>
        </w:rPr>
        <w:t>Radioelectronic</w:t>
      </w:r>
      <w:proofErr w:type="spellEnd"/>
      <w:r>
        <w:rPr>
          <w:rFonts w:ascii="Verdana" w:hAnsi="Verdana"/>
          <w:sz w:val="20"/>
          <w:szCs w:val="20"/>
        </w:rPr>
        <w:t xml:space="preserve"> (GMDSS); </w:t>
      </w:r>
      <w:r>
        <w:rPr>
          <w:rFonts w:ascii="Verdana" w:hAnsi="Verdana"/>
          <w:sz w:val="20"/>
          <w:szCs w:val="20"/>
        </w:rPr>
        <w:br/>
        <w:t xml:space="preserve">Certificate of Competency as First Class </w:t>
      </w:r>
      <w:proofErr w:type="spellStart"/>
      <w:r>
        <w:rPr>
          <w:rFonts w:ascii="Verdana" w:hAnsi="Verdana"/>
          <w:sz w:val="20"/>
          <w:szCs w:val="20"/>
        </w:rPr>
        <w:t>Radioelectronic</w:t>
      </w:r>
      <w:proofErr w:type="spellEnd"/>
      <w:r>
        <w:rPr>
          <w:rFonts w:ascii="Verdana" w:hAnsi="Verdana"/>
          <w:sz w:val="20"/>
          <w:szCs w:val="20"/>
        </w:rPr>
        <w:t xml:space="preserve"> (GMDSS) </w:t>
      </w:r>
    </w:p>
    <w:p w14:paraId="31BCA67B" w14:textId="77777777" w:rsidR="0047366D" w:rsidRDefault="0047366D" w:rsidP="0047366D">
      <w:pPr>
        <w:rPr>
          <w:b/>
          <w:bCs/>
          <w:sz w:val="20"/>
          <w:szCs w:val="20"/>
        </w:rPr>
      </w:pPr>
      <w:r>
        <w:rPr>
          <w:rFonts w:ascii="Verdana" w:hAnsi="Verdana"/>
          <w:b/>
          <w:bCs/>
          <w:sz w:val="20"/>
          <w:szCs w:val="20"/>
        </w:rPr>
        <w:t xml:space="preserve">Organisation responsible for issuing </w:t>
      </w:r>
      <w:r>
        <w:rPr>
          <w:rFonts w:ascii="Verdana" w:hAnsi="Verdana"/>
          <w:b/>
          <w:bCs/>
          <w:color w:val="FF0000"/>
          <w:sz w:val="20"/>
          <w:szCs w:val="20"/>
        </w:rPr>
        <w:t>ship station licenses</w:t>
      </w:r>
      <w:r>
        <w:rPr>
          <w:rFonts w:ascii="Verdana" w:hAnsi="Verdana"/>
          <w:b/>
          <w:bCs/>
          <w:sz w:val="20"/>
          <w:szCs w:val="20"/>
        </w:rPr>
        <w:t xml:space="preserve">: </w:t>
      </w:r>
    </w:p>
    <w:p w14:paraId="280479D2" w14:textId="77777777" w:rsidR="008466B3" w:rsidRDefault="008466B3" w:rsidP="008466B3">
      <w:pPr>
        <w:rPr>
          <w:sz w:val="20"/>
          <w:szCs w:val="20"/>
          <w:lang w:val="et-EE"/>
        </w:rPr>
      </w:pPr>
      <w:r>
        <w:rPr>
          <w:rFonts w:ascii="Verdana" w:hAnsi="Verdana"/>
          <w:sz w:val="20"/>
          <w:szCs w:val="20"/>
          <w:lang w:val="et-EE"/>
        </w:rPr>
        <w:t>Estonian Consumer Protection and Technical Regulatory Authority   </w:t>
      </w:r>
    </w:p>
    <w:p w14:paraId="4EC22329" w14:textId="77777777" w:rsidR="008466B3" w:rsidRDefault="008466B3" w:rsidP="008466B3">
      <w:pPr>
        <w:pStyle w:val="Questionarie-instanceSub-question"/>
        <w:rPr>
          <w:sz w:val="20"/>
          <w:szCs w:val="20"/>
        </w:rPr>
      </w:pPr>
      <w:r>
        <w:rPr>
          <w:rFonts w:ascii="Verdana" w:hAnsi="Verdana"/>
          <w:sz w:val="20"/>
          <w:szCs w:val="20"/>
        </w:rPr>
        <w:t xml:space="preserve">Web address of the organisation: </w:t>
      </w:r>
    </w:p>
    <w:p w14:paraId="2454AC6E" w14:textId="08CBCCBD" w:rsidR="0047366D" w:rsidRDefault="00441706" w:rsidP="008466B3">
      <w:pPr>
        <w:rPr>
          <w:sz w:val="20"/>
          <w:szCs w:val="20"/>
          <w:lang w:val="en-US"/>
        </w:rPr>
      </w:pPr>
      <w:hyperlink r:id="rId27" w:history="1">
        <w:r w:rsidR="008466B3">
          <w:rPr>
            <w:rStyle w:val="Hyperlink"/>
            <w:rFonts w:ascii="Verdana" w:hAnsi="Verdana"/>
            <w:sz w:val="20"/>
            <w:szCs w:val="20"/>
            <w:lang w:val="et-EE"/>
          </w:rPr>
          <w:t>www.ttja.ee</w:t>
        </w:r>
      </w:hyperlink>
      <w:r w:rsidR="008466B3">
        <w:rPr>
          <w:rFonts w:ascii="Verdana" w:hAnsi="Verdana"/>
          <w:sz w:val="20"/>
          <w:szCs w:val="20"/>
          <w:lang w:val="et-EE"/>
        </w:rPr>
        <w:t xml:space="preserve">; </w:t>
      </w:r>
      <w:hyperlink r:id="rId28" w:history="1">
        <w:r w:rsidR="008466B3">
          <w:rPr>
            <w:rStyle w:val="Hyperlink"/>
            <w:rFonts w:ascii="Verdana" w:hAnsi="Verdana"/>
            <w:sz w:val="20"/>
            <w:szCs w:val="20"/>
            <w:lang w:val="et-EE"/>
          </w:rPr>
          <w:t>info@ttja.ee</w:t>
        </w:r>
      </w:hyperlink>
      <w:r w:rsidR="0047366D">
        <w:rPr>
          <w:rFonts w:ascii="Verdana" w:hAnsi="Verdana"/>
          <w:sz w:val="20"/>
          <w:szCs w:val="20"/>
          <w:lang w:val="et-EE"/>
        </w:rPr>
        <w:t xml:space="preserve"> </w:t>
      </w:r>
    </w:p>
    <w:p w14:paraId="5F67B075" w14:textId="77777777" w:rsidR="0047366D" w:rsidRDefault="0047366D" w:rsidP="0047366D">
      <w:pPr>
        <w:pStyle w:val="Questionarie-instanceQuestion-item"/>
        <w:spacing w:after="0"/>
        <w:rPr>
          <w:rStyle w:val="Questionarie-instanceQuestion-text"/>
          <w:rFonts w:ascii="Verdana" w:hAnsi="Verdana"/>
          <w:sz w:val="18"/>
          <w:szCs w:val="18"/>
        </w:rPr>
      </w:pPr>
    </w:p>
    <w:p w14:paraId="58FC5928" w14:textId="77777777" w:rsidR="00EF0BC9" w:rsidRDefault="00EF0BC9" w:rsidP="00A873C8">
      <w:pPr>
        <w:pStyle w:val="Questionarie-instanceQuestion-item"/>
        <w:keepLines/>
        <w:sectPr w:rsidR="00EF0BC9" w:rsidSect="00A03A62">
          <w:pgSz w:w="12240" w:h="15840"/>
          <w:pgMar w:top="1418" w:right="1134" w:bottom="964" w:left="1134" w:header="720" w:footer="720" w:gutter="0"/>
          <w:cols w:space="720"/>
        </w:sectPr>
      </w:pPr>
    </w:p>
    <w:p w14:paraId="63F549B1" w14:textId="77777777" w:rsidR="00A873C8" w:rsidRPr="00E97C12" w:rsidRDefault="00A873C8" w:rsidP="00E378C1">
      <w:pPr>
        <w:pStyle w:val="Heading2"/>
        <w:rPr>
          <w:rFonts w:ascii="Verdana" w:hAnsi="Verdana"/>
        </w:rPr>
      </w:pPr>
      <w:bookmarkStart w:id="11" w:name="_Finland"/>
      <w:bookmarkEnd w:id="11"/>
      <w:r w:rsidRPr="00E97C12">
        <w:rPr>
          <w:rStyle w:val="Textarea"/>
          <w:rFonts w:ascii="Verdana" w:hAnsi="Verdana"/>
        </w:rPr>
        <w:lastRenderedPageBreak/>
        <w:t>F</w:t>
      </w:r>
      <w:r w:rsidR="00E378C1" w:rsidRPr="00E97C12">
        <w:rPr>
          <w:rStyle w:val="Textarea"/>
          <w:rFonts w:ascii="Verdana" w:hAnsi="Verdana"/>
        </w:rPr>
        <w:t>inland</w:t>
      </w:r>
      <w:r w:rsidRPr="00E97C12">
        <w:rPr>
          <w:rStyle w:val="Textarea"/>
          <w:rFonts w:ascii="Verdana" w:hAnsi="Verdana"/>
        </w:rPr>
        <w:t xml:space="preserve"> </w:t>
      </w:r>
    </w:p>
    <w:p w14:paraId="671D6624" w14:textId="6564F69C" w:rsidR="00E606ED" w:rsidRDefault="0036429C" w:rsidP="00A873C8">
      <w:pPr>
        <w:pStyle w:val="Questionarie-instanceQuestion-item"/>
        <w:keepLines/>
        <w:spacing w:after="0"/>
        <w:rPr>
          <w:rStyle w:val="Questionarie-instanceQuestion-text"/>
          <w:rFonts w:ascii="Verdana" w:eastAsia="Verdana" w:hAnsi="Verdana" w:cs="Verdana"/>
          <w:sz w:val="20"/>
          <w:szCs w:val="20"/>
        </w:rPr>
      </w:pPr>
      <w:r>
        <w:rPr>
          <w:rStyle w:val="Questionarie-instanceQuestion-text"/>
          <w:rFonts w:ascii="Verdana" w:eastAsia="Verdana" w:hAnsi="Verdana" w:cs="Verdana"/>
          <w:sz w:val="20"/>
          <w:szCs w:val="20"/>
        </w:rPr>
        <w:t>(</w:t>
      </w:r>
      <w:r w:rsidR="00E606ED">
        <w:rPr>
          <w:rStyle w:val="Questionarie-instanceQuestion-text"/>
          <w:rFonts w:ascii="Verdana" w:eastAsia="Verdana" w:hAnsi="Verdana" w:cs="Verdana"/>
          <w:sz w:val="20"/>
          <w:szCs w:val="20"/>
        </w:rPr>
        <w:t>Updated January 2019)</w:t>
      </w:r>
    </w:p>
    <w:p w14:paraId="6DE45BC0" w14:textId="77777777" w:rsidR="00E606ED" w:rsidRDefault="00E606ED" w:rsidP="00A873C8">
      <w:pPr>
        <w:pStyle w:val="Questionarie-instanceQuestion-item"/>
        <w:keepLines/>
        <w:spacing w:after="0"/>
        <w:rPr>
          <w:rStyle w:val="Questionarie-instanceQuestion-text"/>
          <w:rFonts w:ascii="Verdana" w:eastAsia="Verdana" w:hAnsi="Verdana" w:cs="Verdana"/>
          <w:sz w:val="20"/>
          <w:szCs w:val="20"/>
        </w:rPr>
      </w:pPr>
    </w:p>
    <w:p w14:paraId="5418F64C" w14:textId="77777777" w:rsidR="00A873C8" w:rsidRPr="00FC7358"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FC7358">
        <w:rPr>
          <w:rStyle w:val="Questionarie-instanceQuestion-text"/>
          <w:rFonts w:ascii="Verdana" w:eastAsia="Verdana" w:hAnsi="Verdana" w:cs="Verdana"/>
          <w:sz w:val="20"/>
          <w:szCs w:val="20"/>
        </w:rPr>
        <w:t xml:space="preserve"> responsible for issuing </w:t>
      </w:r>
      <w:r w:rsidR="00A873C8" w:rsidRPr="00FC7358">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A873C8" w:rsidRPr="00FC7358">
        <w:rPr>
          <w:rStyle w:val="Questionarie-instanceQuestion-text"/>
          <w:rFonts w:ascii="Verdana" w:eastAsia="Verdana" w:hAnsi="Verdana" w:cs="Verdana"/>
          <w:sz w:val="20"/>
          <w:szCs w:val="20"/>
        </w:rPr>
        <w:t xml:space="preserve"> </w:t>
      </w:r>
    </w:p>
    <w:p w14:paraId="5CADAA22" w14:textId="7417C777" w:rsidR="00A873C8" w:rsidRPr="00FC7358" w:rsidRDefault="0015076B" w:rsidP="00A873C8">
      <w:pPr>
        <w:rPr>
          <w:sz w:val="20"/>
          <w:szCs w:val="20"/>
        </w:rPr>
      </w:pPr>
      <w:r w:rsidRPr="0015076B">
        <w:rPr>
          <w:rFonts w:ascii="Verdana" w:eastAsia="Verdana" w:hAnsi="Verdana" w:cs="Verdana"/>
          <w:sz w:val="20"/>
          <w:szCs w:val="20"/>
        </w:rPr>
        <w:t>Finnish Transport and C</w:t>
      </w:r>
      <w:r>
        <w:rPr>
          <w:rFonts w:ascii="Verdana" w:eastAsia="Verdana" w:hAnsi="Verdana" w:cs="Verdana"/>
          <w:sz w:val="20"/>
          <w:szCs w:val="20"/>
        </w:rPr>
        <w:t>ommunications Agency (TRAFICOM)</w:t>
      </w:r>
    </w:p>
    <w:p w14:paraId="0D64C31B"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email contact address: </w:t>
      </w:r>
    </w:p>
    <w:p w14:paraId="6D9D93BC" w14:textId="7976B6EC" w:rsidR="00A873C8" w:rsidRPr="00032DF4" w:rsidRDefault="00032DF4" w:rsidP="00A873C8">
      <w:pPr>
        <w:rPr>
          <w:rFonts w:ascii="Verdana" w:eastAsia="Verdana" w:hAnsi="Verdana" w:cs="Verdana"/>
          <w:sz w:val="20"/>
          <w:szCs w:val="20"/>
        </w:rPr>
      </w:pPr>
      <w:proofErr w:type="spellStart"/>
      <w:r w:rsidRPr="00032DF4">
        <w:rPr>
          <w:rFonts w:ascii="Verdana" w:eastAsia="Verdana" w:hAnsi="Verdana" w:cs="Verdana"/>
          <w:sz w:val="20"/>
          <w:szCs w:val="20"/>
        </w:rPr>
        <w:t>kirjaamo</w:t>
      </w:r>
      <w:proofErr w:type="spellEnd"/>
      <w:r w:rsidRPr="00032DF4">
        <w:rPr>
          <w:rFonts w:ascii="Verdana" w:eastAsia="Verdana" w:hAnsi="Verdana" w:cs="Verdana"/>
          <w:sz w:val="20"/>
          <w:szCs w:val="20"/>
        </w:rPr>
        <w:t>(at)traficom.fi</w:t>
      </w:r>
      <w:r w:rsidR="00A873C8" w:rsidRPr="00FC7358">
        <w:rPr>
          <w:rFonts w:ascii="Verdana" w:eastAsia="Verdana" w:hAnsi="Verdana" w:cs="Verdana"/>
          <w:sz w:val="20"/>
          <w:szCs w:val="20"/>
        </w:rPr>
        <w:t xml:space="preserve"> </w:t>
      </w:r>
    </w:p>
    <w:p w14:paraId="51398496"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telephone number: </w:t>
      </w:r>
    </w:p>
    <w:p w14:paraId="26A060E9" w14:textId="5C4F862D" w:rsidR="00A873C8" w:rsidRPr="00032DF4" w:rsidRDefault="00A873C8" w:rsidP="00A873C8">
      <w:pPr>
        <w:rPr>
          <w:rFonts w:ascii="Verdana" w:eastAsia="Verdana" w:hAnsi="Verdana" w:cs="Verdana"/>
          <w:sz w:val="20"/>
          <w:szCs w:val="20"/>
        </w:rPr>
      </w:pPr>
      <w:r w:rsidRPr="00FC7358">
        <w:rPr>
          <w:rFonts w:ascii="Verdana" w:eastAsia="Verdana" w:hAnsi="Verdana" w:cs="Verdana"/>
          <w:sz w:val="20"/>
          <w:szCs w:val="20"/>
        </w:rPr>
        <w:t xml:space="preserve">+358 </w:t>
      </w:r>
      <w:r w:rsidR="00032DF4" w:rsidRPr="00032DF4">
        <w:rPr>
          <w:rFonts w:ascii="Verdana" w:eastAsia="Verdana" w:hAnsi="Verdana" w:cs="Verdana"/>
          <w:sz w:val="20"/>
          <w:szCs w:val="20"/>
        </w:rPr>
        <w:t>295 345 640</w:t>
      </w:r>
      <w:r w:rsidRPr="00FC7358">
        <w:rPr>
          <w:rFonts w:ascii="Verdana" w:eastAsia="Verdana" w:hAnsi="Verdana" w:cs="Verdana"/>
          <w:sz w:val="20"/>
          <w:szCs w:val="20"/>
        </w:rPr>
        <w:t xml:space="preserve"> </w:t>
      </w:r>
      <w:r w:rsidR="00032DF4">
        <w:rPr>
          <w:rFonts w:ascii="Verdana" w:eastAsia="Verdana" w:hAnsi="Verdana" w:cs="Verdana"/>
          <w:sz w:val="20"/>
          <w:szCs w:val="20"/>
        </w:rPr>
        <w:t>(customer service)</w:t>
      </w:r>
    </w:p>
    <w:p w14:paraId="71B28C21"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69B6C4BF" w14:textId="1FF7B447" w:rsidR="00A873C8" w:rsidRPr="00FC7358" w:rsidRDefault="00A873C8" w:rsidP="00A873C8">
      <w:pPr>
        <w:rPr>
          <w:sz w:val="20"/>
          <w:szCs w:val="20"/>
        </w:rPr>
      </w:pPr>
      <w:r w:rsidRPr="00FC7358">
        <w:rPr>
          <w:rFonts w:ascii="Verdana" w:eastAsia="Verdana" w:hAnsi="Verdana" w:cs="Verdana"/>
          <w:sz w:val="20"/>
          <w:szCs w:val="20"/>
        </w:rPr>
        <w:t xml:space="preserve">Ari CASELIUS, Radio Network Specialist, </w:t>
      </w:r>
      <w:r w:rsidR="00032DF4">
        <w:rPr>
          <w:rFonts w:ascii="Verdana" w:eastAsia="Verdana" w:hAnsi="Verdana" w:cs="Verdana"/>
          <w:sz w:val="20"/>
          <w:szCs w:val="20"/>
        </w:rPr>
        <w:t>Frequency administration</w:t>
      </w:r>
      <w:r w:rsidRPr="00FC7358">
        <w:rPr>
          <w:rFonts w:ascii="Verdana" w:eastAsia="Verdana" w:hAnsi="Verdana" w:cs="Verdana"/>
          <w:sz w:val="20"/>
          <w:szCs w:val="20"/>
        </w:rPr>
        <w:t xml:space="preserve"> </w:t>
      </w:r>
    </w:p>
    <w:p w14:paraId="23A6CFD8"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additional remarks/information: </w:t>
      </w:r>
    </w:p>
    <w:p w14:paraId="51805FFE" w14:textId="1310883F" w:rsidR="00A873C8" w:rsidRPr="00FC7358" w:rsidRDefault="00A873C8" w:rsidP="00A873C8">
      <w:pPr>
        <w:spacing w:after="450"/>
        <w:rPr>
          <w:sz w:val="20"/>
          <w:szCs w:val="20"/>
        </w:rPr>
      </w:pPr>
      <w:proofErr w:type="gramStart"/>
      <w:r w:rsidRPr="00FC7358">
        <w:rPr>
          <w:rFonts w:ascii="Verdana" w:eastAsia="Verdana" w:hAnsi="Verdana" w:cs="Verdana"/>
          <w:sz w:val="20"/>
          <w:szCs w:val="20"/>
        </w:rPr>
        <w:t>Also</w:t>
      </w:r>
      <w:proofErr w:type="gramEnd"/>
      <w:r w:rsidRPr="00FC7358">
        <w:rPr>
          <w:rFonts w:ascii="Verdana" w:eastAsia="Verdana" w:hAnsi="Verdana" w:cs="Verdana"/>
          <w:sz w:val="20"/>
          <w:szCs w:val="20"/>
        </w:rPr>
        <w:t xml:space="preserve"> GOC Endorsements </w:t>
      </w:r>
      <w:r w:rsidRPr="00FC7358">
        <w:rPr>
          <w:rFonts w:ascii="Verdana" w:eastAsia="Verdana" w:hAnsi="Verdana" w:cs="Verdana"/>
          <w:sz w:val="20"/>
          <w:szCs w:val="20"/>
        </w:rPr>
        <w:br/>
        <w:t>Direct telephone/email for contact person: +358 40 5100 374 / ari.caselius</w:t>
      </w:r>
      <w:r w:rsidR="00E521EE">
        <w:rPr>
          <w:rFonts w:ascii="Verdana" w:eastAsia="Verdana" w:hAnsi="Verdana" w:cs="Verdana"/>
          <w:sz w:val="20"/>
          <w:szCs w:val="20"/>
        </w:rPr>
        <w:t>@</w:t>
      </w:r>
      <w:r w:rsidR="00032DF4">
        <w:rPr>
          <w:rFonts w:ascii="Verdana" w:eastAsia="Verdana" w:hAnsi="Verdana" w:cs="Verdana"/>
          <w:sz w:val="20"/>
          <w:szCs w:val="20"/>
        </w:rPr>
        <w:t>traficom</w:t>
      </w:r>
      <w:r w:rsidRPr="00FC7358">
        <w:rPr>
          <w:rFonts w:ascii="Verdana" w:eastAsia="Verdana" w:hAnsi="Verdana" w:cs="Verdana"/>
          <w:sz w:val="20"/>
          <w:szCs w:val="20"/>
        </w:rPr>
        <w:t xml:space="preserve">.fi </w:t>
      </w:r>
    </w:p>
    <w:p w14:paraId="44EF7AE6" w14:textId="77777777" w:rsidR="00A873C8" w:rsidRPr="00FC7358"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FC7358">
        <w:rPr>
          <w:rStyle w:val="Questionarie-instanceQuestion-text"/>
          <w:rFonts w:ascii="Verdana" w:eastAsia="Verdana" w:hAnsi="Verdana" w:cs="Verdana"/>
          <w:sz w:val="20"/>
          <w:szCs w:val="20"/>
        </w:rPr>
        <w:t xml:space="preserve"> responsible for issuing </w:t>
      </w:r>
      <w:r w:rsidR="00A873C8" w:rsidRPr="00FC7358">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A873C8" w:rsidRPr="00FC7358">
        <w:rPr>
          <w:rStyle w:val="Questionarie-instanceQuestion-text"/>
          <w:rFonts w:ascii="Verdana" w:eastAsia="Verdana" w:hAnsi="Verdana" w:cs="Verdana"/>
          <w:sz w:val="20"/>
          <w:szCs w:val="20"/>
        </w:rPr>
        <w:t xml:space="preserve"> </w:t>
      </w:r>
    </w:p>
    <w:p w14:paraId="324AAB6A" w14:textId="546E350B" w:rsidR="00A873C8" w:rsidRPr="00FC7358" w:rsidRDefault="0015076B" w:rsidP="00A873C8">
      <w:pPr>
        <w:rPr>
          <w:sz w:val="20"/>
          <w:szCs w:val="20"/>
        </w:rPr>
      </w:pPr>
      <w:r w:rsidRPr="0015076B">
        <w:rPr>
          <w:rFonts w:ascii="Verdana" w:eastAsia="Verdana" w:hAnsi="Verdana" w:cs="Verdana"/>
          <w:sz w:val="20"/>
          <w:szCs w:val="20"/>
        </w:rPr>
        <w:t>Finnish Transport and C</w:t>
      </w:r>
      <w:r>
        <w:rPr>
          <w:rFonts w:ascii="Verdana" w:eastAsia="Verdana" w:hAnsi="Verdana" w:cs="Verdana"/>
          <w:sz w:val="20"/>
          <w:szCs w:val="20"/>
        </w:rPr>
        <w:t>ommunications Agency (TRAFICOM)</w:t>
      </w:r>
      <w:r w:rsidR="00A873C8" w:rsidRPr="00FC7358">
        <w:rPr>
          <w:rFonts w:ascii="Verdana" w:eastAsia="Verdana" w:hAnsi="Verdana" w:cs="Verdana"/>
          <w:sz w:val="20"/>
          <w:szCs w:val="20"/>
        </w:rPr>
        <w:t xml:space="preserve"> </w:t>
      </w:r>
    </w:p>
    <w:p w14:paraId="759EBD86"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email contact address: </w:t>
      </w:r>
    </w:p>
    <w:p w14:paraId="58FD3B4A" w14:textId="77777777" w:rsidR="00032DF4" w:rsidRPr="00032DF4" w:rsidRDefault="00032DF4" w:rsidP="00032DF4">
      <w:pPr>
        <w:rPr>
          <w:rFonts w:ascii="Verdana" w:eastAsia="Verdana" w:hAnsi="Verdana" w:cs="Verdana"/>
          <w:sz w:val="20"/>
          <w:szCs w:val="20"/>
        </w:rPr>
      </w:pPr>
      <w:proofErr w:type="spellStart"/>
      <w:r w:rsidRPr="00032DF4">
        <w:rPr>
          <w:rFonts w:ascii="Verdana" w:eastAsia="Verdana" w:hAnsi="Verdana" w:cs="Verdana"/>
          <w:sz w:val="20"/>
          <w:szCs w:val="20"/>
        </w:rPr>
        <w:t>kirjaamo</w:t>
      </w:r>
      <w:proofErr w:type="spellEnd"/>
      <w:r w:rsidRPr="00032DF4">
        <w:rPr>
          <w:rFonts w:ascii="Verdana" w:eastAsia="Verdana" w:hAnsi="Verdana" w:cs="Verdana"/>
          <w:sz w:val="20"/>
          <w:szCs w:val="20"/>
        </w:rPr>
        <w:t>(at)traficom.fi</w:t>
      </w:r>
      <w:r w:rsidRPr="00FC7358">
        <w:rPr>
          <w:rFonts w:ascii="Verdana" w:eastAsia="Verdana" w:hAnsi="Verdana" w:cs="Verdana"/>
          <w:sz w:val="20"/>
          <w:szCs w:val="20"/>
        </w:rPr>
        <w:t xml:space="preserve"> </w:t>
      </w:r>
    </w:p>
    <w:p w14:paraId="6A6DDA44"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telephone number: </w:t>
      </w:r>
    </w:p>
    <w:p w14:paraId="042ED077" w14:textId="77777777" w:rsidR="00032DF4" w:rsidRPr="00032DF4" w:rsidRDefault="00032DF4" w:rsidP="00032DF4">
      <w:pPr>
        <w:rPr>
          <w:rFonts w:ascii="Verdana" w:eastAsia="Verdana" w:hAnsi="Verdana" w:cs="Verdana"/>
          <w:sz w:val="20"/>
          <w:szCs w:val="20"/>
        </w:rPr>
      </w:pPr>
      <w:r w:rsidRPr="00FC7358">
        <w:rPr>
          <w:rFonts w:ascii="Verdana" w:eastAsia="Verdana" w:hAnsi="Verdana" w:cs="Verdana"/>
          <w:sz w:val="20"/>
          <w:szCs w:val="20"/>
        </w:rPr>
        <w:t xml:space="preserve">+358 </w:t>
      </w:r>
      <w:r w:rsidRPr="00032DF4">
        <w:rPr>
          <w:rFonts w:ascii="Verdana" w:eastAsia="Verdana" w:hAnsi="Verdana" w:cs="Verdana"/>
          <w:sz w:val="20"/>
          <w:szCs w:val="20"/>
        </w:rPr>
        <w:t>295 345 640</w:t>
      </w:r>
      <w:r w:rsidRPr="00FC7358">
        <w:rPr>
          <w:rFonts w:ascii="Verdana" w:eastAsia="Verdana" w:hAnsi="Verdana" w:cs="Verdana"/>
          <w:sz w:val="20"/>
          <w:szCs w:val="20"/>
        </w:rPr>
        <w:t xml:space="preserve"> </w:t>
      </w:r>
      <w:r>
        <w:rPr>
          <w:rFonts w:ascii="Verdana" w:eastAsia="Verdana" w:hAnsi="Verdana" w:cs="Verdana"/>
          <w:sz w:val="20"/>
          <w:szCs w:val="20"/>
        </w:rPr>
        <w:t>(customer service)</w:t>
      </w:r>
    </w:p>
    <w:p w14:paraId="32D75C80"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085B8B6D" w14:textId="77777777" w:rsidR="00032DF4" w:rsidRPr="00FC7358" w:rsidRDefault="00032DF4" w:rsidP="00032DF4">
      <w:pPr>
        <w:rPr>
          <w:sz w:val="20"/>
          <w:szCs w:val="20"/>
        </w:rPr>
      </w:pPr>
      <w:r w:rsidRPr="00FC7358">
        <w:rPr>
          <w:rFonts w:ascii="Verdana" w:eastAsia="Verdana" w:hAnsi="Verdana" w:cs="Verdana"/>
          <w:sz w:val="20"/>
          <w:szCs w:val="20"/>
        </w:rPr>
        <w:t xml:space="preserve">Ari CASELIUS, Radio Network Specialist, </w:t>
      </w:r>
      <w:r>
        <w:rPr>
          <w:rFonts w:ascii="Verdana" w:eastAsia="Verdana" w:hAnsi="Verdana" w:cs="Verdana"/>
          <w:sz w:val="20"/>
          <w:szCs w:val="20"/>
        </w:rPr>
        <w:t>Frequency administration</w:t>
      </w:r>
      <w:r w:rsidRPr="00FC7358">
        <w:rPr>
          <w:rFonts w:ascii="Verdana" w:eastAsia="Verdana" w:hAnsi="Verdana" w:cs="Verdana"/>
          <w:sz w:val="20"/>
          <w:szCs w:val="20"/>
        </w:rPr>
        <w:t xml:space="preserve"> </w:t>
      </w:r>
    </w:p>
    <w:p w14:paraId="41890677"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additional remarks/information: </w:t>
      </w:r>
    </w:p>
    <w:p w14:paraId="40C9CB50" w14:textId="183C7B14" w:rsidR="00A873C8" w:rsidRPr="00FC7358" w:rsidRDefault="00A873C8" w:rsidP="00A873C8">
      <w:pPr>
        <w:spacing w:after="450"/>
        <w:rPr>
          <w:sz w:val="20"/>
          <w:szCs w:val="20"/>
        </w:rPr>
      </w:pPr>
      <w:proofErr w:type="gramStart"/>
      <w:r w:rsidRPr="00FC7358">
        <w:rPr>
          <w:rFonts w:ascii="Verdana" w:eastAsia="Verdana" w:hAnsi="Verdana" w:cs="Verdana"/>
          <w:sz w:val="20"/>
          <w:szCs w:val="20"/>
        </w:rPr>
        <w:t>Also</w:t>
      </w:r>
      <w:proofErr w:type="gramEnd"/>
      <w:r w:rsidRPr="00FC7358">
        <w:rPr>
          <w:rFonts w:ascii="Verdana" w:eastAsia="Verdana" w:hAnsi="Verdana" w:cs="Verdana"/>
          <w:sz w:val="20"/>
          <w:szCs w:val="20"/>
        </w:rPr>
        <w:t xml:space="preserve"> ROC Endorsements </w:t>
      </w:r>
      <w:r w:rsidRPr="00FC7358">
        <w:rPr>
          <w:rFonts w:ascii="Verdana" w:eastAsia="Verdana" w:hAnsi="Verdana" w:cs="Verdana"/>
          <w:sz w:val="20"/>
          <w:szCs w:val="20"/>
        </w:rPr>
        <w:br/>
        <w:t>Direct telephone/email for contact person: +358 40 5100 374 / ari.caselius</w:t>
      </w:r>
      <w:r w:rsidR="00E521EE">
        <w:rPr>
          <w:rFonts w:ascii="Verdana" w:eastAsia="Verdana" w:hAnsi="Verdana" w:cs="Verdana"/>
          <w:sz w:val="20"/>
          <w:szCs w:val="20"/>
        </w:rPr>
        <w:t>@</w:t>
      </w:r>
      <w:r w:rsidR="00032DF4">
        <w:rPr>
          <w:rFonts w:ascii="Verdana" w:eastAsia="Verdana" w:hAnsi="Verdana" w:cs="Verdana"/>
          <w:sz w:val="20"/>
          <w:szCs w:val="20"/>
        </w:rPr>
        <w:t>traficom</w:t>
      </w:r>
      <w:r w:rsidRPr="00FC7358">
        <w:rPr>
          <w:rFonts w:ascii="Verdana" w:eastAsia="Verdana" w:hAnsi="Verdana" w:cs="Verdana"/>
          <w:sz w:val="20"/>
          <w:szCs w:val="20"/>
        </w:rPr>
        <w:t xml:space="preserve">.fi </w:t>
      </w:r>
    </w:p>
    <w:p w14:paraId="18898BDD" w14:textId="77777777" w:rsidR="00A873C8" w:rsidRPr="00FC7358"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FC7358">
        <w:rPr>
          <w:rStyle w:val="Questionarie-instanceQuestion-text"/>
          <w:rFonts w:ascii="Verdana" w:eastAsia="Verdana" w:hAnsi="Verdana" w:cs="Verdana"/>
          <w:sz w:val="20"/>
          <w:szCs w:val="20"/>
        </w:rPr>
        <w:t xml:space="preserve"> responsible for issuing </w:t>
      </w:r>
      <w:r w:rsidR="00A873C8" w:rsidRPr="00FC7358">
        <w:rPr>
          <w:rStyle w:val="Questionarie-instanceQuestion-text"/>
          <w:rFonts w:ascii="Verdana" w:eastAsia="Verdana" w:hAnsi="Verdana" w:cs="Verdana"/>
          <w:color w:val="FF0000"/>
          <w:sz w:val="20"/>
          <w:szCs w:val="20"/>
        </w:rPr>
        <w:t>Long Range Certificates for non-</w:t>
      </w:r>
      <w:proofErr w:type="spellStart"/>
      <w:proofErr w:type="gramStart"/>
      <w:r w:rsidR="00A873C8" w:rsidRPr="00FC7358">
        <w:rPr>
          <w:rStyle w:val="Questionarie-instanceQuestion-text"/>
          <w:rFonts w:ascii="Verdana" w:eastAsia="Verdana" w:hAnsi="Verdana" w:cs="Verdana"/>
          <w:color w:val="FF0000"/>
          <w:sz w:val="20"/>
          <w:szCs w:val="20"/>
        </w:rPr>
        <w:t>Solas</w:t>
      </w:r>
      <w:proofErr w:type="spellEnd"/>
      <w:proofErr w:type="gramEnd"/>
      <w:r w:rsidR="00A873C8" w:rsidRPr="00FC7358">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A873C8" w:rsidRPr="00FC7358">
        <w:rPr>
          <w:rStyle w:val="Questionarie-instanceQuestion-text"/>
          <w:rFonts w:ascii="Verdana" w:eastAsia="Verdana" w:hAnsi="Verdana" w:cs="Verdana"/>
          <w:sz w:val="20"/>
          <w:szCs w:val="20"/>
        </w:rPr>
        <w:t xml:space="preserve"> </w:t>
      </w:r>
    </w:p>
    <w:p w14:paraId="6FC761EB" w14:textId="71767E22" w:rsidR="00A873C8" w:rsidRPr="00FC7358" w:rsidRDefault="0015076B" w:rsidP="00A873C8">
      <w:pPr>
        <w:rPr>
          <w:sz w:val="20"/>
          <w:szCs w:val="20"/>
        </w:rPr>
      </w:pPr>
      <w:r w:rsidRPr="0015076B">
        <w:rPr>
          <w:rFonts w:ascii="Verdana" w:eastAsia="Verdana" w:hAnsi="Verdana" w:cs="Verdana"/>
          <w:sz w:val="20"/>
          <w:szCs w:val="20"/>
        </w:rPr>
        <w:t>Finnish Transport and C</w:t>
      </w:r>
      <w:r>
        <w:rPr>
          <w:rFonts w:ascii="Verdana" w:eastAsia="Verdana" w:hAnsi="Verdana" w:cs="Verdana"/>
          <w:sz w:val="20"/>
          <w:szCs w:val="20"/>
        </w:rPr>
        <w:t>ommunications Agency (TRAFICOM)</w:t>
      </w:r>
      <w:r w:rsidR="00A873C8" w:rsidRPr="00FC7358">
        <w:rPr>
          <w:rFonts w:ascii="Verdana" w:eastAsia="Verdana" w:hAnsi="Verdana" w:cs="Verdana"/>
          <w:sz w:val="20"/>
          <w:szCs w:val="20"/>
        </w:rPr>
        <w:t xml:space="preserve"> </w:t>
      </w:r>
    </w:p>
    <w:p w14:paraId="4F045CE5"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email contact address: </w:t>
      </w:r>
    </w:p>
    <w:p w14:paraId="37BFA5C2" w14:textId="77777777" w:rsidR="00032DF4" w:rsidRPr="00032DF4" w:rsidRDefault="00032DF4" w:rsidP="00032DF4">
      <w:pPr>
        <w:rPr>
          <w:rFonts w:ascii="Verdana" w:eastAsia="Verdana" w:hAnsi="Verdana" w:cs="Verdana"/>
          <w:sz w:val="20"/>
          <w:szCs w:val="20"/>
        </w:rPr>
      </w:pPr>
      <w:proofErr w:type="spellStart"/>
      <w:r w:rsidRPr="00032DF4">
        <w:rPr>
          <w:rFonts w:ascii="Verdana" w:eastAsia="Verdana" w:hAnsi="Verdana" w:cs="Verdana"/>
          <w:sz w:val="20"/>
          <w:szCs w:val="20"/>
        </w:rPr>
        <w:t>kirjaamo</w:t>
      </w:r>
      <w:proofErr w:type="spellEnd"/>
      <w:r w:rsidRPr="00032DF4">
        <w:rPr>
          <w:rFonts w:ascii="Verdana" w:eastAsia="Verdana" w:hAnsi="Verdana" w:cs="Verdana"/>
          <w:sz w:val="20"/>
          <w:szCs w:val="20"/>
        </w:rPr>
        <w:t>(at)traficom.fi</w:t>
      </w:r>
      <w:r w:rsidRPr="00FC7358">
        <w:rPr>
          <w:rFonts w:ascii="Verdana" w:eastAsia="Verdana" w:hAnsi="Verdana" w:cs="Verdana"/>
          <w:sz w:val="20"/>
          <w:szCs w:val="20"/>
        </w:rPr>
        <w:t xml:space="preserve"> </w:t>
      </w:r>
    </w:p>
    <w:p w14:paraId="6429C5B6"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telephone number: </w:t>
      </w:r>
    </w:p>
    <w:p w14:paraId="0C10475B" w14:textId="77777777" w:rsidR="00032DF4" w:rsidRPr="00032DF4" w:rsidRDefault="00032DF4" w:rsidP="00032DF4">
      <w:pPr>
        <w:rPr>
          <w:rFonts w:ascii="Verdana" w:eastAsia="Verdana" w:hAnsi="Verdana" w:cs="Verdana"/>
          <w:sz w:val="20"/>
          <w:szCs w:val="20"/>
        </w:rPr>
      </w:pPr>
      <w:r w:rsidRPr="00FC7358">
        <w:rPr>
          <w:rFonts w:ascii="Verdana" w:eastAsia="Verdana" w:hAnsi="Verdana" w:cs="Verdana"/>
          <w:sz w:val="20"/>
          <w:szCs w:val="20"/>
        </w:rPr>
        <w:t xml:space="preserve">+358 </w:t>
      </w:r>
      <w:r w:rsidRPr="00032DF4">
        <w:rPr>
          <w:rFonts w:ascii="Verdana" w:eastAsia="Verdana" w:hAnsi="Verdana" w:cs="Verdana"/>
          <w:sz w:val="20"/>
          <w:szCs w:val="20"/>
        </w:rPr>
        <w:t>295 345 640</w:t>
      </w:r>
      <w:r w:rsidRPr="00FC7358">
        <w:rPr>
          <w:rFonts w:ascii="Verdana" w:eastAsia="Verdana" w:hAnsi="Verdana" w:cs="Verdana"/>
          <w:sz w:val="20"/>
          <w:szCs w:val="20"/>
        </w:rPr>
        <w:t xml:space="preserve"> </w:t>
      </w:r>
      <w:r>
        <w:rPr>
          <w:rFonts w:ascii="Verdana" w:eastAsia="Verdana" w:hAnsi="Verdana" w:cs="Verdana"/>
          <w:sz w:val="20"/>
          <w:szCs w:val="20"/>
        </w:rPr>
        <w:t>(customer service)</w:t>
      </w:r>
    </w:p>
    <w:p w14:paraId="6686D70D"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5421E580" w14:textId="77777777" w:rsidR="00032DF4" w:rsidRPr="00FC7358" w:rsidRDefault="00032DF4" w:rsidP="00032DF4">
      <w:pPr>
        <w:rPr>
          <w:sz w:val="20"/>
          <w:szCs w:val="20"/>
        </w:rPr>
      </w:pPr>
      <w:r w:rsidRPr="00FC7358">
        <w:rPr>
          <w:rFonts w:ascii="Verdana" w:eastAsia="Verdana" w:hAnsi="Verdana" w:cs="Verdana"/>
          <w:sz w:val="20"/>
          <w:szCs w:val="20"/>
        </w:rPr>
        <w:t xml:space="preserve">Ari CASELIUS, Radio Network Specialist, </w:t>
      </w:r>
      <w:r>
        <w:rPr>
          <w:rFonts w:ascii="Verdana" w:eastAsia="Verdana" w:hAnsi="Verdana" w:cs="Verdana"/>
          <w:sz w:val="20"/>
          <w:szCs w:val="20"/>
        </w:rPr>
        <w:t>Frequency administration</w:t>
      </w:r>
      <w:r w:rsidRPr="00FC7358">
        <w:rPr>
          <w:rFonts w:ascii="Verdana" w:eastAsia="Verdana" w:hAnsi="Verdana" w:cs="Verdana"/>
          <w:sz w:val="20"/>
          <w:szCs w:val="20"/>
        </w:rPr>
        <w:t xml:space="preserve"> </w:t>
      </w:r>
    </w:p>
    <w:p w14:paraId="17BA8D1B"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additional remarks/information: </w:t>
      </w:r>
    </w:p>
    <w:p w14:paraId="6AC415A7" w14:textId="0CCA03E3" w:rsidR="00A873C8" w:rsidRPr="00FC7358" w:rsidRDefault="00A873C8" w:rsidP="00A873C8">
      <w:pPr>
        <w:spacing w:after="450"/>
        <w:rPr>
          <w:sz w:val="20"/>
          <w:szCs w:val="20"/>
        </w:rPr>
      </w:pPr>
      <w:r w:rsidRPr="00FC7358">
        <w:rPr>
          <w:rFonts w:ascii="Verdana" w:eastAsia="Verdana" w:hAnsi="Verdana" w:cs="Verdana"/>
          <w:sz w:val="20"/>
          <w:szCs w:val="20"/>
        </w:rPr>
        <w:t>Direct telephone/email for contact person: +358 40 5100 374 / ari.caselius</w:t>
      </w:r>
      <w:r w:rsidR="00E521EE">
        <w:rPr>
          <w:rFonts w:ascii="Verdana" w:eastAsia="Verdana" w:hAnsi="Verdana" w:cs="Verdana"/>
          <w:sz w:val="20"/>
          <w:szCs w:val="20"/>
        </w:rPr>
        <w:t>@</w:t>
      </w:r>
      <w:r w:rsidR="00032DF4">
        <w:rPr>
          <w:rFonts w:ascii="Verdana" w:eastAsia="Verdana" w:hAnsi="Verdana" w:cs="Verdana"/>
          <w:sz w:val="20"/>
          <w:szCs w:val="20"/>
        </w:rPr>
        <w:t>traficom</w:t>
      </w:r>
      <w:r w:rsidRPr="00FC7358">
        <w:rPr>
          <w:rFonts w:ascii="Verdana" w:eastAsia="Verdana" w:hAnsi="Verdana" w:cs="Verdana"/>
          <w:sz w:val="20"/>
          <w:szCs w:val="20"/>
        </w:rPr>
        <w:t xml:space="preserve">.fi </w:t>
      </w:r>
    </w:p>
    <w:p w14:paraId="7F7FA77E" w14:textId="77777777" w:rsidR="00A873C8" w:rsidRPr="00FC7358"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FC7358">
        <w:rPr>
          <w:rStyle w:val="Questionarie-instanceQuestion-text"/>
          <w:rFonts w:ascii="Verdana" w:eastAsia="Verdana" w:hAnsi="Verdana" w:cs="Verdana"/>
          <w:sz w:val="20"/>
          <w:szCs w:val="20"/>
        </w:rPr>
        <w:t xml:space="preserve"> responsible for issuing </w:t>
      </w:r>
      <w:r w:rsidR="00DA074A" w:rsidRPr="00FC7358">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A873C8" w:rsidRPr="00FC7358">
        <w:rPr>
          <w:rStyle w:val="Questionarie-instanceQuestion-text"/>
          <w:rFonts w:ascii="Verdana" w:eastAsia="Verdana" w:hAnsi="Verdana" w:cs="Verdana"/>
          <w:sz w:val="20"/>
          <w:szCs w:val="20"/>
        </w:rPr>
        <w:t xml:space="preserve"> </w:t>
      </w:r>
    </w:p>
    <w:p w14:paraId="5F498854" w14:textId="58F01384" w:rsidR="00A873C8" w:rsidRPr="00FC7358" w:rsidRDefault="0015076B" w:rsidP="00A873C8">
      <w:pPr>
        <w:rPr>
          <w:sz w:val="20"/>
          <w:szCs w:val="20"/>
        </w:rPr>
      </w:pPr>
      <w:r w:rsidRPr="0015076B">
        <w:rPr>
          <w:rFonts w:ascii="Verdana" w:eastAsia="Verdana" w:hAnsi="Verdana" w:cs="Verdana"/>
          <w:sz w:val="20"/>
          <w:szCs w:val="20"/>
        </w:rPr>
        <w:t>Finnish Transport and Communication</w:t>
      </w:r>
      <w:r>
        <w:rPr>
          <w:rFonts w:ascii="Verdana" w:eastAsia="Verdana" w:hAnsi="Verdana" w:cs="Verdana"/>
          <w:sz w:val="20"/>
          <w:szCs w:val="20"/>
        </w:rPr>
        <w:t>s Agency (TRAFICOM)</w:t>
      </w:r>
      <w:r w:rsidR="00A873C8" w:rsidRPr="00FC7358">
        <w:rPr>
          <w:rFonts w:ascii="Verdana" w:eastAsia="Verdana" w:hAnsi="Verdana" w:cs="Verdana"/>
          <w:sz w:val="20"/>
          <w:szCs w:val="20"/>
        </w:rPr>
        <w:t xml:space="preserve"> </w:t>
      </w:r>
    </w:p>
    <w:p w14:paraId="22FFEC96"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email contact address: </w:t>
      </w:r>
    </w:p>
    <w:p w14:paraId="57BEF2DB" w14:textId="77777777" w:rsidR="00032DF4" w:rsidRPr="00032DF4" w:rsidRDefault="00032DF4" w:rsidP="00032DF4">
      <w:pPr>
        <w:rPr>
          <w:rFonts w:ascii="Verdana" w:eastAsia="Verdana" w:hAnsi="Verdana" w:cs="Verdana"/>
          <w:sz w:val="20"/>
          <w:szCs w:val="20"/>
        </w:rPr>
      </w:pPr>
      <w:proofErr w:type="spellStart"/>
      <w:r w:rsidRPr="00032DF4">
        <w:rPr>
          <w:rFonts w:ascii="Verdana" w:eastAsia="Verdana" w:hAnsi="Verdana" w:cs="Verdana"/>
          <w:sz w:val="20"/>
          <w:szCs w:val="20"/>
        </w:rPr>
        <w:t>kirjaamo</w:t>
      </w:r>
      <w:proofErr w:type="spellEnd"/>
      <w:r w:rsidRPr="00032DF4">
        <w:rPr>
          <w:rFonts w:ascii="Verdana" w:eastAsia="Verdana" w:hAnsi="Verdana" w:cs="Verdana"/>
          <w:sz w:val="20"/>
          <w:szCs w:val="20"/>
        </w:rPr>
        <w:t>(at)traficom.fi</w:t>
      </w:r>
      <w:r w:rsidRPr="00FC7358">
        <w:rPr>
          <w:rFonts w:ascii="Verdana" w:eastAsia="Verdana" w:hAnsi="Verdana" w:cs="Verdana"/>
          <w:sz w:val="20"/>
          <w:szCs w:val="20"/>
        </w:rPr>
        <w:t xml:space="preserve"> </w:t>
      </w:r>
    </w:p>
    <w:p w14:paraId="349949CE"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telephone number: </w:t>
      </w:r>
    </w:p>
    <w:p w14:paraId="285BB949" w14:textId="77777777" w:rsidR="00032DF4" w:rsidRPr="00032DF4" w:rsidRDefault="00032DF4" w:rsidP="00032DF4">
      <w:pPr>
        <w:rPr>
          <w:rFonts w:ascii="Verdana" w:eastAsia="Verdana" w:hAnsi="Verdana" w:cs="Verdana"/>
          <w:sz w:val="20"/>
          <w:szCs w:val="20"/>
        </w:rPr>
      </w:pPr>
      <w:r w:rsidRPr="00FC7358">
        <w:rPr>
          <w:rFonts w:ascii="Verdana" w:eastAsia="Verdana" w:hAnsi="Verdana" w:cs="Verdana"/>
          <w:sz w:val="20"/>
          <w:szCs w:val="20"/>
        </w:rPr>
        <w:t xml:space="preserve">+358 </w:t>
      </w:r>
      <w:r w:rsidRPr="00032DF4">
        <w:rPr>
          <w:rFonts w:ascii="Verdana" w:eastAsia="Verdana" w:hAnsi="Verdana" w:cs="Verdana"/>
          <w:sz w:val="20"/>
          <w:szCs w:val="20"/>
        </w:rPr>
        <w:t>295 345 640</w:t>
      </w:r>
      <w:r w:rsidRPr="00FC7358">
        <w:rPr>
          <w:rFonts w:ascii="Verdana" w:eastAsia="Verdana" w:hAnsi="Verdana" w:cs="Verdana"/>
          <w:sz w:val="20"/>
          <w:szCs w:val="20"/>
        </w:rPr>
        <w:t xml:space="preserve"> </w:t>
      </w:r>
      <w:r>
        <w:rPr>
          <w:rFonts w:ascii="Verdana" w:eastAsia="Verdana" w:hAnsi="Verdana" w:cs="Verdana"/>
          <w:sz w:val="20"/>
          <w:szCs w:val="20"/>
        </w:rPr>
        <w:t>(customer service)</w:t>
      </w:r>
    </w:p>
    <w:p w14:paraId="61C3B39E"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65354D8E" w14:textId="77777777" w:rsidR="00032DF4" w:rsidRPr="00FC7358" w:rsidRDefault="00032DF4" w:rsidP="00032DF4">
      <w:pPr>
        <w:rPr>
          <w:sz w:val="20"/>
          <w:szCs w:val="20"/>
        </w:rPr>
      </w:pPr>
      <w:r w:rsidRPr="00FC7358">
        <w:rPr>
          <w:rFonts w:ascii="Verdana" w:eastAsia="Verdana" w:hAnsi="Verdana" w:cs="Verdana"/>
          <w:sz w:val="20"/>
          <w:szCs w:val="20"/>
        </w:rPr>
        <w:t xml:space="preserve">Ari CASELIUS, Radio Network Specialist, </w:t>
      </w:r>
      <w:r>
        <w:rPr>
          <w:rFonts w:ascii="Verdana" w:eastAsia="Verdana" w:hAnsi="Verdana" w:cs="Verdana"/>
          <w:sz w:val="20"/>
          <w:szCs w:val="20"/>
        </w:rPr>
        <w:t>Frequency administration</w:t>
      </w:r>
      <w:r w:rsidRPr="00FC7358">
        <w:rPr>
          <w:rFonts w:ascii="Verdana" w:eastAsia="Verdana" w:hAnsi="Verdana" w:cs="Verdana"/>
          <w:sz w:val="20"/>
          <w:szCs w:val="20"/>
        </w:rPr>
        <w:t xml:space="preserve"> </w:t>
      </w:r>
    </w:p>
    <w:p w14:paraId="31C5A2B5"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additional remarks/information: </w:t>
      </w:r>
    </w:p>
    <w:p w14:paraId="05FFCD01" w14:textId="60DD0C62" w:rsidR="00A873C8" w:rsidRPr="00FC7358" w:rsidRDefault="00A873C8" w:rsidP="00A873C8">
      <w:pPr>
        <w:spacing w:after="450"/>
        <w:rPr>
          <w:sz w:val="20"/>
          <w:szCs w:val="20"/>
        </w:rPr>
      </w:pPr>
      <w:r w:rsidRPr="00FC7358">
        <w:rPr>
          <w:rFonts w:ascii="Verdana" w:eastAsia="Verdana" w:hAnsi="Verdana" w:cs="Verdana"/>
          <w:sz w:val="20"/>
          <w:szCs w:val="20"/>
        </w:rPr>
        <w:t>Direct telephone/email for contact person: +358 40 5100 374 / ari.caselius</w:t>
      </w:r>
      <w:r w:rsidR="00E521EE">
        <w:rPr>
          <w:rFonts w:ascii="Verdana" w:eastAsia="Verdana" w:hAnsi="Verdana" w:cs="Verdana"/>
          <w:sz w:val="20"/>
          <w:szCs w:val="20"/>
        </w:rPr>
        <w:t>@</w:t>
      </w:r>
      <w:r w:rsidR="00032DF4">
        <w:rPr>
          <w:rFonts w:ascii="Verdana" w:eastAsia="Verdana" w:hAnsi="Verdana" w:cs="Verdana"/>
          <w:sz w:val="20"/>
          <w:szCs w:val="20"/>
        </w:rPr>
        <w:t>traficom</w:t>
      </w:r>
      <w:r w:rsidRPr="00FC7358">
        <w:rPr>
          <w:rFonts w:ascii="Verdana" w:eastAsia="Verdana" w:hAnsi="Verdana" w:cs="Verdana"/>
          <w:sz w:val="20"/>
          <w:szCs w:val="20"/>
        </w:rPr>
        <w:t xml:space="preserve">.fi </w:t>
      </w:r>
    </w:p>
    <w:p w14:paraId="41684B46" w14:textId="77777777" w:rsidR="00A873C8" w:rsidRPr="00FC7358"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lastRenderedPageBreak/>
        <w:t>Organisation</w:t>
      </w:r>
      <w:r w:rsidR="00A873C8" w:rsidRPr="00FC7358">
        <w:rPr>
          <w:rStyle w:val="Questionarie-instanceQuestion-text"/>
          <w:rFonts w:ascii="Verdana" w:eastAsia="Verdana" w:hAnsi="Verdana" w:cs="Verdana"/>
          <w:sz w:val="20"/>
          <w:szCs w:val="20"/>
        </w:rPr>
        <w:t xml:space="preserve"> responsible for issuing </w:t>
      </w:r>
      <w:r w:rsidR="00A873C8" w:rsidRPr="00FC7358">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A873C8" w:rsidRPr="00FC7358">
        <w:rPr>
          <w:rStyle w:val="Questionarie-instanceQuestion-text"/>
          <w:rFonts w:ascii="Verdana" w:eastAsia="Verdana" w:hAnsi="Verdana" w:cs="Verdana"/>
          <w:sz w:val="20"/>
          <w:szCs w:val="20"/>
        </w:rPr>
        <w:t xml:space="preserve"> </w:t>
      </w:r>
    </w:p>
    <w:p w14:paraId="591C80D7" w14:textId="18631060" w:rsidR="00A873C8" w:rsidRPr="00FC7358" w:rsidRDefault="0015076B" w:rsidP="00A873C8">
      <w:pPr>
        <w:rPr>
          <w:sz w:val="20"/>
          <w:szCs w:val="20"/>
        </w:rPr>
      </w:pPr>
      <w:r w:rsidRPr="0015076B">
        <w:rPr>
          <w:rFonts w:ascii="Verdana" w:eastAsia="Verdana" w:hAnsi="Verdana" w:cs="Verdana"/>
          <w:sz w:val="20"/>
          <w:szCs w:val="20"/>
        </w:rPr>
        <w:t>Finnish Transport and C</w:t>
      </w:r>
      <w:r>
        <w:rPr>
          <w:rFonts w:ascii="Verdana" w:eastAsia="Verdana" w:hAnsi="Verdana" w:cs="Verdana"/>
          <w:sz w:val="20"/>
          <w:szCs w:val="20"/>
        </w:rPr>
        <w:t>ommunications Agency (TRAFICOM)</w:t>
      </w:r>
      <w:r w:rsidR="00A873C8" w:rsidRPr="00FC7358">
        <w:rPr>
          <w:rFonts w:ascii="Verdana" w:eastAsia="Verdana" w:hAnsi="Verdana" w:cs="Verdana"/>
          <w:sz w:val="20"/>
          <w:szCs w:val="20"/>
        </w:rPr>
        <w:t xml:space="preserve"> </w:t>
      </w:r>
    </w:p>
    <w:p w14:paraId="35878BBA"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email contact address: </w:t>
      </w:r>
    </w:p>
    <w:p w14:paraId="423A3F8B" w14:textId="77777777" w:rsidR="00032DF4" w:rsidRPr="00032DF4" w:rsidRDefault="00032DF4" w:rsidP="00032DF4">
      <w:pPr>
        <w:rPr>
          <w:rFonts w:ascii="Verdana" w:eastAsia="Verdana" w:hAnsi="Verdana" w:cs="Verdana"/>
          <w:sz w:val="20"/>
          <w:szCs w:val="20"/>
        </w:rPr>
      </w:pPr>
      <w:proofErr w:type="spellStart"/>
      <w:r w:rsidRPr="00032DF4">
        <w:rPr>
          <w:rFonts w:ascii="Verdana" w:eastAsia="Verdana" w:hAnsi="Verdana" w:cs="Verdana"/>
          <w:sz w:val="20"/>
          <w:szCs w:val="20"/>
        </w:rPr>
        <w:t>kirjaamo</w:t>
      </w:r>
      <w:proofErr w:type="spellEnd"/>
      <w:r w:rsidRPr="00032DF4">
        <w:rPr>
          <w:rFonts w:ascii="Verdana" w:eastAsia="Verdana" w:hAnsi="Verdana" w:cs="Verdana"/>
          <w:sz w:val="20"/>
          <w:szCs w:val="20"/>
        </w:rPr>
        <w:t>(at)traficom.fi</w:t>
      </w:r>
      <w:r w:rsidRPr="00FC7358">
        <w:rPr>
          <w:rFonts w:ascii="Verdana" w:eastAsia="Verdana" w:hAnsi="Verdana" w:cs="Verdana"/>
          <w:sz w:val="20"/>
          <w:szCs w:val="20"/>
        </w:rPr>
        <w:t xml:space="preserve"> </w:t>
      </w:r>
    </w:p>
    <w:p w14:paraId="50BF78F5"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telephone number: </w:t>
      </w:r>
    </w:p>
    <w:p w14:paraId="792E8D7A" w14:textId="77777777" w:rsidR="00032DF4" w:rsidRPr="00032DF4" w:rsidRDefault="00032DF4" w:rsidP="00032DF4">
      <w:pPr>
        <w:rPr>
          <w:rFonts w:ascii="Verdana" w:eastAsia="Verdana" w:hAnsi="Verdana" w:cs="Verdana"/>
          <w:sz w:val="20"/>
          <w:szCs w:val="20"/>
        </w:rPr>
      </w:pPr>
      <w:r w:rsidRPr="00FC7358">
        <w:rPr>
          <w:rFonts w:ascii="Verdana" w:eastAsia="Verdana" w:hAnsi="Verdana" w:cs="Verdana"/>
          <w:sz w:val="20"/>
          <w:szCs w:val="20"/>
        </w:rPr>
        <w:t xml:space="preserve">+358 </w:t>
      </w:r>
      <w:r w:rsidRPr="00032DF4">
        <w:rPr>
          <w:rFonts w:ascii="Verdana" w:eastAsia="Verdana" w:hAnsi="Verdana" w:cs="Verdana"/>
          <w:sz w:val="20"/>
          <w:szCs w:val="20"/>
        </w:rPr>
        <w:t>295 345 640</w:t>
      </w:r>
      <w:r w:rsidRPr="00FC7358">
        <w:rPr>
          <w:rFonts w:ascii="Verdana" w:eastAsia="Verdana" w:hAnsi="Verdana" w:cs="Verdana"/>
          <w:sz w:val="20"/>
          <w:szCs w:val="20"/>
        </w:rPr>
        <w:t xml:space="preserve"> </w:t>
      </w:r>
      <w:r>
        <w:rPr>
          <w:rFonts w:ascii="Verdana" w:eastAsia="Verdana" w:hAnsi="Verdana" w:cs="Verdana"/>
          <w:sz w:val="20"/>
          <w:szCs w:val="20"/>
        </w:rPr>
        <w:t>(customer service)</w:t>
      </w:r>
    </w:p>
    <w:p w14:paraId="20D4FFA5"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50EAC264" w14:textId="77777777" w:rsidR="00032DF4" w:rsidRPr="00FC7358" w:rsidRDefault="00032DF4" w:rsidP="00032DF4">
      <w:pPr>
        <w:rPr>
          <w:sz w:val="20"/>
          <w:szCs w:val="20"/>
        </w:rPr>
      </w:pPr>
      <w:r w:rsidRPr="00FC7358">
        <w:rPr>
          <w:rFonts w:ascii="Verdana" w:eastAsia="Verdana" w:hAnsi="Verdana" w:cs="Verdana"/>
          <w:sz w:val="20"/>
          <w:szCs w:val="20"/>
        </w:rPr>
        <w:t xml:space="preserve">Ari CASELIUS, Radio Network Specialist, </w:t>
      </w:r>
      <w:r>
        <w:rPr>
          <w:rFonts w:ascii="Verdana" w:eastAsia="Verdana" w:hAnsi="Verdana" w:cs="Verdana"/>
          <w:sz w:val="20"/>
          <w:szCs w:val="20"/>
        </w:rPr>
        <w:t>Frequency administration</w:t>
      </w:r>
      <w:r w:rsidRPr="00FC7358">
        <w:rPr>
          <w:rFonts w:ascii="Verdana" w:eastAsia="Verdana" w:hAnsi="Verdana" w:cs="Verdana"/>
          <w:sz w:val="20"/>
          <w:szCs w:val="20"/>
        </w:rPr>
        <w:t xml:space="preserve"> </w:t>
      </w:r>
    </w:p>
    <w:p w14:paraId="4FA49C0F"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additional remarks/information: </w:t>
      </w:r>
    </w:p>
    <w:p w14:paraId="7903C3A3" w14:textId="2CC40241" w:rsidR="00A873C8" w:rsidRPr="00FC7358" w:rsidRDefault="00A873C8" w:rsidP="00A873C8">
      <w:pPr>
        <w:rPr>
          <w:sz w:val="20"/>
          <w:szCs w:val="20"/>
        </w:rPr>
      </w:pPr>
      <w:r w:rsidRPr="00FC7358">
        <w:rPr>
          <w:rFonts w:ascii="Verdana" w:eastAsia="Verdana" w:hAnsi="Verdana" w:cs="Verdana"/>
          <w:sz w:val="20"/>
          <w:szCs w:val="20"/>
        </w:rPr>
        <w:t>Direct telephone/email for contact person: +358 40 5100 374 / ari.caselius</w:t>
      </w:r>
      <w:r w:rsidR="00E521EE">
        <w:rPr>
          <w:rFonts w:ascii="Verdana" w:eastAsia="Verdana" w:hAnsi="Verdana" w:cs="Verdana"/>
          <w:sz w:val="20"/>
          <w:szCs w:val="20"/>
        </w:rPr>
        <w:t>@</w:t>
      </w:r>
      <w:r w:rsidR="00032DF4">
        <w:rPr>
          <w:rFonts w:ascii="Verdana" w:eastAsia="Verdana" w:hAnsi="Verdana" w:cs="Verdana"/>
          <w:sz w:val="20"/>
          <w:szCs w:val="20"/>
        </w:rPr>
        <w:t>traficom</w:t>
      </w:r>
      <w:r w:rsidRPr="00FC7358">
        <w:rPr>
          <w:rFonts w:ascii="Verdana" w:eastAsia="Verdana" w:hAnsi="Verdana" w:cs="Verdana"/>
          <w:sz w:val="20"/>
          <w:szCs w:val="20"/>
        </w:rPr>
        <w:t xml:space="preserve">.fi </w:t>
      </w:r>
    </w:p>
    <w:p w14:paraId="20753C67"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name of other certificates: </w:t>
      </w:r>
    </w:p>
    <w:p w14:paraId="4C9AFC61" w14:textId="77777777" w:rsidR="00A873C8" w:rsidRPr="00FC7358" w:rsidRDefault="00A873C8" w:rsidP="00A873C8">
      <w:pPr>
        <w:spacing w:after="450"/>
        <w:rPr>
          <w:sz w:val="20"/>
          <w:szCs w:val="20"/>
        </w:rPr>
      </w:pPr>
      <w:r w:rsidRPr="00FC7358">
        <w:rPr>
          <w:rFonts w:ascii="Verdana" w:eastAsia="Verdana" w:hAnsi="Verdana" w:cs="Verdana"/>
          <w:sz w:val="20"/>
          <w:szCs w:val="20"/>
        </w:rPr>
        <w:t xml:space="preserve">Only duplicates of radio operator's certificates issued before GMDSS. </w:t>
      </w:r>
    </w:p>
    <w:p w14:paraId="70D10195" w14:textId="77777777" w:rsidR="00A873C8" w:rsidRPr="00FC7358" w:rsidRDefault="00FC7358" w:rsidP="00A873C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873C8" w:rsidRPr="00FC7358">
        <w:rPr>
          <w:rStyle w:val="Questionarie-instanceQuestion-text"/>
          <w:rFonts w:ascii="Verdana" w:eastAsia="Verdana" w:hAnsi="Verdana" w:cs="Verdana"/>
          <w:sz w:val="20"/>
          <w:szCs w:val="20"/>
        </w:rPr>
        <w:t xml:space="preserve"> responsible for issuing </w:t>
      </w:r>
      <w:r w:rsidR="00A873C8" w:rsidRPr="00FC7358">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A873C8" w:rsidRPr="00FC7358">
        <w:rPr>
          <w:rStyle w:val="Questionarie-instanceQuestion-text"/>
          <w:rFonts w:ascii="Verdana" w:eastAsia="Verdana" w:hAnsi="Verdana" w:cs="Verdana"/>
          <w:sz w:val="20"/>
          <w:szCs w:val="20"/>
        </w:rPr>
        <w:t xml:space="preserve"> </w:t>
      </w:r>
    </w:p>
    <w:p w14:paraId="1D36A3FF" w14:textId="12F06663" w:rsidR="00A873C8" w:rsidRPr="00FC7358" w:rsidRDefault="0015076B" w:rsidP="00A873C8">
      <w:pPr>
        <w:rPr>
          <w:sz w:val="20"/>
          <w:szCs w:val="20"/>
        </w:rPr>
      </w:pPr>
      <w:r w:rsidRPr="0015076B">
        <w:rPr>
          <w:rFonts w:ascii="Verdana" w:eastAsia="Verdana" w:hAnsi="Verdana" w:cs="Verdana"/>
          <w:sz w:val="20"/>
          <w:szCs w:val="20"/>
        </w:rPr>
        <w:t>Finnish Transport and C</w:t>
      </w:r>
      <w:r>
        <w:rPr>
          <w:rFonts w:ascii="Verdana" w:eastAsia="Verdana" w:hAnsi="Verdana" w:cs="Verdana"/>
          <w:sz w:val="20"/>
          <w:szCs w:val="20"/>
        </w:rPr>
        <w:t>ommunications Agency (TRAFICOM)</w:t>
      </w:r>
      <w:r w:rsidR="00A873C8" w:rsidRPr="00FC7358">
        <w:rPr>
          <w:rFonts w:ascii="Verdana" w:eastAsia="Verdana" w:hAnsi="Verdana" w:cs="Verdana"/>
          <w:sz w:val="20"/>
          <w:szCs w:val="20"/>
        </w:rPr>
        <w:t xml:space="preserve"> </w:t>
      </w:r>
    </w:p>
    <w:p w14:paraId="543E32A5" w14:textId="77777777" w:rsidR="00A873C8" w:rsidRPr="00FC7358" w:rsidRDefault="00A873C8" w:rsidP="00A873C8">
      <w:pPr>
        <w:pStyle w:val="Questionarie-instanceSub-question"/>
        <w:rPr>
          <w:sz w:val="20"/>
          <w:szCs w:val="20"/>
        </w:rPr>
      </w:pPr>
      <w:r w:rsidRPr="00FC7358">
        <w:rPr>
          <w:rFonts w:ascii="Verdana" w:eastAsia="Verdana" w:hAnsi="Verdana" w:cs="Verdana"/>
          <w:sz w:val="20"/>
          <w:szCs w:val="20"/>
        </w:rPr>
        <w:t xml:space="preserve">Web address of the organisation: </w:t>
      </w:r>
    </w:p>
    <w:p w14:paraId="7129C8F1" w14:textId="05367C38" w:rsidR="00A873C8" w:rsidRPr="00FC7358" w:rsidRDefault="00032DF4" w:rsidP="00A873C8">
      <w:pPr>
        <w:spacing w:after="450"/>
        <w:rPr>
          <w:sz w:val="20"/>
          <w:szCs w:val="20"/>
        </w:rPr>
      </w:pPr>
      <w:r>
        <w:rPr>
          <w:rFonts w:ascii="Verdana" w:eastAsia="Verdana" w:hAnsi="Verdana" w:cs="Verdana"/>
          <w:sz w:val="20"/>
          <w:szCs w:val="20"/>
        </w:rPr>
        <w:t>www.traficom.fi</w:t>
      </w:r>
    </w:p>
    <w:p w14:paraId="2FEAD8B1" w14:textId="0D04A5B5" w:rsidR="00A873C8" w:rsidRDefault="00A873C8" w:rsidP="00A873C8">
      <w:pPr>
        <w:spacing w:after="450"/>
        <w:rPr>
          <w:rFonts w:ascii="Verdana" w:eastAsia="Verdana" w:hAnsi="Verdana" w:cs="Verdana"/>
          <w:sz w:val="18"/>
          <w:szCs w:val="18"/>
        </w:rPr>
      </w:pPr>
    </w:p>
    <w:p w14:paraId="5F87BEAA" w14:textId="77777777" w:rsidR="00781CF2" w:rsidRDefault="00781CF2" w:rsidP="00E378C1">
      <w:pPr>
        <w:pStyle w:val="Heading2"/>
        <w:sectPr w:rsidR="00781CF2" w:rsidSect="00A03A62">
          <w:pgSz w:w="12240" w:h="15840"/>
          <w:pgMar w:top="1418" w:right="1134" w:bottom="964" w:left="1134" w:header="720" w:footer="720" w:gutter="0"/>
          <w:cols w:space="720"/>
        </w:sectPr>
      </w:pPr>
    </w:p>
    <w:p w14:paraId="75AA5AB8" w14:textId="77777777" w:rsidR="00197917" w:rsidRPr="00E97C12" w:rsidRDefault="00197917" w:rsidP="008E3EB0">
      <w:pPr>
        <w:pStyle w:val="Heading2"/>
        <w:rPr>
          <w:rFonts w:ascii="Verdana" w:hAnsi="Verdana"/>
        </w:rPr>
      </w:pPr>
      <w:bookmarkStart w:id="12" w:name="_France"/>
      <w:bookmarkEnd w:id="12"/>
      <w:r w:rsidRPr="00E97C12">
        <w:rPr>
          <w:rFonts w:ascii="Verdana" w:eastAsia="Verdana" w:hAnsi="Verdana"/>
        </w:rPr>
        <w:lastRenderedPageBreak/>
        <w:t xml:space="preserve">France </w:t>
      </w:r>
    </w:p>
    <w:p w14:paraId="23673251" w14:textId="77777777" w:rsidR="00197917" w:rsidRPr="00FC7358" w:rsidRDefault="00FC7358" w:rsidP="00197917">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197917" w:rsidRPr="00FC7358">
        <w:rPr>
          <w:rStyle w:val="Questionarie-instanceQuestion-text"/>
          <w:rFonts w:ascii="Verdana" w:eastAsia="Verdana" w:hAnsi="Verdana" w:cs="Verdana"/>
          <w:sz w:val="20"/>
          <w:szCs w:val="20"/>
        </w:rPr>
        <w:t xml:space="preserve"> responsible for issuing </w:t>
      </w:r>
      <w:r w:rsidR="00197917" w:rsidRPr="00FC7358">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197917" w:rsidRPr="00FC7358">
        <w:rPr>
          <w:rStyle w:val="Questionarie-instanceQuestion-text"/>
          <w:rFonts w:ascii="Verdana" w:eastAsia="Verdana" w:hAnsi="Verdana" w:cs="Verdana"/>
          <w:sz w:val="20"/>
          <w:szCs w:val="20"/>
        </w:rPr>
        <w:t xml:space="preserve"> </w:t>
      </w:r>
    </w:p>
    <w:p w14:paraId="49020F70" w14:textId="77777777" w:rsidR="00197917" w:rsidRPr="00FC7358" w:rsidRDefault="00197917" w:rsidP="00197917">
      <w:pPr>
        <w:rPr>
          <w:sz w:val="20"/>
          <w:szCs w:val="20"/>
        </w:rPr>
      </w:pPr>
      <w:r w:rsidRPr="00FC7358">
        <w:rPr>
          <w:rFonts w:ascii="Verdana" w:eastAsia="Verdana" w:hAnsi="Verdana" w:cs="Verdana"/>
          <w:sz w:val="20"/>
          <w:szCs w:val="20"/>
        </w:rPr>
        <w:t xml:space="preserve">Ministry for Ecology, Sustainable development and Energy </w:t>
      </w:r>
    </w:p>
    <w:p w14:paraId="6F17167F"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email contact address: </w:t>
      </w:r>
    </w:p>
    <w:p w14:paraId="63C70C08" w14:textId="77777777" w:rsidR="00197917" w:rsidRPr="00FC7358" w:rsidRDefault="00197917" w:rsidP="00197917">
      <w:pPr>
        <w:rPr>
          <w:sz w:val="20"/>
          <w:szCs w:val="20"/>
        </w:rPr>
      </w:pPr>
      <w:r w:rsidRPr="00FC7358">
        <w:rPr>
          <w:rFonts w:ascii="Verdana" w:eastAsia="Verdana" w:hAnsi="Verdana" w:cs="Verdana"/>
          <w:sz w:val="20"/>
          <w:szCs w:val="20"/>
        </w:rPr>
        <w:t>GM1.GM.DAM.DGITM</w:t>
      </w:r>
      <w:r w:rsidR="00E521EE">
        <w:rPr>
          <w:rFonts w:ascii="Verdana" w:eastAsia="Verdana" w:hAnsi="Verdana" w:cs="Verdana"/>
          <w:sz w:val="20"/>
          <w:szCs w:val="20"/>
        </w:rPr>
        <w:t>@</w:t>
      </w:r>
      <w:r w:rsidRPr="00FC7358">
        <w:rPr>
          <w:rFonts w:ascii="Verdana" w:eastAsia="Verdana" w:hAnsi="Verdana" w:cs="Verdana"/>
          <w:sz w:val="20"/>
          <w:szCs w:val="20"/>
        </w:rPr>
        <w:t xml:space="preserve">developpement-durable.gouv.fr </w:t>
      </w:r>
    </w:p>
    <w:p w14:paraId="66257F85"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telephone number: </w:t>
      </w:r>
    </w:p>
    <w:p w14:paraId="479A11BE" w14:textId="77777777" w:rsidR="00197917" w:rsidRPr="00FC7358" w:rsidRDefault="00197917" w:rsidP="00197917">
      <w:pPr>
        <w:rPr>
          <w:sz w:val="20"/>
          <w:szCs w:val="20"/>
        </w:rPr>
      </w:pPr>
      <w:r w:rsidRPr="00FC7358">
        <w:rPr>
          <w:rFonts w:ascii="Verdana" w:eastAsia="Verdana" w:hAnsi="Verdana" w:cs="Verdana"/>
          <w:sz w:val="20"/>
          <w:szCs w:val="20"/>
        </w:rPr>
        <w:t xml:space="preserve">+ 33 (0)1 40 81 37 63 </w:t>
      </w:r>
    </w:p>
    <w:p w14:paraId="7CA78C99"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42C9BCF9" w14:textId="77777777" w:rsidR="00197917" w:rsidRPr="00FC7358" w:rsidRDefault="00197917" w:rsidP="00197917">
      <w:pPr>
        <w:rPr>
          <w:sz w:val="20"/>
          <w:szCs w:val="20"/>
        </w:rPr>
      </w:pPr>
      <w:r w:rsidRPr="00FC7358">
        <w:rPr>
          <w:rFonts w:ascii="Verdana" w:eastAsia="Verdana" w:hAnsi="Verdana" w:cs="Verdana"/>
          <w:sz w:val="20"/>
          <w:szCs w:val="20"/>
        </w:rPr>
        <w:t xml:space="preserve">Mr Stéphane GARZIANO – Office Manager </w:t>
      </w:r>
    </w:p>
    <w:p w14:paraId="50636BCE"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additional remarks/information: </w:t>
      </w:r>
    </w:p>
    <w:p w14:paraId="112BA564" w14:textId="77777777" w:rsidR="00197917" w:rsidRPr="00FC7358" w:rsidRDefault="00197917" w:rsidP="00197917">
      <w:pPr>
        <w:spacing w:after="450"/>
        <w:rPr>
          <w:sz w:val="20"/>
          <w:szCs w:val="20"/>
        </w:rPr>
      </w:pPr>
      <w:r w:rsidRPr="00FC7358">
        <w:rPr>
          <w:rFonts w:ascii="Verdana" w:eastAsia="Verdana" w:hAnsi="Verdana" w:cs="Verdana"/>
          <w:sz w:val="20"/>
          <w:szCs w:val="20"/>
        </w:rPr>
        <w:t xml:space="preserve">the validity of the certificates can be checked directly </w:t>
      </w:r>
      <w:proofErr w:type="gramStart"/>
      <w:r w:rsidRPr="00FC7358">
        <w:rPr>
          <w:rFonts w:ascii="Verdana" w:eastAsia="Verdana" w:hAnsi="Verdana" w:cs="Verdana"/>
          <w:sz w:val="20"/>
          <w:szCs w:val="20"/>
        </w:rPr>
        <w:t>on line</w:t>
      </w:r>
      <w:proofErr w:type="gramEnd"/>
      <w:r w:rsidRPr="00FC7358">
        <w:rPr>
          <w:rFonts w:ascii="Verdana" w:eastAsia="Verdana" w:hAnsi="Verdana" w:cs="Verdana"/>
          <w:sz w:val="20"/>
          <w:szCs w:val="20"/>
        </w:rPr>
        <w:t xml:space="preserve"> </w:t>
      </w:r>
      <w:r w:rsidRPr="00FC7358">
        <w:rPr>
          <w:rFonts w:ascii="Verdana" w:eastAsia="Verdana" w:hAnsi="Verdana" w:cs="Verdana"/>
          <w:sz w:val="20"/>
          <w:szCs w:val="20"/>
        </w:rPr>
        <w:br/>
        <w:t xml:space="preserve">http://www.developpement-durable.gouv.fr/Authentification-des-titres-STCW.html </w:t>
      </w:r>
    </w:p>
    <w:p w14:paraId="5274A1DA" w14:textId="77777777" w:rsidR="00197917" w:rsidRPr="00FC7358" w:rsidRDefault="00FC7358" w:rsidP="00197917">
      <w:pPr>
        <w:keepLines/>
        <w:rPr>
          <w:b/>
          <w:sz w:val="20"/>
          <w:szCs w:val="20"/>
        </w:rPr>
      </w:pPr>
      <w:r>
        <w:rPr>
          <w:rFonts w:ascii="Verdana" w:eastAsia="Verdana" w:hAnsi="Verdana" w:cs="Verdana"/>
          <w:b/>
          <w:sz w:val="20"/>
          <w:szCs w:val="20"/>
        </w:rPr>
        <w:t>Organisation</w:t>
      </w:r>
      <w:r w:rsidR="00197917" w:rsidRPr="00FC7358">
        <w:rPr>
          <w:rFonts w:ascii="Verdana" w:eastAsia="Verdana" w:hAnsi="Verdana" w:cs="Verdana"/>
          <w:b/>
          <w:sz w:val="20"/>
          <w:szCs w:val="20"/>
        </w:rPr>
        <w:t xml:space="preserve"> responsible for issuing </w:t>
      </w:r>
      <w:r w:rsidR="00197917" w:rsidRPr="00FC7358">
        <w:rPr>
          <w:rFonts w:ascii="Verdana" w:eastAsia="Verdana" w:hAnsi="Verdana" w:cs="Verdana"/>
          <w:b/>
          <w:color w:val="FF0000"/>
          <w:sz w:val="20"/>
          <w:szCs w:val="20"/>
        </w:rPr>
        <w:t>Restricted Operator's Certificates (ROC)</w:t>
      </w:r>
      <w:r w:rsidR="008B59FE">
        <w:rPr>
          <w:rFonts w:ascii="Verdana" w:eastAsia="Verdana" w:hAnsi="Verdana" w:cs="Verdana"/>
          <w:b/>
          <w:sz w:val="20"/>
          <w:szCs w:val="20"/>
        </w:rPr>
        <w:t>:</w:t>
      </w:r>
      <w:r w:rsidR="00197917" w:rsidRPr="00FC7358">
        <w:rPr>
          <w:rFonts w:ascii="Verdana" w:eastAsia="Verdana" w:hAnsi="Verdana" w:cs="Verdana"/>
          <w:b/>
          <w:sz w:val="20"/>
          <w:szCs w:val="20"/>
        </w:rPr>
        <w:t xml:space="preserve"> </w:t>
      </w:r>
    </w:p>
    <w:p w14:paraId="5F720EB2" w14:textId="77777777" w:rsidR="00197917" w:rsidRPr="00FC7358" w:rsidRDefault="00197917" w:rsidP="00197917">
      <w:pPr>
        <w:rPr>
          <w:sz w:val="20"/>
          <w:szCs w:val="20"/>
        </w:rPr>
      </w:pPr>
      <w:r w:rsidRPr="00FC7358">
        <w:rPr>
          <w:rFonts w:ascii="Verdana" w:eastAsia="Verdana" w:hAnsi="Verdana" w:cs="Verdana"/>
          <w:sz w:val="20"/>
          <w:szCs w:val="20"/>
        </w:rPr>
        <w:t xml:space="preserve">Ministry for Ecology, Sustainable development and Energy </w:t>
      </w:r>
    </w:p>
    <w:p w14:paraId="35AAAF16"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email contact address: </w:t>
      </w:r>
    </w:p>
    <w:p w14:paraId="700BB276" w14:textId="77777777" w:rsidR="00197917" w:rsidRPr="00FC7358" w:rsidRDefault="00197917" w:rsidP="00197917">
      <w:pPr>
        <w:rPr>
          <w:sz w:val="20"/>
          <w:szCs w:val="20"/>
        </w:rPr>
      </w:pPr>
      <w:r w:rsidRPr="00FC7358">
        <w:rPr>
          <w:rFonts w:ascii="Verdana" w:eastAsia="Verdana" w:hAnsi="Verdana" w:cs="Verdana"/>
          <w:sz w:val="20"/>
          <w:szCs w:val="20"/>
        </w:rPr>
        <w:t>GM1.GM.DAM.DGITM</w:t>
      </w:r>
      <w:r w:rsidR="00E521EE">
        <w:rPr>
          <w:rFonts w:ascii="Verdana" w:eastAsia="Verdana" w:hAnsi="Verdana" w:cs="Verdana"/>
          <w:sz w:val="20"/>
          <w:szCs w:val="20"/>
        </w:rPr>
        <w:t>@</w:t>
      </w:r>
      <w:r w:rsidRPr="00FC7358">
        <w:rPr>
          <w:rFonts w:ascii="Verdana" w:eastAsia="Verdana" w:hAnsi="Verdana" w:cs="Verdana"/>
          <w:sz w:val="20"/>
          <w:szCs w:val="20"/>
        </w:rPr>
        <w:t xml:space="preserve">developpement-durable.gouv.fr </w:t>
      </w:r>
    </w:p>
    <w:p w14:paraId="0BCA400C"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telephone number: </w:t>
      </w:r>
    </w:p>
    <w:p w14:paraId="6907C47A" w14:textId="77777777" w:rsidR="00197917" w:rsidRPr="00FC7358" w:rsidRDefault="00197917" w:rsidP="00197917">
      <w:pPr>
        <w:rPr>
          <w:sz w:val="20"/>
          <w:szCs w:val="20"/>
        </w:rPr>
      </w:pPr>
      <w:r w:rsidRPr="00FC7358">
        <w:rPr>
          <w:rFonts w:ascii="Verdana" w:eastAsia="Verdana" w:hAnsi="Verdana" w:cs="Verdana"/>
          <w:sz w:val="20"/>
          <w:szCs w:val="20"/>
        </w:rPr>
        <w:t xml:space="preserve">+ 33 (0)1 40 81 37 63 </w:t>
      </w:r>
    </w:p>
    <w:p w14:paraId="6A097E65"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0942CF1F" w14:textId="77777777" w:rsidR="00197917" w:rsidRPr="00FC7358" w:rsidRDefault="00197917" w:rsidP="00197917">
      <w:pPr>
        <w:rPr>
          <w:sz w:val="20"/>
          <w:szCs w:val="20"/>
        </w:rPr>
      </w:pPr>
      <w:r w:rsidRPr="00FC7358">
        <w:rPr>
          <w:rFonts w:ascii="Verdana" w:eastAsia="Verdana" w:hAnsi="Verdana" w:cs="Verdana"/>
          <w:sz w:val="20"/>
          <w:szCs w:val="20"/>
        </w:rPr>
        <w:t xml:space="preserve">Mr Stéphane GARZIANO – Office Manager </w:t>
      </w:r>
    </w:p>
    <w:p w14:paraId="63109759"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additional remarks/information: </w:t>
      </w:r>
    </w:p>
    <w:p w14:paraId="0E8B2F4A" w14:textId="77777777" w:rsidR="00197917" w:rsidRPr="00FC7358" w:rsidRDefault="00197917" w:rsidP="00197917">
      <w:pPr>
        <w:rPr>
          <w:sz w:val="20"/>
          <w:szCs w:val="20"/>
        </w:rPr>
      </w:pPr>
      <w:r w:rsidRPr="00FC7358">
        <w:rPr>
          <w:rFonts w:ascii="Verdana" w:eastAsia="Verdana" w:hAnsi="Verdana" w:cs="Verdana"/>
          <w:sz w:val="20"/>
          <w:szCs w:val="20"/>
        </w:rPr>
        <w:t xml:space="preserve">the validity of the certificates can be checked directly </w:t>
      </w:r>
      <w:proofErr w:type="gramStart"/>
      <w:r w:rsidRPr="00FC7358">
        <w:rPr>
          <w:rFonts w:ascii="Verdana" w:eastAsia="Verdana" w:hAnsi="Verdana" w:cs="Verdana"/>
          <w:sz w:val="20"/>
          <w:szCs w:val="20"/>
        </w:rPr>
        <w:t>on line</w:t>
      </w:r>
      <w:proofErr w:type="gramEnd"/>
      <w:r w:rsidRPr="00FC7358">
        <w:rPr>
          <w:rFonts w:ascii="Verdana" w:eastAsia="Verdana" w:hAnsi="Verdana" w:cs="Verdana"/>
          <w:sz w:val="20"/>
          <w:szCs w:val="20"/>
        </w:rPr>
        <w:t xml:space="preserve"> </w:t>
      </w:r>
      <w:r w:rsidRPr="00FC7358">
        <w:rPr>
          <w:rFonts w:ascii="Verdana" w:eastAsia="Verdana" w:hAnsi="Verdana" w:cs="Verdana"/>
          <w:sz w:val="20"/>
          <w:szCs w:val="20"/>
        </w:rPr>
        <w:br/>
        <w:t xml:space="preserve">http://www.developpement-durable.gouv.fr/Authentification-des-titres-STCW.html </w:t>
      </w:r>
    </w:p>
    <w:p w14:paraId="0CA1EA53" w14:textId="77777777" w:rsidR="00197917" w:rsidRPr="00FC7358" w:rsidRDefault="00197917" w:rsidP="00197917">
      <w:pPr>
        <w:pStyle w:val="Questionarie-instanceQuestion-item"/>
        <w:keepLines/>
        <w:spacing w:after="0"/>
        <w:rPr>
          <w:rFonts w:ascii="Verdana" w:eastAsia="Verdana" w:hAnsi="Verdana" w:cs="Verdana"/>
          <w:b/>
          <w:bCs/>
          <w:sz w:val="20"/>
          <w:szCs w:val="20"/>
        </w:rPr>
      </w:pPr>
    </w:p>
    <w:p w14:paraId="3AA72DB9" w14:textId="77777777" w:rsidR="00197917" w:rsidRPr="00FC7358" w:rsidRDefault="00FC7358" w:rsidP="00197917">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197917" w:rsidRPr="00FC7358">
        <w:rPr>
          <w:rStyle w:val="Questionarie-instanceQuestion-text"/>
          <w:rFonts w:ascii="Verdana" w:eastAsia="Verdana" w:hAnsi="Verdana" w:cs="Verdana"/>
          <w:sz w:val="20"/>
          <w:szCs w:val="20"/>
        </w:rPr>
        <w:t xml:space="preserve"> responsible for issuing </w:t>
      </w:r>
      <w:r w:rsidR="00197917" w:rsidRPr="00FC7358">
        <w:rPr>
          <w:rStyle w:val="Questionarie-instanceQuestion-text"/>
          <w:rFonts w:ascii="Verdana" w:eastAsia="Verdana" w:hAnsi="Verdana" w:cs="Verdana"/>
          <w:color w:val="FF0000"/>
          <w:sz w:val="20"/>
          <w:szCs w:val="20"/>
        </w:rPr>
        <w:t>Long Range Certificates for non-</w:t>
      </w:r>
      <w:proofErr w:type="spellStart"/>
      <w:proofErr w:type="gramStart"/>
      <w:r w:rsidR="00197917" w:rsidRPr="00FC7358">
        <w:rPr>
          <w:rStyle w:val="Questionarie-instanceQuestion-text"/>
          <w:rFonts w:ascii="Verdana" w:eastAsia="Verdana" w:hAnsi="Verdana" w:cs="Verdana"/>
          <w:color w:val="FF0000"/>
          <w:sz w:val="20"/>
          <w:szCs w:val="20"/>
        </w:rPr>
        <w:t>Solas</w:t>
      </w:r>
      <w:proofErr w:type="spellEnd"/>
      <w:proofErr w:type="gramEnd"/>
      <w:r w:rsidR="00197917" w:rsidRPr="00FC7358">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197917" w:rsidRPr="00FC7358">
        <w:rPr>
          <w:rStyle w:val="Questionarie-instanceQuestion-text"/>
          <w:rFonts w:ascii="Verdana" w:eastAsia="Verdana" w:hAnsi="Verdana" w:cs="Verdana"/>
          <w:sz w:val="20"/>
          <w:szCs w:val="20"/>
        </w:rPr>
        <w:t xml:space="preserve"> </w:t>
      </w:r>
    </w:p>
    <w:p w14:paraId="3A91D532" w14:textId="77777777" w:rsidR="00197917" w:rsidRPr="00FC7358" w:rsidRDefault="00197917" w:rsidP="00197917">
      <w:pPr>
        <w:rPr>
          <w:sz w:val="20"/>
          <w:szCs w:val="20"/>
        </w:rPr>
      </w:pPr>
      <w:r w:rsidRPr="00FC7358">
        <w:rPr>
          <w:rFonts w:ascii="Verdana" w:eastAsia="Verdana" w:hAnsi="Verdana" w:cs="Verdana"/>
          <w:sz w:val="20"/>
          <w:szCs w:val="20"/>
        </w:rPr>
        <w:t xml:space="preserve">Ministry for Ecology, Sustainable development and Energy </w:t>
      </w:r>
    </w:p>
    <w:p w14:paraId="07ACA17B"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email contact address: </w:t>
      </w:r>
    </w:p>
    <w:p w14:paraId="04BB95A6" w14:textId="77777777" w:rsidR="00197917" w:rsidRPr="00FC7358" w:rsidRDefault="00197917" w:rsidP="00197917">
      <w:pPr>
        <w:rPr>
          <w:sz w:val="20"/>
          <w:szCs w:val="20"/>
        </w:rPr>
      </w:pPr>
      <w:r w:rsidRPr="00FC7358">
        <w:rPr>
          <w:rFonts w:ascii="Verdana" w:eastAsia="Verdana" w:hAnsi="Verdana" w:cs="Verdana"/>
          <w:sz w:val="20"/>
          <w:szCs w:val="20"/>
        </w:rPr>
        <w:t>GM1.GM.DAM.DGITM</w:t>
      </w:r>
      <w:r w:rsidR="00E521EE">
        <w:rPr>
          <w:rFonts w:ascii="Verdana" w:eastAsia="Verdana" w:hAnsi="Verdana" w:cs="Verdana"/>
          <w:sz w:val="20"/>
          <w:szCs w:val="20"/>
        </w:rPr>
        <w:t>@</w:t>
      </w:r>
      <w:r w:rsidRPr="00FC7358">
        <w:rPr>
          <w:rFonts w:ascii="Verdana" w:eastAsia="Verdana" w:hAnsi="Verdana" w:cs="Verdana"/>
          <w:sz w:val="20"/>
          <w:szCs w:val="20"/>
        </w:rPr>
        <w:t xml:space="preserve">developpement-durable.gouv.fr </w:t>
      </w:r>
    </w:p>
    <w:p w14:paraId="2B68A9FE"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telephone number: </w:t>
      </w:r>
    </w:p>
    <w:p w14:paraId="694E40F3" w14:textId="77777777" w:rsidR="00197917" w:rsidRPr="00FC7358" w:rsidRDefault="00197917" w:rsidP="00197917">
      <w:pPr>
        <w:rPr>
          <w:sz w:val="20"/>
          <w:szCs w:val="20"/>
        </w:rPr>
      </w:pPr>
      <w:r w:rsidRPr="00FC7358">
        <w:rPr>
          <w:rFonts w:ascii="Verdana" w:eastAsia="Verdana" w:hAnsi="Verdana" w:cs="Verdana"/>
          <w:sz w:val="20"/>
          <w:szCs w:val="20"/>
        </w:rPr>
        <w:t xml:space="preserve">+ 33 (0)1 40 81 37 63 </w:t>
      </w:r>
    </w:p>
    <w:p w14:paraId="7A1E95A5"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025FE650" w14:textId="77777777" w:rsidR="00197917" w:rsidRPr="00FC7358" w:rsidRDefault="00197917" w:rsidP="00197917">
      <w:pPr>
        <w:rPr>
          <w:sz w:val="20"/>
          <w:szCs w:val="20"/>
        </w:rPr>
      </w:pPr>
      <w:r w:rsidRPr="00FC7358">
        <w:rPr>
          <w:rFonts w:ascii="Verdana" w:eastAsia="Verdana" w:hAnsi="Verdana" w:cs="Verdana"/>
          <w:sz w:val="20"/>
          <w:szCs w:val="20"/>
        </w:rPr>
        <w:t xml:space="preserve">Mr Stéphane GARZIANO – Office Manager </w:t>
      </w:r>
    </w:p>
    <w:p w14:paraId="341338D8"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additional remarks/information: </w:t>
      </w:r>
    </w:p>
    <w:p w14:paraId="60788FA2" w14:textId="77777777" w:rsidR="00197917" w:rsidRPr="00FC7358" w:rsidRDefault="00197917" w:rsidP="00197917">
      <w:pPr>
        <w:spacing w:after="450"/>
        <w:rPr>
          <w:sz w:val="20"/>
          <w:szCs w:val="20"/>
        </w:rPr>
      </w:pPr>
      <w:r w:rsidRPr="00FC7358">
        <w:rPr>
          <w:rFonts w:ascii="Verdana" w:eastAsia="Verdana" w:hAnsi="Verdana" w:cs="Verdana"/>
          <w:sz w:val="20"/>
          <w:szCs w:val="20"/>
        </w:rPr>
        <w:t xml:space="preserve">the validity of the certificates can be checked directly </w:t>
      </w:r>
      <w:proofErr w:type="gramStart"/>
      <w:r w:rsidRPr="00FC7358">
        <w:rPr>
          <w:rFonts w:ascii="Verdana" w:eastAsia="Verdana" w:hAnsi="Verdana" w:cs="Verdana"/>
          <w:sz w:val="20"/>
          <w:szCs w:val="20"/>
        </w:rPr>
        <w:t>on line</w:t>
      </w:r>
      <w:proofErr w:type="gramEnd"/>
      <w:r w:rsidRPr="00FC7358">
        <w:rPr>
          <w:rFonts w:ascii="Verdana" w:eastAsia="Verdana" w:hAnsi="Verdana" w:cs="Verdana"/>
          <w:sz w:val="20"/>
          <w:szCs w:val="20"/>
        </w:rPr>
        <w:t xml:space="preserve"> </w:t>
      </w:r>
      <w:r w:rsidRPr="00FC7358">
        <w:rPr>
          <w:rFonts w:ascii="Verdana" w:eastAsia="Verdana" w:hAnsi="Verdana" w:cs="Verdana"/>
          <w:sz w:val="20"/>
          <w:szCs w:val="20"/>
        </w:rPr>
        <w:br/>
        <w:t xml:space="preserve">http://www.developpement-durable.gouv.fr/Authentification-des-titres-STCW.html </w:t>
      </w:r>
    </w:p>
    <w:p w14:paraId="0C2B308B" w14:textId="77777777" w:rsidR="00197917" w:rsidRPr="00FC7358" w:rsidRDefault="00FC7358" w:rsidP="00197917">
      <w:pPr>
        <w:keepLines/>
        <w:rPr>
          <w:b/>
          <w:sz w:val="20"/>
          <w:szCs w:val="20"/>
        </w:rPr>
      </w:pPr>
      <w:r>
        <w:rPr>
          <w:rFonts w:ascii="Verdana" w:eastAsia="Verdana" w:hAnsi="Verdana" w:cs="Verdana"/>
          <w:b/>
          <w:sz w:val="20"/>
          <w:szCs w:val="20"/>
        </w:rPr>
        <w:t>Organisation</w:t>
      </w:r>
      <w:r w:rsidR="00197917" w:rsidRPr="00FC7358">
        <w:rPr>
          <w:rFonts w:ascii="Verdana" w:eastAsia="Verdana" w:hAnsi="Verdana" w:cs="Verdana"/>
          <w:b/>
          <w:sz w:val="20"/>
          <w:szCs w:val="20"/>
        </w:rPr>
        <w:t xml:space="preserve"> responsible for issuing </w:t>
      </w:r>
      <w:r w:rsidR="00DA074A" w:rsidRPr="00FC7358">
        <w:rPr>
          <w:rFonts w:ascii="Verdana" w:eastAsia="Verdana" w:hAnsi="Verdana" w:cs="Verdana"/>
          <w:b/>
          <w:color w:val="FF0000"/>
          <w:sz w:val="20"/>
          <w:szCs w:val="20"/>
        </w:rPr>
        <w:t>Short Range Certificates for non-SOLAS vessels (SRC)</w:t>
      </w:r>
      <w:r w:rsidR="008B59FE">
        <w:rPr>
          <w:rFonts w:ascii="Verdana" w:eastAsia="Verdana" w:hAnsi="Verdana" w:cs="Verdana"/>
          <w:b/>
          <w:sz w:val="20"/>
          <w:szCs w:val="20"/>
        </w:rPr>
        <w:t>:</w:t>
      </w:r>
      <w:r w:rsidR="00197917" w:rsidRPr="00FC7358">
        <w:rPr>
          <w:rFonts w:ascii="Verdana" w:eastAsia="Verdana" w:hAnsi="Verdana" w:cs="Verdana"/>
          <w:b/>
          <w:sz w:val="20"/>
          <w:szCs w:val="20"/>
        </w:rPr>
        <w:t xml:space="preserve"> </w:t>
      </w:r>
    </w:p>
    <w:p w14:paraId="6FF1ED2E" w14:textId="77777777" w:rsidR="00197917" w:rsidRPr="005573E7" w:rsidRDefault="00197917" w:rsidP="00197917">
      <w:pPr>
        <w:rPr>
          <w:sz w:val="20"/>
          <w:szCs w:val="20"/>
        </w:rPr>
      </w:pPr>
      <w:r w:rsidRPr="005573E7">
        <w:rPr>
          <w:rFonts w:ascii="Verdana" w:eastAsia="Verdana" w:hAnsi="Verdana" w:cs="Verdana"/>
          <w:sz w:val="20"/>
          <w:szCs w:val="20"/>
        </w:rPr>
        <w:t xml:space="preserve">ANFR – DPT Licences et </w:t>
      </w:r>
      <w:proofErr w:type="spellStart"/>
      <w:r w:rsidRPr="005573E7">
        <w:rPr>
          <w:rFonts w:ascii="Verdana" w:eastAsia="Verdana" w:hAnsi="Verdana" w:cs="Verdana"/>
          <w:sz w:val="20"/>
          <w:szCs w:val="20"/>
        </w:rPr>
        <w:t>certificats</w:t>
      </w:r>
      <w:proofErr w:type="spellEnd"/>
      <w:r w:rsidRPr="005573E7">
        <w:rPr>
          <w:rFonts w:ascii="Verdana" w:eastAsia="Verdana" w:hAnsi="Verdana" w:cs="Verdana"/>
          <w:sz w:val="20"/>
          <w:szCs w:val="20"/>
        </w:rPr>
        <w:t xml:space="preserve"> </w:t>
      </w:r>
      <w:r w:rsidRPr="005573E7">
        <w:rPr>
          <w:rFonts w:ascii="Verdana" w:eastAsia="Verdana" w:hAnsi="Verdana" w:cs="Verdana"/>
          <w:sz w:val="20"/>
          <w:szCs w:val="20"/>
        </w:rPr>
        <w:br/>
        <w:t xml:space="preserve">4 RUE ALPHONSE MATTER </w:t>
      </w:r>
      <w:r w:rsidRPr="005573E7">
        <w:rPr>
          <w:rFonts w:ascii="Verdana" w:eastAsia="Verdana" w:hAnsi="Verdana" w:cs="Verdana"/>
          <w:sz w:val="20"/>
          <w:szCs w:val="20"/>
        </w:rPr>
        <w:br/>
        <w:t xml:space="preserve">88108 ST-DIE-DES-VOSGES </w:t>
      </w:r>
      <w:r w:rsidRPr="005573E7">
        <w:rPr>
          <w:rFonts w:ascii="Verdana" w:eastAsia="Verdana" w:hAnsi="Verdana" w:cs="Verdana"/>
          <w:sz w:val="20"/>
          <w:szCs w:val="20"/>
        </w:rPr>
        <w:br/>
        <w:t xml:space="preserve">FRANCE </w:t>
      </w:r>
    </w:p>
    <w:p w14:paraId="2F24EFC1"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email contact address: </w:t>
      </w:r>
    </w:p>
    <w:p w14:paraId="370E8446" w14:textId="77777777" w:rsidR="00197917" w:rsidRPr="00FC7358" w:rsidRDefault="00197917" w:rsidP="00197917">
      <w:pPr>
        <w:rPr>
          <w:sz w:val="20"/>
          <w:szCs w:val="20"/>
        </w:rPr>
      </w:pPr>
      <w:r w:rsidRPr="00FC7358">
        <w:rPr>
          <w:rFonts w:ascii="Verdana" w:eastAsia="Verdana" w:hAnsi="Verdana" w:cs="Verdana"/>
          <w:sz w:val="20"/>
          <w:szCs w:val="20"/>
        </w:rPr>
        <w:t>crr</w:t>
      </w:r>
      <w:r w:rsidR="00E521EE">
        <w:rPr>
          <w:rFonts w:ascii="Verdana" w:eastAsia="Verdana" w:hAnsi="Verdana" w:cs="Verdana"/>
          <w:sz w:val="20"/>
          <w:szCs w:val="20"/>
        </w:rPr>
        <w:t>@</w:t>
      </w:r>
      <w:r w:rsidRPr="00FC7358">
        <w:rPr>
          <w:rFonts w:ascii="Verdana" w:eastAsia="Verdana" w:hAnsi="Verdana" w:cs="Verdana"/>
          <w:sz w:val="20"/>
          <w:szCs w:val="20"/>
        </w:rPr>
        <w:t xml:space="preserve">anfr.fr </w:t>
      </w:r>
    </w:p>
    <w:p w14:paraId="42F53E02"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telephone number: </w:t>
      </w:r>
    </w:p>
    <w:p w14:paraId="55589EA1" w14:textId="77777777" w:rsidR="00197917" w:rsidRPr="00FC7358" w:rsidRDefault="00197917" w:rsidP="00197917">
      <w:pPr>
        <w:rPr>
          <w:sz w:val="20"/>
          <w:szCs w:val="20"/>
        </w:rPr>
      </w:pPr>
      <w:r w:rsidRPr="00FC7358">
        <w:rPr>
          <w:rFonts w:ascii="Verdana" w:eastAsia="Verdana" w:hAnsi="Verdana" w:cs="Verdana"/>
          <w:sz w:val="20"/>
          <w:szCs w:val="20"/>
        </w:rPr>
        <w:t xml:space="preserve">+33 3 29 42 20 74 (ANFR) </w:t>
      </w:r>
    </w:p>
    <w:p w14:paraId="43CA6067"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45E1280F" w14:textId="77777777" w:rsidR="00197917" w:rsidRPr="00FC7358" w:rsidRDefault="00197917" w:rsidP="00197917">
      <w:pPr>
        <w:rPr>
          <w:sz w:val="20"/>
          <w:szCs w:val="20"/>
        </w:rPr>
      </w:pPr>
      <w:r w:rsidRPr="00FC7358">
        <w:rPr>
          <w:rFonts w:ascii="Verdana" w:eastAsia="Verdana" w:hAnsi="Verdana" w:cs="Verdana"/>
          <w:sz w:val="20"/>
          <w:szCs w:val="20"/>
        </w:rPr>
        <w:t xml:space="preserve">M. MUGLER Philippe – Chief Department Licences and certificates </w:t>
      </w:r>
    </w:p>
    <w:p w14:paraId="69CA9CB7"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lastRenderedPageBreak/>
        <w:t xml:space="preserve">additional remarks/information: </w:t>
      </w:r>
    </w:p>
    <w:p w14:paraId="1CEB0D72" w14:textId="77777777" w:rsidR="00197917" w:rsidRPr="00FC7358" w:rsidRDefault="00197917" w:rsidP="00197917">
      <w:pPr>
        <w:rPr>
          <w:sz w:val="20"/>
          <w:szCs w:val="20"/>
        </w:rPr>
      </w:pPr>
      <w:r w:rsidRPr="00FC7358">
        <w:rPr>
          <w:rFonts w:ascii="Verdana" w:eastAsia="Verdana" w:hAnsi="Verdana" w:cs="Verdana"/>
          <w:sz w:val="20"/>
          <w:szCs w:val="20"/>
        </w:rPr>
        <w:t xml:space="preserve">ANFR </w:t>
      </w:r>
      <w:proofErr w:type="gramStart"/>
      <w:r w:rsidRPr="00FC7358">
        <w:rPr>
          <w:rFonts w:ascii="Verdana" w:eastAsia="Verdana" w:hAnsi="Verdana" w:cs="Verdana"/>
          <w:sz w:val="20"/>
          <w:szCs w:val="20"/>
        </w:rPr>
        <w:t>is in charge of</w:t>
      </w:r>
      <w:proofErr w:type="gramEnd"/>
      <w:r w:rsidRPr="00FC7358">
        <w:rPr>
          <w:rFonts w:ascii="Verdana" w:eastAsia="Verdana" w:hAnsi="Verdana" w:cs="Verdana"/>
          <w:sz w:val="20"/>
          <w:szCs w:val="20"/>
        </w:rPr>
        <w:t xml:space="preserve"> issuing the CRR for the Ministry for Ecology, Sustainable development and Energy. </w:t>
      </w:r>
    </w:p>
    <w:p w14:paraId="006F96A6" w14:textId="77777777" w:rsidR="00197917" w:rsidRPr="00FC7358" w:rsidRDefault="00197917" w:rsidP="00197917">
      <w:pPr>
        <w:pStyle w:val="Questionarie-instanceQuestion-item"/>
        <w:keepLines/>
        <w:spacing w:after="0"/>
        <w:rPr>
          <w:rFonts w:ascii="Verdana" w:eastAsia="Verdana" w:hAnsi="Verdana" w:cs="Verdana"/>
          <w:b/>
          <w:bCs/>
          <w:sz w:val="20"/>
          <w:szCs w:val="20"/>
        </w:rPr>
      </w:pPr>
    </w:p>
    <w:p w14:paraId="53F315AD" w14:textId="77777777" w:rsidR="00197917" w:rsidRPr="00FC7358" w:rsidRDefault="00FC7358" w:rsidP="00197917">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197917" w:rsidRPr="00FC7358">
        <w:rPr>
          <w:rStyle w:val="Questionarie-instanceQuestion-text"/>
          <w:rFonts w:ascii="Verdana" w:eastAsia="Verdana" w:hAnsi="Verdana" w:cs="Verdana"/>
          <w:sz w:val="20"/>
          <w:szCs w:val="20"/>
        </w:rPr>
        <w:t xml:space="preserve"> responsible for issuing </w:t>
      </w:r>
      <w:r w:rsidR="00197917" w:rsidRPr="00FC7358">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197917" w:rsidRPr="00FC7358">
        <w:rPr>
          <w:rStyle w:val="Questionarie-instanceQuestion-text"/>
          <w:rFonts w:ascii="Verdana" w:eastAsia="Verdana" w:hAnsi="Verdana" w:cs="Verdana"/>
          <w:sz w:val="20"/>
          <w:szCs w:val="20"/>
        </w:rPr>
        <w:t xml:space="preserve"> </w:t>
      </w:r>
    </w:p>
    <w:p w14:paraId="2F93709B" w14:textId="77777777" w:rsidR="00197917" w:rsidRPr="00FC7358" w:rsidRDefault="00197917" w:rsidP="00197917">
      <w:pPr>
        <w:rPr>
          <w:sz w:val="20"/>
          <w:szCs w:val="20"/>
        </w:rPr>
      </w:pPr>
      <w:r w:rsidRPr="00FC7358">
        <w:rPr>
          <w:rFonts w:ascii="Verdana" w:eastAsia="Verdana" w:hAnsi="Verdana" w:cs="Verdana"/>
          <w:sz w:val="20"/>
          <w:szCs w:val="20"/>
        </w:rPr>
        <w:t xml:space="preserve">Nil </w:t>
      </w:r>
    </w:p>
    <w:p w14:paraId="4653B8AF" w14:textId="77777777" w:rsidR="00197917" w:rsidRPr="00FC7358" w:rsidRDefault="00197917" w:rsidP="00197917">
      <w:pPr>
        <w:rPr>
          <w:sz w:val="20"/>
          <w:szCs w:val="20"/>
        </w:rPr>
      </w:pPr>
      <w:r w:rsidRPr="00FC7358">
        <w:rPr>
          <w:sz w:val="20"/>
          <w:szCs w:val="20"/>
        </w:rPr>
        <w:br/>
      </w:r>
    </w:p>
    <w:p w14:paraId="14E0EB44" w14:textId="77777777" w:rsidR="00197917" w:rsidRPr="00FC7358" w:rsidRDefault="00FC7358" w:rsidP="00197917">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197917" w:rsidRPr="00FC7358">
        <w:rPr>
          <w:rStyle w:val="Questionarie-instanceQuestion-text"/>
          <w:rFonts w:ascii="Verdana" w:eastAsia="Verdana" w:hAnsi="Verdana" w:cs="Verdana"/>
          <w:sz w:val="20"/>
          <w:szCs w:val="20"/>
        </w:rPr>
        <w:t xml:space="preserve"> responsible for issuing </w:t>
      </w:r>
      <w:r w:rsidR="00197917" w:rsidRPr="00FC7358">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197917" w:rsidRPr="00FC7358">
        <w:rPr>
          <w:rStyle w:val="Questionarie-instanceQuestion-text"/>
          <w:rFonts w:ascii="Verdana" w:eastAsia="Verdana" w:hAnsi="Verdana" w:cs="Verdana"/>
          <w:sz w:val="20"/>
          <w:szCs w:val="20"/>
        </w:rPr>
        <w:t xml:space="preserve"> </w:t>
      </w:r>
    </w:p>
    <w:p w14:paraId="13AE5371" w14:textId="77777777" w:rsidR="00197917" w:rsidRPr="00FC7358" w:rsidRDefault="00197917" w:rsidP="00197917">
      <w:pPr>
        <w:rPr>
          <w:sz w:val="20"/>
          <w:szCs w:val="20"/>
        </w:rPr>
      </w:pPr>
      <w:r w:rsidRPr="00FC7358">
        <w:rPr>
          <w:rFonts w:ascii="Verdana" w:eastAsia="Verdana" w:hAnsi="Verdana" w:cs="Verdana"/>
          <w:sz w:val="20"/>
          <w:szCs w:val="20"/>
        </w:rPr>
        <w:t xml:space="preserve">ANFR – AGENCE NATIONALE DES FREQUENCES </w:t>
      </w:r>
    </w:p>
    <w:p w14:paraId="21C3D152" w14:textId="77777777" w:rsidR="00197917" w:rsidRPr="00FC7358" w:rsidRDefault="00197917" w:rsidP="00197917">
      <w:pPr>
        <w:pStyle w:val="Questionarie-instanceSub-question"/>
        <w:rPr>
          <w:sz w:val="20"/>
          <w:szCs w:val="20"/>
        </w:rPr>
      </w:pPr>
      <w:r w:rsidRPr="00FC7358">
        <w:rPr>
          <w:rFonts w:ascii="Verdana" w:eastAsia="Verdana" w:hAnsi="Verdana" w:cs="Verdana"/>
          <w:sz w:val="20"/>
          <w:szCs w:val="20"/>
        </w:rPr>
        <w:t xml:space="preserve">Web address of the organisation: </w:t>
      </w:r>
    </w:p>
    <w:p w14:paraId="70420443" w14:textId="77777777" w:rsidR="00197917" w:rsidRPr="00FC7358" w:rsidRDefault="00197917" w:rsidP="00197917">
      <w:pPr>
        <w:spacing w:after="450"/>
        <w:rPr>
          <w:sz w:val="20"/>
          <w:szCs w:val="20"/>
        </w:rPr>
      </w:pPr>
      <w:r w:rsidRPr="00FC7358">
        <w:rPr>
          <w:rFonts w:ascii="Verdana" w:eastAsia="Verdana" w:hAnsi="Verdana" w:cs="Verdana"/>
          <w:sz w:val="20"/>
          <w:szCs w:val="20"/>
        </w:rPr>
        <w:t xml:space="preserve">www.anfr.fr </w:t>
      </w:r>
    </w:p>
    <w:p w14:paraId="2FAA7780" w14:textId="7D201CB3" w:rsidR="00197917" w:rsidRDefault="00197917" w:rsidP="00197917">
      <w:pPr>
        <w:pStyle w:val="Questionarie-instanceQuestion-item"/>
        <w:keepLines/>
        <w:rPr>
          <w:rStyle w:val="Questionarie-instanceQuestion-text"/>
          <w:rFonts w:ascii="Verdana" w:eastAsia="Verdana" w:hAnsi="Verdana" w:cs="Verdana"/>
          <w:sz w:val="18"/>
          <w:szCs w:val="18"/>
        </w:rPr>
      </w:pPr>
    </w:p>
    <w:p w14:paraId="39B73866" w14:textId="77777777" w:rsidR="00781CF2" w:rsidRDefault="00781CF2" w:rsidP="00E378C1">
      <w:pPr>
        <w:pStyle w:val="Heading2"/>
        <w:rPr>
          <w:rFonts w:eastAsia="Verdana"/>
        </w:rPr>
        <w:sectPr w:rsidR="00781CF2" w:rsidSect="00A03A62">
          <w:pgSz w:w="12240" w:h="15840"/>
          <w:pgMar w:top="1418" w:right="1134" w:bottom="964" w:left="1134" w:header="720" w:footer="720" w:gutter="0"/>
          <w:cols w:space="720"/>
        </w:sectPr>
      </w:pPr>
    </w:p>
    <w:p w14:paraId="44FB8529" w14:textId="77777777" w:rsidR="00AE5B1F" w:rsidRPr="00E97C12" w:rsidRDefault="00AE5B1F" w:rsidP="00E378C1">
      <w:pPr>
        <w:pStyle w:val="Heading2"/>
        <w:rPr>
          <w:rFonts w:ascii="Verdana" w:hAnsi="Verdana"/>
        </w:rPr>
      </w:pPr>
      <w:bookmarkStart w:id="13" w:name="_Germany"/>
      <w:bookmarkEnd w:id="13"/>
      <w:r w:rsidRPr="00E97C12">
        <w:rPr>
          <w:rFonts w:ascii="Verdana" w:eastAsia="Verdana" w:hAnsi="Verdana"/>
        </w:rPr>
        <w:lastRenderedPageBreak/>
        <w:t xml:space="preserve">Germany </w:t>
      </w:r>
    </w:p>
    <w:p w14:paraId="00304326"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568CC6B2" w14:textId="77777777" w:rsidR="00AE5B1F" w:rsidRPr="00032DF4" w:rsidRDefault="00AE5B1F" w:rsidP="00AE5B1F">
      <w:pPr>
        <w:rPr>
          <w:sz w:val="20"/>
          <w:szCs w:val="20"/>
          <w:lang w:val="sv-FI"/>
        </w:rPr>
      </w:pPr>
      <w:r w:rsidRPr="00032DF4">
        <w:rPr>
          <w:rFonts w:ascii="Verdana" w:eastAsia="Verdana" w:hAnsi="Verdana" w:cs="Verdana"/>
          <w:sz w:val="20"/>
          <w:szCs w:val="20"/>
          <w:lang w:val="sv-FI"/>
        </w:rPr>
        <w:t xml:space="preserve">Bundesamt für Seeschifffahrt und Hydrographie (BSH) </w:t>
      </w:r>
    </w:p>
    <w:p w14:paraId="71AF75DA"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73491697" w14:textId="77777777" w:rsidR="00AE5B1F" w:rsidRPr="00FC7358" w:rsidRDefault="00AE5B1F" w:rsidP="00AE5B1F">
      <w:pPr>
        <w:rPr>
          <w:sz w:val="20"/>
          <w:szCs w:val="20"/>
        </w:rPr>
      </w:pPr>
      <w:r w:rsidRPr="00FC7358">
        <w:rPr>
          <w:rFonts w:ascii="Verdana" w:eastAsia="Verdana" w:hAnsi="Verdana" w:cs="Verdana"/>
          <w:sz w:val="20"/>
          <w:szCs w:val="20"/>
        </w:rPr>
        <w:t>verification</w:t>
      </w:r>
      <w:r w:rsidR="00E521EE">
        <w:rPr>
          <w:rFonts w:ascii="Verdana" w:eastAsia="Verdana" w:hAnsi="Verdana" w:cs="Verdana"/>
          <w:sz w:val="20"/>
          <w:szCs w:val="20"/>
        </w:rPr>
        <w:t>@</w:t>
      </w:r>
      <w:r w:rsidRPr="00FC7358">
        <w:rPr>
          <w:rFonts w:ascii="Verdana" w:eastAsia="Verdana" w:hAnsi="Verdana" w:cs="Verdana"/>
          <w:sz w:val="20"/>
          <w:szCs w:val="20"/>
        </w:rPr>
        <w:t xml:space="preserve">bsh.de </w:t>
      </w:r>
    </w:p>
    <w:p w14:paraId="55F49C5C"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241F58DB" w14:textId="77777777" w:rsidR="00AE5B1F" w:rsidRPr="00FC7358" w:rsidRDefault="00AE5B1F" w:rsidP="00AE5B1F">
      <w:pPr>
        <w:rPr>
          <w:sz w:val="20"/>
          <w:szCs w:val="20"/>
        </w:rPr>
      </w:pPr>
      <w:r w:rsidRPr="00FC7358">
        <w:rPr>
          <w:rFonts w:ascii="Verdana" w:eastAsia="Verdana" w:hAnsi="Verdana" w:cs="Verdana"/>
          <w:sz w:val="20"/>
          <w:szCs w:val="20"/>
        </w:rPr>
        <w:t xml:space="preserve">+49 (0) 40 - 3190 7125 </w:t>
      </w:r>
    </w:p>
    <w:p w14:paraId="61A07E75"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6520317B" w14:textId="77777777" w:rsidR="00AE5B1F" w:rsidRPr="00FC7358" w:rsidRDefault="00AE5B1F" w:rsidP="00AE5B1F">
      <w:pPr>
        <w:rPr>
          <w:sz w:val="20"/>
          <w:szCs w:val="20"/>
        </w:rPr>
      </w:pPr>
      <w:r w:rsidRPr="00FC7358">
        <w:rPr>
          <w:rFonts w:ascii="Verdana" w:eastAsia="Verdana" w:hAnsi="Verdana" w:cs="Verdana"/>
          <w:sz w:val="20"/>
          <w:szCs w:val="20"/>
        </w:rPr>
        <w:t xml:space="preserve">S 12 </w:t>
      </w:r>
    </w:p>
    <w:p w14:paraId="1F1739DD"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additional remarks/information: </w:t>
      </w:r>
    </w:p>
    <w:p w14:paraId="5913A8A1" w14:textId="77777777" w:rsidR="00AE5B1F" w:rsidRPr="00FC7358" w:rsidRDefault="00AE5B1F" w:rsidP="00AE5B1F">
      <w:pPr>
        <w:spacing w:after="450"/>
        <w:rPr>
          <w:sz w:val="20"/>
          <w:szCs w:val="20"/>
        </w:rPr>
      </w:pPr>
      <w:r w:rsidRPr="00FC7358">
        <w:rPr>
          <w:rFonts w:ascii="Verdana" w:eastAsia="Verdana" w:hAnsi="Verdana" w:cs="Verdana"/>
          <w:sz w:val="20"/>
          <w:szCs w:val="20"/>
        </w:rPr>
        <w:t xml:space="preserve">http://www.bsh.de/en/Maritime_shipping/Commercial_shipping/Certificates_for_mariners/SBVV/DMZ_Anmeldung.jsp </w:t>
      </w:r>
    </w:p>
    <w:p w14:paraId="6238FE0E"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3F77498F" w14:textId="77777777" w:rsidR="00AE5B1F" w:rsidRPr="00032DF4" w:rsidRDefault="00AE5B1F" w:rsidP="00AE5B1F">
      <w:pPr>
        <w:rPr>
          <w:sz w:val="20"/>
          <w:szCs w:val="20"/>
          <w:lang w:val="sv-FI"/>
        </w:rPr>
      </w:pPr>
      <w:r w:rsidRPr="00032DF4">
        <w:rPr>
          <w:rFonts w:ascii="Verdana" w:eastAsia="Verdana" w:hAnsi="Verdana" w:cs="Verdana"/>
          <w:sz w:val="20"/>
          <w:szCs w:val="20"/>
          <w:lang w:val="sv-FI"/>
        </w:rPr>
        <w:t xml:space="preserve">Bundesamt für Seeschifffahrt und Hydrographie (BSH) </w:t>
      </w:r>
    </w:p>
    <w:p w14:paraId="5E4DD10F"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6A5A0BAE" w14:textId="77777777" w:rsidR="00AE5B1F" w:rsidRPr="00FC7358" w:rsidRDefault="00AE5B1F" w:rsidP="00AE5B1F">
      <w:pPr>
        <w:rPr>
          <w:sz w:val="20"/>
          <w:szCs w:val="20"/>
        </w:rPr>
      </w:pPr>
      <w:r w:rsidRPr="00FC7358">
        <w:rPr>
          <w:rFonts w:ascii="Verdana" w:eastAsia="Verdana" w:hAnsi="Verdana" w:cs="Verdana"/>
          <w:sz w:val="20"/>
          <w:szCs w:val="20"/>
        </w:rPr>
        <w:t>verification</w:t>
      </w:r>
      <w:r w:rsidR="00E521EE">
        <w:rPr>
          <w:rFonts w:ascii="Verdana" w:eastAsia="Verdana" w:hAnsi="Verdana" w:cs="Verdana"/>
          <w:sz w:val="20"/>
          <w:szCs w:val="20"/>
        </w:rPr>
        <w:t>@</w:t>
      </w:r>
      <w:r w:rsidRPr="00FC7358">
        <w:rPr>
          <w:rFonts w:ascii="Verdana" w:eastAsia="Verdana" w:hAnsi="Verdana" w:cs="Verdana"/>
          <w:sz w:val="20"/>
          <w:szCs w:val="20"/>
        </w:rPr>
        <w:t xml:space="preserve">bsh.de </w:t>
      </w:r>
    </w:p>
    <w:p w14:paraId="1B7F0D3F"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742BE71A" w14:textId="77777777" w:rsidR="00AE5B1F" w:rsidRPr="00FC7358" w:rsidRDefault="00AE5B1F" w:rsidP="00AE5B1F">
      <w:pPr>
        <w:rPr>
          <w:sz w:val="20"/>
          <w:szCs w:val="20"/>
        </w:rPr>
      </w:pPr>
      <w:r w:rsidRPr="00FC7358">
        <w:rPr>
          <w:rFonts w:ascii="Verdana" w:eastAsia="Verdana" w:hAnsi="Verdana" w:cs="Verdana"/>
          <w:sz w:val="20"/>
          <w:szCs w:val="20"/>
        </w:rPr>
        <w:t xml:space="preserve">+49 (0) 40 - 3190 7125 </w:t>
      </w:r>
    </w:p>
    <w:p w14:paraId="534DB9A5"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67D7C9AD" w14:textId="77777777" w:rsidR="00AE5B1F" w:rsidRPr="00FC7358" w:rsidRDefault="00AE5B1F" w:rsidP="00AE5B1F">
      <w:pPr>
        <w:rPr>
          <w:sz w:val="20"/>
          <w:szCs w:val="20"/>
        </w:rPr>
      </w:pPr>
      <w:r w:rsidRPr="00FC7358">
        <w:rPr>
          <w:rFonts w:ascii="Verdana" w:eastAsia="Verdana" w:hAnsi="Verdana" w:cs="Verdana"/>
          <w:sz w:val="20"/>
          <w:szCs w:val="20"/>
        </w:rPr>
        <w:t xml:space="preserve">S 12 </w:t>
      </w:r>
    </w:p>
    <w:p w14:paraId="5C60F0C6"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additional remarks/information: </w:t>
      </w:r>
    </w:p>
    <w:p w14:paraId="0E01D099" w14:textId="77777777" w:rsidR="00AE5B1F" w:rsidRPr="00FC7358" w:rsidRDefault="00AE5B1F" w:rsidP="00AE5B1F">
      <w:pPr>
        <w:spacing w:after="450"/>
        <w:rPr>
          <w:sz w:val="20"/>
          <w:szCs w:val="20"/>
        </w:rPr>
      </w:pPr>
      <w:r w:rsidRPr="00FC7358">
        <w:rPr>
          <w:rFonts w:ascii="Verdana" w:eastAsia="Verdana" w:hAnsi="Verdana" w:cs="Verdana"/>
          <w:sz w:val="20"/>
          <w:szCs w:val="20"/>
        </w:rPr>
        <w:t xml:space="preserve">http://www.bsh.de/en/Maritime_shipping/Commercial_shipping/Certificates_for_mariners/SBVV/DMZ_Anmeldung.jsp </w:t>
      </w:r>
    </w:p>
    <w:p w14:paraId="76AC29F0"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Long Range Certificates for non-</w:t>
      </w:r>
      <w:proofErr w:type="spellStart"/>
      <w:proofErr w:type="gramStart"/>
      <w:r w:rsidR="00AE5B1F" w:rsidRPr="00FC7358">
        <w:rPr>
          <w:rStyle w:val="Questionarie-instanceQuestion-text"/>
          <w:rFonts w:ascii="Verdana" w:eastAsia="Verdana" w:hAnsi="Verdana" w:cs="Verdana"/>
          <w:color w:val="FF0000"/>
          <w:sz w:val="20"/>
          <w:szCs w:val="20"/>
        </w:rPr>
        <w:t>Solas</w:t>
      </w:r>
      <w:proofErr w:type="spellEnd"/>
      <w:proofErr w:type="gramEnd"/>
      <w:r w:rsidR="00AE5B1F" w:rsidRPr="00FC7358">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45D1CA68" w14:textId="77777777" w:rsidR="00AE5B1F" w:rsidRPr="00FC7358" w:rsidRDefault="00AE5B1F" w:rsidP="00AE5B1F">
      <w:pPr>
        <w:rPr>
          <w:sz w:val="20"/>
          <w:szCs w:val="20"/>
          <w:lang w:val="da-DK"/>
        </w:rPr>
      </w:pPr>
      <w:r w:rsidRPr="00FC7358">
        <w:rPr>
          <w:rFonts w:ascii="Verdana" w:eastAsia="Verdana" w:hAnsi="Verdana" w:cs="Verdana"/>
          <w:sz w:val="20"/>
          <w:szCs w:val="20"/>
          <w:lang w:val="da-DK"/>
        </w:rPr>
        <w:t xml:space="preserve">Zentrale Verwaltungsstelle beim Deutschen Segler-Verband </w:t>
      </w:r>
    </w:p>
    <w:p w14:paraId="1C4ED91E"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17EC0581" w14:textId="77777777" w:rsidR="00AE5B1F" w:rsidRPr="00FC7358" w:rsidRDefault="00AE5B1F" w:rsidP="00AE5B1F">
      <w:pPr>
        <w:rPr>
          <w:sz w:val="20"/>
          <w:szCs w:val="20"/>
        </w:rPr>
      </w:pPr>
      <w:r w:rsidRPr="00FC7358">
        <w:rPr>
          <w:rFonts w:ascii="Verdana" w:eastAsia="Verdana" w:hAnsi="Verdana" w:cs="Verdana"/>
          <w:sz w:val="20"/>
          <w:szCs w:val="20"/>
        </w:rPr>
        <w:t>fuehrerscheine</w:t>
      </w:r>
      <w:r w:rsidR="00E521EE">
        <w:rPr>
          <w:rFonts w:ascii="Verdana" w:eastAsia="Verdana" w:hAnsi="Verdana" w:cs="Verdana"/>
          <w:sz w:val="20"/>
          <w:szCs w:val="20"/>
        </w:rPr>
        <w:t>@</w:t>
      </w:r>
      <w:r w:rsidRPr="00FC7358">
        <w:rPr>
          <w:rFonts w:ascii="Verdana" w:eastAsia="Verdana" w:hAnsi="Verdana" w:cs="Verdana"/>
          <w:sz w:val="20"/>
          <w:szCs w:val="20"/>
        </w:rPr>
        <w:t xml:space="preserve">dsv.org </w:t>
      </w:r>
    </w:p>
    <w:p w14:paraId="549BE2C7"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7B57DFFB" w14:textId="77777777" w:rsidR="00AE5B1F" w:rsidRPr="00FC7358" w:rsidRDefault="00AE5B1F" w:rsidP="00AE5B1F">
      <w:pPr>
        <w:rPr>
          <w:sz w:val="20"/>
          <w:szCs w:val="20"/>
        </w:rPr>
      </w:pPr>
      <w:r w:rsidRPr="00FC7358">
        <w:rPr>
          <w:rFonts w:ascii="Verdana" w:eastAsia="Verdana" w:hAnsi="Verdana" w:cs="Verdana"/>
          <w:sz w:val="20"/>
          <w:szCs w:val="20"/>
        </w:rPr>
        <w:t xml:space="preserve">+49 (0) 40 - 6 32 00 9 – 0 </w:t>
      </w:r>
    </w:p>
    <w:p w14:paraId="75388B67"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1548EBED" w14:textId="77777777" w:rsidR="00AE5B1F" w:rsidRPr="00FC7358" w:rsidRDefault="00AE5B1F" w:rsidP="00AE5B1F">
      <w:pPr>
        <w:pStyle w:val="Questionarie-instanceSub-question"/>
        <w:rPr>
          <w:rFonts w:ascii="Verdana" w:eastAsia="Verdana" w:hAnsi="Verdana" w:cs="Verdana"/>
          <w:sz w:val="20"/>
          <w:szCs w:val="20"/>
        </w:rPr>
      </w:pPr>
      <w:r w:rsidRPr="00FC7358">
        <w:rPr>
          <w:rFonts w:ascii="Verdana" w:eastAsia="Verdana" w:hAnsi="Verdana" w:cs="Verdana"/>
          <w:sz w:val="20"/>
          <w:szCs w:val="20"/>
        </w:rPr>
        <w:t>-</w:t>
      </w:r>
    </w:p>
    <w:p w14:paraId="298FA02A"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additional remarks/information: </w:t>
      </w:r>
    </w:p>
    <w:p w14:paraId="06004686" w14:textId="77777777" w:rsidR="00AE5B1F" w:rsidRPr="00FC7358" w:rsidRDefault="00AE5B1F" w:rsidP="00AE5B1F">
      <w:pPr>
        <w:spacing w:after="450"/>
        <w:rPr>
          <w:sz w:val="20"/>
          <w:szCs w:val="20"/>
        </w:rPr>
      </w:pPr>
      <w:r w:rsidRPr="00FC7358">
        <w:rPr>
          <w:rFonts w:ascii="Verdana" w:eastAsia="Verdana" w:hAnsi="Verdana" w:cs="Verdana"/>
          <w:sz w:val="20"/>
          <w:szCs w:val="20"/>
        </w:rPr>
        <w:t xml:space="preserve">http://www.dsv.org/index.php?id=65 </w:t>
      </w:r>
    </w:p>
    <w:p w14:paraId="539E3F4C"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DA074A" w:rsidRPr="00FC7358">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78EF1E6C" w14:textId="77777777" w:rsidR="00AE5B1F" w:rsidRPr="00FC7358" w:rsidRDefault="00AE5B1F" w:rsidP="00AE5B1F">
      <w:pPr>
        <w:rPr>
          <w:sz w:val="20"/>
          <w:szCs w:val="20"/>
          <w:lang w:val="da-DK"/>
        </w:rPr>
      </w:pPr>
      <w:r w:rsidRPr="00FC7358">
        <w:rPr>
          <w:rFonts w:ascii="Verdana" w:eastAsia="Verdana" w:hAnsi="Verdana" w:cs="Verdana"/>
          <w:sz w:val="20"/>
          <w:szCs w:val="20"/>
          <w:lang w:val="da-DK"/>
        </w:rPr>
        <w:t xml:space="preserve">Zentrale Verwaltungsstelle beim Deutschen Segler-Verband </w:t>
      </w:r>
    </w:p>
    <w:p w14:paraId="086F10F2"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27E9C332" w14:textId="77777777" w:rsidR="00AE5B1F" w:rsidRPr="00FC7358" w:rsidRDefault="00AE5B1F" w:rsidP="00AE5B1F">
      <w:pPr>
        <w:rPr>
          <w:sz w:val="20"/>
          <w:szCs w:val="20"/>
        </w:rPr>
      </w:pPr>
      <w:r w:rsidRPr="00FC7358">
        <w:rPr>
          <w:rFonts w:ascii="Verdana" w:eastAsia="Verdana" w:hAnsi="Verdana" w:cs="Verdana"/>
          <w:sz w:val="20"/>
          <w:szCs w:val="20"/>
        </w:rPr>
        <w:t>fuehrerscheine</w:t>
      </w:r>
      <w:r w:rsidR="00E521EE">
        <w:rPr>
          <w:rFonts w:ascii="Verdana" w:eastAsia="Verdana" w:hAnsi="Verdana" w:cs="Verdana"/>
          <w:sz w:val="20"/>
          <w:szCs w:val="20"/>
        </w:rPr>
        <w:t>@</w:t>
      </w:r>
      <w:r w:rsidRPr="00FC7358">
        <w:rPr>
          <w:rFonts w:ascii="Verdana" w:eastAsia="Verdana" w:hAnsi="Verdana" w:cs="Verdana"/>
          <w:sz w:val="20"/>
          <w:szCs w:val="20"/>
        </w:rPr>
        <w:t xml:space="preserve">dsv.org </w:t>
      </w:r>
    </w:p>
    <w:p w14:paraId="4DF2203E"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5CCBC483" w14:textId="77777777" w:rsidR="00AE5B1F" w:rsidRPr="00FC7358" w:rsidRDefault="00AE5B1F" w:rsidP="00AE5B1F">
      <w:pPr>
        <w:rPr>
          <w:sz w:val="20"/>
          <w:szCs w:val="20"/>
        </w:rPr>
      </w:pPr>
      <w:r w:rsidRPr="00FC7358">
        <w:rPr>
          <w:rFonts w:ascii="Verdana" w:eastAsia="Verdana" w:hAnsi="Verdana" w:cs="Verdana"/>
          <w:sz w:val="20"/>
          <w:szCs w:val="20"/>
        </w:rPr>
        <w:t xml:space="preserve">+49 (0) 40 - 6 32 00 9 – 0 </w:t>
      </w:r>
    </w:p>
    <w:p w14:paraId="103EB534"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50BA36AD" w14:textId="77777777" w:rsidR="00AE5B1F" w:rsidRPr="00FC7358" w:rsidRDefault="00AE5B1F" w:rsidP="00AE5B1F">
      <w:pPr>
        <w:rPr>
          <w:sz w:val="20"/>
          <w:szCs w:val="20"/>
        </w:rPr>
      </w:pPr>
      <w:r w:rsidRPr="00FC7358">
        <w:rPr>
          <w:sz w:val="20"/>
          <w:szCs w:val="20"/>
        </w:rPr>
        <w:t>-</w:t>
      </w:r>
    </w:p>
    <w:p w14:paraId="12D059D3"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additional remarks/information: </w:t>
      </w:r>
    </w:p>
    <w:p w14:paraId="5E12B85C" w14:textId="77777777" w:rsidR="00AE5B1F" w:rsidRPr="00FC7358" w:rsidRDefault="00AE5B1F" w:rsidP="00AE5B1F">
      <w:pPr>
        <w:spacing w:after="450"/>
        <w:rPr>
          <w:sz w:val="20"/>
          <w:szCs w:val="20"/>
        </w:rPr>
      </w:pPr>
      <w:r w:rsidRPr="00FC7358">
        <w:rPr>
          <w:rFonts w:ascii="Verdana" w:eastAsia="Verdana" w:hAnsi="Verdana" w:cs="Verdana"/>
          <w:sz w:val="20"/>
          <w:szCs w:val="20"/>
        </w:rPr>
        <w:t xml:space="preserve">http://www.dsv.org/index.php?id=65 </w:t>
      </w:r>
    </w:p>
    <w:p w14:paraId="0F3790EB"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lastRenderedPageBreak/>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61BF45A3" w14:textId="77777777" w:rsidR="00AE5B1F" w:rsidRPr="00FC7358" w:rsidRDefault="00E521EE" w:rsidP="00AE5B1F">
      <w:pPr>
        <w:rPr>
          <w:sz w:val="20"/>
          <w:szCs w:val="20"/>
        </w:rPr>
      </w:pPr>
      <w:r w:rsidRPr="00E521EE">
        <w:rPr>
          <w:rFonts w:ascii="Verdana" w:hAnsi="Verdana"/>
          <w:sz w:val="20"/>
          <w:szCs w:val="20"/>
        </w:rPr>
        <w:t>None</w:t>
      </w:r>
      <w:r w:rsidR="00AE5B1F" w:rsidRPr="00FC7358">
        <w:rPr>
          <w:sz w:val="20"/>
          <w:szCs w:val="20"/>
        </w:rPr>
        <w:br/>
      </w:r>
    </w:p>
    <w:p w14:paraId="01DF55E3"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6FEE8681" w14:textId="77777777" w:rsidR="00AE5B1F" w:rsidRDefault="00AE5B1F" w:rsidP="00AE5B1F">
      <w:pPr>
        <w:rPr>
          <w:rFonts w:ascii="Verdana" w:eastAsia="Verdana" w:hAnsi="Verdana" w:cs="Verdana"/>
          <w:sz w:val="20"/>
          <w:szCs w:val="20"/>
        </w:rPr>
      </w:pPr>
      <w:r w:rsidRPr="00FC7358">
        <w:rPr>
          <w:rFonts w:ascii="Verdana" w:eastAsia="Verdana" w:hAnsi="Verdana" w:cs="Verdana"/>
          <w:sz w:val="20"/>
          <w:szCs w:val="20"/>
        </w:rPr>
        <w:t xml:space="preserve">Bundesnetzagentur - </w:t>
      </w:r>
      <w:proofErr w:type="spellStart"/>
      <w:r w:rsidRPr="00FC7358">
        <w:rPr>
          <w:rFonts w:ascii="Verdana" w:eastAsia="Verdana" w:hAnsi="Verdana" w:cs="Verdana"/>
          <w:sz w:val="20"/>
          <w:szCs w:val="20"/>
        </w:rPr>
        <w:t>Außenstelle</w:t>
      </w:r>
      <w:proofErr w:type="spellEnd"/>
      <w:r w:rsidRPr="00FC7358">
        <w:rPr>
          <w:rFonts w:ascii="Verdana" w:eastAsia="Verdana" w:hAnsi="Verdana" w:cs="Verdana"/>
          <w:sz w:val="20"/>
          <w:szCs w:val="20"/>
        </w:rPr>
        <w:t xml:space="preserve"> Hamburg </w:t>
      </w:r>
      <w:r w:rsidR="00BF2440">
        <w:rPr>
          <w:rFonts w:ascii="Verdana" w:eastAsia="Verdana" w:hAnsi="Verdana" w:cs="Verdana"/>
          <w:sz w:val="20"/>
          <w:szCs w:val="20"/>
        </w:rPr>
        <w:t>(BNetzA)</w:t>
      </w:r>
    </w:p>
    <w:p w14:paraId="2CAB070A" w14:textId="77777777" w:rsidR="00BF2440" w:rsidRPr="00EC7B37" w:rsidRDefault="00BF2440" w:rsidP="00BF2440">
      <w:pPr>
        <w:pStyle w:val="Questionarie-instanceSub-question"/>
        <w:rPr>
          <w:sz w:val="20"/>
          <w:szCs w:val="20"/>
          <w:lang w:val="de-DE"/>
        </w:rPr>
      </w:pPr>
      <w:r w:rsidRPr="00EC7B37">
        <w:rPr>
          <w:rFonts w:ascii="Verdana" w:eastAsia="Verdana" w:hAnsi="Verdana" w:cs="Verdana"/>
          <w:sz w:val="20"/>
          <w:szCs w:val="20"/>
          <w:lang w:val="de-DE"/>
        </w:rPr>
        <w:t xml:space="preserve">email contact address: </w:t>
      </w:r>
    </w:p>
    <w:p w14:paraId="3839E512" w14:textId="77777777" w:rsidR="00BF2440" w:rsidRPr="00FC7358" w:rsidRDefault="00BF2440" w:rsidP="00BF2440">
      <w:pPr>
        <w:rPr>
          <w:sz w:val="20"/>
          <w:szCs w:val="20"/>
        </w:rPr>
      </w:pPr>
      <w:r>
        <w:rPr>
          <w:rFonts w:ascii="Verdana" w:eastAsia="Verdana" w:hAnsi="Verdana" w:cs="Verdana"/>
          <w:sz w:val="20"/>
          <w:szCs w:val="20"/>
        </w:rPr>
        <w:t>seefunk@bnetza.de</w:t>
      </w:r>
      <w:r w:rsidRPr="00FC7358">
        <w:rPr>
          <w:rFonts w:ascii="Verdana" w:eastAsia="Verdana" w:hAnsi="Verdana" w:cs="Verdana"/>
          <w:sz w:val="20"/>
          <w:szCs w:val="20"/>
        </w:rPr>
        <w:t xml:space="preserve"> </w:t>
      </w:r>
    </w:p>
    <w:p w14:paraId="2015C699" w14:textId="77777777" w:rsidR="00BF2440" w:rsidRPr="00FC7358" w:rsidRDefault="00BF2440" w:rsidP="00BF2440">
      <w:pPr>
        <w:pStyle w:val="Questionarie-instanceSub-question"/>
        <w:rPr>
          <w:sz w:val="20"/>
          <w:szCs w:val="20"/>
        </w:rPr>
      </w:pPr>
      <w:r w:rsidRPr="00FC7358">
        <w:rPr>
          <w:rFonts w:ascii="Verdana" w:eastAsia="Verdana" w:hAnsi="Verdana" w:cs="Verdana"/>
          <w:sz w:val="20"/>
          <w:szCs w:val="20"/>
        </w:rPr>
        <w:t xml:space="preserve">telephone number: </w:t>
      </w:r>
    </w:p>
    <w:p w14:paraId="7E709400" w14:textId="77777777" w:rsidR="00BF2440" w:rsidRPr="00FC7358" w:rsidRDefault="00BF2440" w:rsidP="00BF2440">
      <w:pPr>
        <w:rPr>
          <w:sz w:val="20"/>
          <w:szCs w:val="20"/>
        </w:rPr>
      </w:pPr>
      <w:r w:rsidRPr="00FC7358">
        <w:rPr>
          <w:rFonts w:ascii="Verdana" w:eastAsia="Verdana" w:hAnsi="Verdana" w:cs="Verdana"/>
          <w:sz w:val="20"/>
          <w:szCs w:val="20"/>
        </w:rPr>
        <w:t xml:space="preserve">+49 (0) 40 </w:t>
      </w:r>
      <w:r>
        <w:rPr>
          <w:rFonts w:ascii="Verdana" w:eastAsia="Verdana" w:hAnsi="Verdana" w:cs="Verdana"/>
          <w:sz w:val="20"/>
          <w:szCs w:val="20"/>
        </w:rPr>
        <w:t>–</w:t>
      </w:r>
      <w:r w:rsidRPr="00FC7358">
        <w:rPr>
          <w:rFonts w:ascii="Verdana" w:eastAsia="Verdana" w:hAnsi="Verdana" w:cs="Verdana"/>
          <w:sz w:val="20"/>
          <w:szCs w:val="20"/>
        </w:rPr>
        <w:t xml:space="preserve"> </w:t>
      </w:r>
      <w:r>
        <w:rPr>
          <w:rFonts w:ascii="Verdana" w:eastAsia="Verdana" w:hAnsi="Verdana" w:cs="Verdana"/>
          <w:sz w:val="20"/>
          <w:szCs w:val="20"/>
        </w:rPr>
        <w:t>2 36 55 - 0</w:t>
      </w:r>
      <w:r w:rsidRPr="00FC7358">
        <w:rPr>
          <w:rFonts w:ascii="Verdana" w:eastAsia="Verdana" w:hAnsi="Verdana" w:cs="Verdana"/>
          <w:sz w:val="20"/>
          <w:szCs w:val="20"/>
        </w:rPr>
        <w:t xml:space="preserve"> </w:t>
      </w:r>
    </w:p>
    <w:p w14:paraId="3FEABB96" w14:textId="77777777" w:rsidR="00BF2440" w:rsidRPr="00FC7358" w:rsidRDefault="00BF2440" w:rsidP="00BF2440">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2B2B3F70" w14:textId="77777777" w:rsidR="00BF2440" w:rsidRPr="00FC7358" w:rsidRDefault="00BF2440" w:rsidP="00BF2440">
      <w:pPr>
        <w:rPr>
          <w:sz w:val="20"/>
          <w:szCs w:val="20"/>
        </w:rPr>
      </w:pPr>
      <w:r>
        <w:rPr>
          <w:rFonts w:ascii="Verdana" w:eastAsia="Verdana" w:hAnsi="Verdana" w:cs="Verdana"/>
          <w:sz w:val="20"/>
          <w:szCs w:val="20"/>
        </w:rPr>
        <w:t>DLZ 12</w:t>
      </w:r>
    </w:p>
    <w:p w14:paraId="352D6C47" w14:textId="77777777" w:rsidR="00BF2440" w:rsidRPr="00EC7B37" w:rsidRDefault="00BF2440" w:rsidP="00BF2440">
      <w:pPr>
        <w:pStyle w:val="Questionarie-instanceSub-question"/>
        <w:rPr>
          <w:sz w:val="20"/>
          <w:szCs w:val="20"/>
          <w:lang w:val="en-US"/>
        </w:rPr>
      </w:pPr>
      <w:r w:rsidRPr="00EC7B37">
        <w:rPr>
          <w:rFonts w:ascii="Verdana" w:eastAsia="Verdana" w:hAnsi="Verdana" w:cs="Verdana"/>
          <w:sz w:val="20"/>
          <w:szCs w:val="20"/>
          <w:lang w:val="en-US"/>
        </w:rPr>
        <w:t xml:space="preserve">Web address of the </w:t>
      </w:r>
      <w:proofErr w:type="spellStart"/>
      <w:r w:rsidRPr="00EC7B37">
        <w:rPr>
          <w:rFonts w:ascii="Verdana" w:eastAsia="Verdana" w:hAnsi="Verdana" w:cs="Verdana"/>
          <w:sz w:val="20"/>
          <w:szCs w:val="20"/>
          <w:lang w:val="en-US"/>
        </w:rPr>
        <w:t>organisation</w:t>
      </w:r>
      <w:proofErr w:type="spellEnd"/>
      <w:r w:rsidRPr="00EC7B37">
        <w:rPr>
          <w:rFonts w:ascii="Verdana" w:eastAsia="Verdana" w:hAnsi="Verdana" w:cs="Verdana"/>
          <w:sz w:val="20"/>
          <w:szCs w:val="20"/>
          <w:lang w:val="en-US"/>
        </w:rPr>
        <w:t xml:space="preserve">: </w:t>
      </w:r>
    </w:p>
    <w:p w14:paraId="2A9FA94D" w14:textId="77777777" w:rsidR="00BF2440" w:rsidRPr="007C17D3" w:rsidRDefault="00BF2440" w:rsidP="00BF2440">
      <w:pPr>
        <w:spacing w:after="450"/>
        <w:rPr>
          <w:sz w:val="20"/>
          <w:szCs w:val="20"/>
          <w:lang w:val="en-US"/>
        </w:rPr>
      </w:pPr>
      <w:r w:rsidRPr="007C17D3">
        <w:rPr>
          <w:rFonts w:ascii="Verdana" w:eastAsia="Verdana" w:hAnsi="Verdana" w:cs="Verdana"/>
          <w:sz w:val="20"/>
          <w:szCs w:val="20"/>
          <w:lang w:val="en-US"/>
        </w:rPr>
        <w:t xml:space="preserve">http://www.bundesnetzagentur.de/cln_1411/DE/Sachgebiete/Telekommunikation/Unternehmen_Institutionen/Frequenzen/SpezielleAnwendungen/Seefunk/Seefunk-node.html </w:t>
      </w:r>
    </w:p>
    <w:p w14:paraId="4A2EA9B7" w14:textId="6B38DD19" w:rsidR="00AE5B1F" w:rsidRDefault="00AE5B1F" w:rsidP="00AE5B1F">
      <w:pPr>
        <w:pStyle w:val="Questionarie-instanceQuestion-item"/>
        <w:keepLines/>
        <w:rPr>
          <w:rStyle w:val="Questionarie-instanceQuestion-text"/>
          <w:rFonts w:ascii="Verdana" w:eastAsia="Verdana" w:hAnsi="Verdana" w:cs="Verdana"/>
          <w:sz w:val="18"/>
          <w:szCs w:val="18"/>
        </w:rPr>
      </w:pPr>
    </w:p>
    <w:p w14:paraId="7B31BAE7" w14:textId="77777777" w:rsidR="00781CF2" w:rsidRDefault="00781CF2" w:rsidP="00E378C1">
      <w:pPr>
        <w:pStyle w:val="Heading2"/>
        <w:rPr>
          <w:rFonts w:eastAsia="Verdana"/>
        </w:rPr>
        <w:sectPr w:rsidR="00781CF2" w:rsidSect="00A03A62">
          <w:pgSz w:w="12240" w:h="15840"/>
          <w:pgMar w:top="1418" w:right="1134" w:bottom="964" w:left="1134" w:header="720" w:footer="720" w:gutter="0"/>
          <w:cols w:space="720"/>
        </w:sectPr>
      </w:pPr>
    </w:p>
    <w:p w14:paraId="3DDC1F90" w14:textId="77777777" w:rsidR="00AE5B1F" w:rsidRPr="00E97C12" w:rsidRDefault="00AE5B1F" w:rsidP="00E378C1">
      <w:pPr>
        <w:pStyle w:val="Heading2"/>
        <w:rPr>
          <w:rFonts w:ascii="Verdana" w:hAnsi="Verdana"/>
        </w:rPr>
      </w:pPr>
      <w:bookmarkStart w:id="14" w:name="_Hungary"/>
      <w:bookmarkEnd w:id="14"/>
      <w:r w:rsidRPr="00E97C12">
        <w:rPr>
          <w:rFonts w:ascii="Verdana" w:eastAsia="Verdana" w:hAnsi="Verdana"/>
        </w:rPr>
        <w:lastRenderedPageBreak/>
        <w:t xml:space="preserve">Hungary </w:t>
      </w:r>
    </w:p>
    <w:p w14:paraId="40B3A3AA"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469A8E1E" w14:textId="77777777" w:rsidR="00AE5B1F" w:rsidRPr="00FC7358" w:rsidRDefault="00AE5B1F" w:rsidP="00AE5B1F">
      <w:pPr>
        <w:rPr>
          <w:sz w:val="20"/>
          <w:szCs w:val="20"/>
        </w:rPr>
      </w:pPr>
      <w:r w:rsidRPr="00FC7358">
        <w:rPr>
          <w:rFonts w:ascii="Verdana" w:eastAsia="Verdana" w:hAnsi="Verdana" w:cs="Verdana"/>
          <w:sz w:val="20"/>
          <w:szCs w:val="20"/>
        </w:rPr>
        <w:t xml:space="preserve">National Transport Authority </w:t>
      </w:r>
    </w:p>
    <w:p w14:paraId="324AFB2D"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0192C4DE" w14:textId="77777777" w:rsidR="00AE5B1F" w:rsidRPr="00FC7358" w:rsidRDefault="00AE5B1F" w:rsidP="00AE5B1F">
      <w:pPr>
        <w:rPr>
          <w:sz w:val="20"/>
          <w:szCs w:val="20"/>
        </w:rPr>
      </w:pPr>
      <w:r w:rsidRPr="00FC7358">
        <w:rPr>
          <w:rFonts w:ascii="Verdana" w:eastAsia="Verdana" w:hAnsi="Verdana" w:cs="Verdana"/>
          <w:sz w:val="20"/>
          <w:szCs w:val="20"/>
        </w:rPr>
        <w:t>hajo.hf</w:t>
      </w:r>
      <w:r w:rsidR="00E521EE">
        <w:rPr>
          <w:rFonts w:ascii="Verdana" w:eastAsia="Verdana" w:hAnsi="Verdana" w:cs="Verdana"/>
          <w:sz w:val="20"/>
          <w:szCs w:val="20"/>
        </w:rPr>
        <w:t>@</w:t>
      </w:r>
      <w:r w:rsidRPr="00FC7358">
        <w:rPr>
          <w:rFonts w:ascii="Verdana" w:eastAsia="Verdana" w:hAnsi="Verdana" w:cs="Verdana"/>
          <w:sz w:val="20"/>
          <w:szCs w:val="20"/>
        </w:rPr>
        <w:t xml:space="preserve">nkh.gov.hu </w:t>
      </w:r>
    </w:p>
    <w:p w14:paraId="7697321E"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216A8EF4" w14:textId="77777777" w:rsidR="00AE5B1F" w:rsidRPr="00FC7358" w:rsidRDefault="00AE5B1F" w:rsidP="00AE5B1F">
      <w:pPr>
        <w:rPr>
          <w:sz w:val="20"/>
          <w:szCs w:val="20"/>
        </w:rPr>
      </w:pPr>
      <w:r w:rsidRPr="00FC7358">
        <w:rPr>
          <w:rFonts w:ascii="Verdana" w:eastAsia="Verdana" w:hAnsi="Verdana" w:cs="Verdana"/>
          <w:sz w:val="20"/>
          <w:szCs w:val="20"/>
        </w:rPr>
        <w:t xml:space="preserve">+3614741751 </w:t>
      </w:r>
    </w:p>
    <w:p w14:paraId="0FFAF4CB"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298DD488" w14:textId="77777777" w:rsidR="00AE5B1F" w:rsidRPr="00FC7358" w:rsidRDefault="00AE5B1F" w:rsidP="00AE5B1F">
      <w:pPr>
        <w:rPr>
          <w:sz w:val="20"/>
          <w:szCs w:val="20"/>
        </w:rPr>
      </w:pPr>
      <w:r w:rsidRPr="00FC7358">
        <w:rPr>
          <w:rFonts w:ascii="Verdana" w:eastAsia="Verdana" w:hAnsi="Verdana" w:cs="Verdana"/>
          <w:sz w:val="20"/>
          <w:szCs w:val="20"/>
        </w:rPr>
        <w:t xml:space="preserve">Road, Railway and Shipping Office/ Shipping Department </w:t>
      </w:r>
    </w:p>
    <w:p w14:paraId="411F3581" w14:textId="77777777"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additional remarks/information: </w:t>
      </w:r>
    </w:p>
    <w:p w14:paraId="6554765E"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744DF28D" w14:textId="77777777" w:rsidR="00AE5B1F" w:rsidRPr="00FC7358" w:rsidRDefault="00AE5B1F" w:rsidP="00AE5B1F">
      <w:pPr>
        <w:rPr>
          <w:sz w:val="20"/>
          <w:szCs w:val="20"/>
        </w:rPr>
      </w:pPr>
      <w:r w:rsidRPr="00FC7358">
        <w:rPr>
          <w:rFonts w:ascii="Verdana" w:eastAsia="Verdana" w:hAnsi="Verdana" w:cs="Verdana"/>
          <w:sz w:val="20"/>
          <w:szCs w:val="20"/>
        </w:rPr>
        <w:t xml:space="preserve">National Transport Authority </w:t>
      </w:r>
    </w:p>
    <w:p w14:paraId="6D5EF578"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6EFBEC4F" w14:textId="77777777" w:rsidR="00AE5B1F" w:rsidRPr="00FC7358" w:rsidRDefault="00AE5B1F" w:rsidP="00AE5B1F">
      <w:pPr>
        <w:rPr>
          <w:sz w:val="20"/>
          <w:szCs w:val="20"/>
        </w:rPr>
      </w:pPr>
      <w:r w:rsidRPr="00FC7358">
        <w:rPr>
          <w:rFonts w:ascii="Verdana" w:eastAsia="Verdana" w:hAnsi="Verdana" w:cs="Verdana"/>
          <w:sz w:val="20"/>
          <w:szCs w:val="20"/>
        </w:rPr>
        <w:t>hajo.hf</w:t>
      </w:r>
      <w:r w:rsidR="00E521EE">
        <w:rPr>
          <w:rFonts w:ascii="Verdana" w:eastAsia="Verdana" w:hAnsi="Verdana" w:cs="Verdana"/>
          <w:sz w:val="20"/>
          <w:szCs w:val="20"/>
        </w:rPr>
        <w:t>@</w:t>
      </w:r>
      <w:r w:rsidRPr="00FC7358">
        <w:rPr>
          <w:rFonts w:ascii="Verdana" w:eastAsia="Verdana" w:hAnsi="Verdana" w:cs="Verdana"/>
          <w:sz w:val="20"/>
          <w:szCs w:val="20"/>
        </w:rPr>
        <w:t xml:space="preserve">nkh.gov.hu </w:t>
      </w:r>
    </w:p>
    <w:p w14:paraId="51A58C4F"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5704850B" w14:textId="77777777" w:rsidR="00AE5B1F" w:rsidRPr="00FC7358" w:rsidRDefault="00AE5B1F" w:rsidP="00AE5B1F">
      <w:pPr>
        <w:rPr>
          <w:sz w:val="20"/>
          <w:szCs w:val="20"/>
        </w:rPr>
      </w:pPr>
      <w:r w:rsidRPr="00FC7358">
        <w:rPr>
          <w:rFonts w:ascii="Verdana" w:eastAsia="Verdana" w:hAnsi="Verdana" w:cs="Verdana"/>
          <w:sz w:val="20"/>
          <w:szCs w:val="20"/>
        </w:rPr>
        <w:t xml:space="preserve">+3614741751 </w:t>
      </w:r>
    </w:p>
    <w:p w14:paraId="6370E8BC"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7D9D6A28" w14:textId="77777777" w:rsidR="00AE5B1F" w:rsidRPr="00FC7358" w:rsidRDefault="00AE5B1F" w:rsidP="00AE5B1F">
      <w:pPr>
        <w:rPr>
          <w:sz w:val="20"/>
          <w:szCs w:val="20"/>
        </w:rPr>
      </w:pPr>
      <w:r w:rsidRPr="00FC7358">
        <w:rPr>
          <w:rFonts w:ascii="Verdana" w:eastAsia="Verdana" w:hAnsi="Verdana" w:cs="Verdana"/>
          <w:sz w:val="20"/>
          <w:szCs w:val="20"/>
        </w:rPr>
        <w:t xml:space="preserve">Road, Railway and Shipping Office/ Shipping Department </w:t>
      </w:r>
    </w:p>
    <w:p w14:paraId="1AFE7605" w14:textId="77777777"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additional remarks/information: </w:t>
      </w:r>
    </w:p>
    <w:p w14:paraId="2F027077"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Long Range Certificates for non-</w:t>
      </w:r>
      <w:proofErr w:type="spellStart"/>
      <w:proofErr w:type="gramStart"/>
      <w:r w:rsidR="00AE5B1F" w:rsidRPr="00FC7358">
        <w:rPr>
          <w:rStyle w:val="Questionarie-instanceQuestion-text"/>
          <w:rFonts w:ascii="Verdana" w:eastAsia="Verdana" w:hAnsi="Verdana" w:cs="Verdana"/>
          <w:color w:val="FF0000"/>
          <w:sz w:val="20"/>
          <w:szCs w:val="20"/>
        </w:rPr>
        <w:t>Solas</w:t>
      </w:r>
      <w:proofErr w:type="spellEnd"/>
      <w:proofErr w:type="gramEnd"/>
      <w:r w:rsidR="00AE5B1F" w:rsidRPr="00FC7358">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0BA1461F" w14:textId="77777777" w:rsidR="00AE5B1F" w:rsidRPr="00FC7358" w:rsidRDefault="00AE5B1F" w:rsidP="00AE5B1F">
      <w:pPr>
        <w:rPr>
          <w:sz w:val="20"/>
          <w:szCs w:val="20"/>
        </w:rPr>
      </w:pPr>
      <w:r w:rsidRPr="00FC7358">
        <w:rPr>
          <w:rFonts w:ascii="Verdana" w:eastAsia="Verdana" w:hAnsi="Verdana" w:cs="Verdana"/>
          <w:sz w:val="20"/>
          <w:szCs w:val="20"/>
        </w:rPr>
        <w:t xml:space="preserve">National Transport Authority </w:t>
      </w:r>
    </w:p>
    <w:p w14:paraId="450BD247"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718EBE6A" w14:textId="77777777" w:rsidR="00AE5B1F" w:rsidRPr="00FC7358" w:rsidRDefault="00AE5B1F" w:rsidP="00AE5B1F">
      <w:pPr>
        <w:rPr>
          <w:sz w:val="20"/>
          <w:szCs w:val="20"/>
        </w:rPr>
      </w:pPr>
      <w:r w:rsidRPr="00FC7358">
        <w:rPr>
          <w:rFonts w:ascii="Verdana" w:eastAsia="Verdana" w:hAnsi="Verdana" w:cs="Verdana"/>
          <w:sz w:val="20"/>
          <w:szCs w:val="20"/>
        </w:rPr>
        <w:t>hajo.hf</w:t>
      </w:r>
      <w:r w:rsidR="00E521EE">
        <w:rPr>
          <w:rFonts w:ascii="Verdana" w:eastAsia="Verdana" w:hAnsi="Verdana" w:cs="Verdana"/>
          <w:sz w:val="20"/>
          <w:szCs w:val="20"/>
        </w:rPr>
        <w:t>@</w:t>
      </w:r>
      <w:r w:rsidRPr="00FC7358">
        <w:rPr>
          <w:rFonts w:ascii="Verdana" w:eastAsia="Verdana" w:hAnsi="Verdana" w:cs="Verdana"/>
          <w:sz w:val="20"/>
          <w:szCs w:val="20"/>
        </w:rPr>
        <w:t xml:space="preserve">nkh.gov.hu </w:t>
      </w:r>
    </w:p>
    <w:p w14:paraId="0C2BD36F"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085B0499" w14:textId="77777777" w:rsidR="00AE5B1F" w:rsidRPr="00FC7358" w:rsidRDefault="00AE5B1F" w:rsidP="00AE5B1F">
      <w:pPr>
        <w:rPr>
          <w:sz w:val="20"/>
          <w:szCs w:val="20"/>
        </w:rPr>
      </w:pPr>
      <w:r w:rsidRPr="00FC7358">
        <w:rPr>
          <w:rFonts w:ascii="Verdana" w:eastAsia="Verdana" w:hAnsi="Verdana" w:cs="Verdana"/>
          <w:sz w:val="20"/>
          <w:szCs w:val="20"/>
        </w:rPr>
        <w:t xml:space="preserve">+3614741751 </w:t>
      </w:r>
    </w:p>
    <w:p w14:paraId="26CC08B2"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7C766775" w14:textId="77777777" w:rsidR="00AE5B1F" w:rsidRPr="00FC7358" w:rsidRDefault="00AE5B1F" w:rsidP="00AE5B1F">
      <w:pPr>
        <w:rPr>
          <w:sz w:val="20"/>
          <w:szCs w:val="20"/>
        </w:rPr>
      </w:pPr>
      <w:r w:rsidRPr="00FC7358">
        <w:rPr>
          <w:rFonts w:ascii="Verdana" w:eastAsia="Verdana" w:hAnsi="Verdana" w:cs="Verdana"/>
          <w:sz w:val="20"/>
          <w:szCs w:val="20"/>
        </w:rPr>
        <w:t xml:space="preserve">Road, Railway and Shipping Office/ Shipping Department </w:t>
      </w:r>
    </w:p>
    <w:p w14:paraId="656BE8B1" w14:textId="77777777"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additional remarks/information: </w:t>
      </w:r>
    </w:p>
    <w:p w14:paraId="77CAAB6F"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DA074A" w:rsidRPr="00FC7358">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351FB910" w14:textId="77777777" w:rsidR="00AE5B1F" w:rsidRPr="00FC7358" w:rsidRDefault="00AE5B1F" w:rsidP="00AE5B1F">
      <w:pPr>
        <w:rPr>
          <w:sz w:val="20"/>
          <w:szCs w:val="20"/>
        </w:rPr>
      </w:pPr>
      <w:r w:rsidRPr="00FC7358">
        <w:rPr>
          <w:rFonts w:ascii="Verdana" w:eastAsia="Verdana" w:hAnsi="Verdana" w:cs="Verdana"/>
          <w:sz w:val="20"/>
          <w:szCs w:val="20"/>
        </w:rPr>
        <w:t xml:space="preserve">National Transport Authority </w:t>
      </w:r>
    </w:p>
    <w:p w14:paraId="1D0B587B" w14:textId="77777777" w:rsidR="00AE5B1F" w:rsidRPr="00FC7358" w:rsidRDefault="00AE5B1F" w:rsidP="00AE5B1F">
      <w:pPr>
        <w:rPr>
          <w:sz w:val="20"/>
          <w:szCs w:val="20"/>
        </w:rPr>
      </w:pPr>
    </w:p>
    <w:p w14:paraId="574E2CF7"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6D1FE81A" w14:textId="77777777" w:rsidR="00AE5B1F" w:rsidRPr="00FC7358" w:rsidRDefault="00AE5B1F" w:rsidP="00AE5B1F">
      <w:pPr>
        <w:rPr>
          <w:sz w:val="20"/>
          <w:szCs w:val="20"/>
        </w:rPr>
      </w:pPr>
      <w:r w:rsidRPr="00FC7358">
        <w:rPr>
          <w:rFonts w:ascii="Verdana" w:eastAsia="Verdana" w:hAnsi="Verdana" w:cs="Verdana"/>
          <w:sz w:val="20"/>
          <w:szCs w:val="20"/>
        </w:rPr>
        <w:t>hajo.hf</w:t>
      </w:r>
      <w:r w:rsidR="00E521EE">
        <w:rPr>
          <w:rFonts w:ascii="Verdana" w:eastAsia="Verdana" w:hAnsi="Verdana" w:cs="Verdana"/>
          <w:sz w:val="20"/>
          <w:szCs w:val="20"/>
        </w:rPr>
        <w:t>@</w:t>
      </w:r>
      <w:r w:rsidRPr="00FC7358">
        <w:rPr>
          <w:rFonts w:ascii="Verdana" w:eastAsia="Verdana" w:hAnsi="Verdana" w:cs="Verdana"/>
          <w:sz w:val="20"/>
          <w:szCs w:val="20"/>
        </w:rPr>
        <w:t xml:space="preserve">nkh.gov.hu </w:t>
      </w:r>
    </w:p>
    <w:p w14:paraId="7C182E9E"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46C1694C" w14:textId="77777777" w:rsidR="00AE5B1F" w:rsidRPr="00FC7358" w:rsidRDefault="00AE5B1F" w:rsidP="00AE5B1F">
      <w:pPr>
        <w:rPr>
          <w:sz w:val="20"/>
          <w:szCs w:val="20"/>
        </w:rPr>
      </w:pPr>
      <w:r w:rsidRPr="00FC7358">
        <w:rPr>
          <w:rFonts w:ascii="Verdana" w:eastAsia="Verdana" w:hAnsi="Verdana" w:cs="Verdana"/>
          <w:sz w:val="20"/>
          <w:szCs w:val="20"/>
        </w:rPr>
        <w:t xml:space="preserve">+3614741751 </w:t>
      </w:r>
    </w:p>
    <w:p w14:paraId="04F152DE"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3904C25A" w14:textId="77777777" w:rsidR="00AE5B1F" w:rsidRPr="00FC7358" w:rsidRDefault="00AE5B1F" w:rsidP="00AE5B1F">
      <w:pPr>
        <w:rPr>
          <w:sz w:val="20"/>
          <w:szCs w:val="20"/>
        </w:rPr>
      </w:pPr>
      <w:r w:rsidRPr="00FC7358">
        <w:rPr>
          <w:rFonts w:ascii="Verdana" w:eastAsia="Verdana" w:hAnsi="Verdana" w:cs="Verdana"/>
          <w:sz w:val="20"/>
          <w:szCs w:val="20"/>
        </w:rPr>
        <w:t xml:space="preserve">Road, Railway and Shipping Office/ Shipping Department </w:t>
      </w:r>
    </w:p>
    <w:p w14:paraId="06A0B6EA" w14:textId="77777777"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additional remarks/information: </w:t>
      </w:r>
    </w:p>
    <w:p w14:paraId="5E95D5AB"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3532F6D6" w14:textId="77777777" w:rsidR="00AE5B1F" w:rsidRPr="00FC7358" w:rsidRDefault="00AE5B1F" w:rsidP="00AE5B1F">
      <w:pPr>
        <w:rPr>
          <w:sz w:val="20"/>
          <w:szCs w:val="20"/>
        </w:rPr>
      </w:pPr>
      <w:r w:rsidRPr="00FC7358">
        <w:rPr>
          <w:rFonts w:ascii="Verdana" w:eastAsia="Verdana" w:hAnsi="Verdana" w:cs="Verdana"/>
          <w:sz w:val="20"/>
          <w:szCs w:val="20"/>
        </w:rPr>
        <w:t xml:space="preserve">National Transport Authority </w:t>
      </w:r>
    </w:p>
    <w:p w14:paraId="7F3430ED"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1045F55A" w14:textId="77777777" w:rsidR="00AE5B1F" w:rsidRPr="00FC7358" w:rsidRDefault="00AE5B1F" w:rsidP="00AE5B1F">
      <w:pPr>
        <w:rPr>
          <w:sz w:val="20"/>
          <w:szCs w:val="20"/>
        </w:rPr>
      </w:pPr>
      <w:r w:rsidRPr="00FC7358">
        <w:rPr>
          <w:rFonts w:ascii="Verdana" w:eastAsia="Verdana" w:hAnsi="Verdana" w:cs="Verdana"/>
          <w:sz w:val="20"/>
          <w:szCs w:val="20"/>
        </w:rPr>
        <w:t>hajo.hf</w:t>
      </w:r>
      <w:r w:rsidR="00E521EE">
        <w:rPr>
          <w:rFonts w:ascii="Verdana" w:eastAsia="Verdana" w:hAnsi="Verdana" w:cs="Verdana"/>
          <w:sz w:val="20"/>
          <w:szCs w:val="20"/>
        </w:rPr>
        <w:t>@</w:t>
      </w:r>
      <w:r w:rsidRPr="00FC7358">
        <w:rPr>
          <w:rFonts w:ascii="Verdana" w:eastAsia="Verdana" w:hAnsi="Verdana" w:cs="Verdana"/>
          <w:sz w:val="20"/>
          <w:szCs w:val="20"/>
        </w:rPr>
        <w:t xml:space="preserve">nkh.gov.hu </w:t>
      </w:r>
    </w:p>
    <w:p w14:paraId="66E23DE8"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106DE0AD" w14:textId="77777777" w:rsidR="00AE5B1F" w:rsidRPr="00FC7358" w:rsidRDefault="00AE5B1F" w:rsidP="00AE5B1F">
      <w:pPr>
        <w:rPr>
          <w:sz w:val="20"/>
          <w:szCs w:val="20"/>
        </w:rPr>
      </w:pPr>
      <w:r w:rsidRPr="00FC7358">
        <w:rPr>
          <w:rFonts w:ascii="Verdana" w:eastAsia="Verdana" w:hAnsi="Verdana" w:cs="Verdana"/>
          <w:sz w:val="20"/>
          <w:szCs w:val="20"/>
        </w:rPr>
        <w:lastRenderedPageBreak/>
        <w:t xml:space="preserve">+3614741751 </w:t>
      </w:r>
    </w:p>
    <w:p w14:paraId="6250F5D5"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56F3D3EE" w14:textId="77777777" w:rsidR="00AE5B1F" w:rsidRPr="00FC7358" w:rsidRDefault="00AE5B1F" w:rsidP="00AE5B1F">
      <w:pPr>
        <w:rPr>
          <w:sz w:val="20"/>
          <w:szCs w:val="20"/>
        </w:rPr>
      </w:pPr>
      <w:r w:rsidRPr="00FC7358">
        <w:rPr>
          <w:rFonts w:ascii="Verdana" w:eastAsia="Verdana" w:hAnsi="Verdana" w:cs="Verdana"/>
          <w:sz w:val="20"/>
          <w:szCs w:val="20"/>
        </w:rPr>
        <w:t xml:space="preserve">Road, Railway and Shipping Office/ Shipping Department </w:t>
      </w:r>
    </w:p>
    <w:p w14:paraId="63162C59"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additional remarks/information: </w:t>
      </w:r>
    </w:p>
    <w:p w14:paraId="64B038D5" w14:textId="77777777"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name of other certificates: </w:t>
      </w:r>
    </w:p>
    <w:p w14:paraId="57812FCD"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12139EF2" w14:textId="77777777" w:rsidR="00AE5B1F" w:rsidRPr="00FC7358" w:rsidRDefault="00AE5B1F" w:rsidP="00AE5B1F">
      <w:pPr>
        <w:rPr>
          <w:sz w:val="20"/>
          <w:szCs w:val="20"/>
        </w:rPr>
      </w:pPr>
      <w:r w:rsidRPr="00FC7358">
        <w:rPr>
          <w:rFonts w:ascii="Verdana" w:eastAsia="Verdana" w:hAnsi="Verdana" w:cs="Verdana"/>
          <w:sz w:val="20"/>
          <w:szCs w:val="20"/>
        </w:rPr>
        <w:t xml:space="preserve">National Media and </w:t>
      </w:r>
      <w:proofErr w:type="spellStart"/>
      <w:r w:rsidRPr="00FC7358">
        <w:rPr>
          <w:rFonts w:ascii="Verdana" w:eastAsia="Verdana" w:hAnsi="Verdana" w:cs="Verdana"/>
          <w:sz w:val="20"/>
          <w:szCs w:val="20"/>
        </w:rPr>
        <w:t>Infocommunications</w:t>
      </w:r>
      <w:proofErr w:type="spellEnd"/>
      <w:r w:rsidRPr="00FC7358">
        <w:rPr>
          <w:rFonts w:ascii="Verdana" w:eastAsia="Verdana" w:hAnsi="Verdana" w:cs="Verdana"/>
          <w:sz w:val="20"/>
          <w:szCs w:val="20"/>
        </w:rPr>
        <w:t xml:space="preserve"> Authority </w:t>
      </w:r>
    </w:p>
    <w:p w14:paraId="15C56ABB"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Web address of the organisation: </w:t>
      </w:r>
    </w:p>
    <w:p w14:paraId="519C3FFB" w14:textId="77777777" w:rsidR="00AE5B1F" w:rsidRPr="00FC7358" w:rsidRDefault="00AE5B1F" w:rsidP="00AE5B1F">
      <w:pPr>
        <w:spacing w:after="450"/>
        <w:rPr>
          <w:sz w:val="20"/>
          <w:szCs w:val="20"/>
        </w:rPr>
      </w:pPr>
      <w:r w:rsidRPr="00FC7358">
        <w:rPr>
          <w:rFonts w:ascii="Verdana" w:eastAsia="Verdana" w:hAnsi="Verdana" w:cs="Verdana"/>
          <w:sz w:val="20"/>
          <w:szCs w:val="20"/>
        </w:rPr>
        <w:t xml:space="preserve">www.nmhh.hu </w:t>
      </w:r>
    </w:p>
    <w:p w14:paraId="724F54ED" w14:textId="590E308B" w:rsidR="00AE5B1F" w:rsidRDefault="00AE5B1F" w:rsidP="00AE5B1F">
      <w:pPr>
        <w:pStyle w:val="Questionarie-instanceQuestion-item"/>
        <w:keepLines/>
      </w:pPr>
    </w:p>
    <w:p w14:paraId="6879F2A5" w14:textId="77777777" w:rsidR="00781CF2" w:rsidRDefault="00781CF2" w:rsidP="00E378C1">
      <w:pPr>
        <w:pStyle w:val="Heading2"/>
        <w:rPr>
          <w:rFonts w:eastAsia="Verdana"/>
        </w:rPr>
        <w:sectPr w:rsidR="00781CF2" w:rsidSect="00A03A62">
          <w:pgSz w:w="12240" w:h="15840"/>
          <w:pgMar w:top="1418" w:right="1134" w:bottom="964" w:left="1134" w:header="720" w:footer="720" w:gutter="0"/>
          <w:cols w:space="720"/>
        </w:sectPr>
      </w:pPr>
    </w:p>
    <w:p w14:paraId="295E892C" w14:textId="77777777" w:rsidR="00AE5B1F" w:rsidRPr="00E97C12" w:rsidRDefault="00AE5B1F" w:rsidP="00E378C1">
      <w:pPr>
        <w:pStyle w:val="Heading2"/>
        <w:rPr>
          <w:rFonts w:ascii="Verdana" w:hAnsi="Verdana"/>
        </w:rPr>
      </w:pPr>
      <w:bookmarkStart w:id="15" w:name="_Iceland"/>
      <w:bookmarkEnd w:id="15"/>
      <w:r w:rsidRPr="00E97C12">
        <w:rPr>
          <w:rFonts w:ascii="Verdana" w:eastAsia="Verdana" w:hAnsi="Verdana"/>
        </w:rPr>
        <w:lastRenderedPageBreak/>
        <w:t xml:space="preserve">Iceland </w:t>
      </w:r>
    </w:p>
    <w:p w14:paraId="2AC11FAC" w14:textId="77777777" w:rsidR="00AE5B1F" w:rsidRPr="00FC7358" w:rsidRDefault="00FC7358" w:rsidP="00AE5B1F">
      <w:pPr>
        <w:pStyle w:val="Questionarie-instanceQuestion-item"/>
        <w:keepLines/>
        <w:spacing w:after="0"/>
        <w:rPr>
          <w:sz w:val="20"/>
          <w:szCs w:val="20"/>
          <w:u w:val="single"/>
        </w:rPr>
      </w:pPr>
      <w:r>
        <w:rPr>
          <w:rStyle w:val="Questionarie-instanceQuestion-text"/>
          <w:rFonts w:ascii="Verdana" w:eastAsia="Verdana" w:hAnsi="Verdana" w:cs="Verdana"/>
          <w:sz w:val="20"/>
          <w:szCs w:val="20"/>
          <w:u w:val="single"/>
        </w:rPr>
        <w:t>Organisation</w:t>
      </w:r>
      <w:r w:rsidR="00AE5B1F" w:rsidRPr="00FC7358">
        <w:rPr>
          <w:rStyle w:val="Questionarie-instanceQuestion-text"/>
          <w:rFonts w:ascii="Verdana" w:eastAsia="Verdana" w:hAnsi="Verdana" w:cs="Verdana"/>
          <w:sz w:val="20"/>
          <w:szCs w:val="20"/>
          <w:u w:val="single"/>
        </w:rPr>
        <w:t xml:space="preserve"> responsible for issuing </w:t>
      </w:r>
      <w:r w:rsidR="00AE5B1F" w:rsidRPr="00FC7358">
        <w:rPr>
          <w:rStyle w:val="Questionarie-instanceQuestion-text"/>
          <w:rFonts w:ascii="Verdana" w:eastAsia="Verdana" w:hAnsi="Verdana" w:cs="Verdana"/>
          <w:color w:val="FF0000"/>
          <w:sz w:val="20"/>
          <w:szCs w:val="20"/>
          <w:u w:val="single"/>
        </w:rPr>
        <w:t>General Operator's Certificates (GOC)</w:t>
      </w:r>
      <w:r w:rsidR="008B59FE">
        <w:rPr>
          <w:rStyle w:val="Questionarie-instanceQuestion-text"/>
          <w:rFonts w:ascii="Verdana" w:eastAsia="Verdana" w:hAnsi="Verdana" w:cs="Verdana"/>
          <w:sz w:val="20"/>
          <w:szCs w:val="20"/>
          <w:u w:val="single"/>
        </w:rPr>
        <w:t>:</w:t>
      </w:r>
      <w:r w:rsidR="00AE5B1F" w:rsidRPr="00FC7358">
        <w:rPr>
          <w:rStyle w:val="Questionarie-instanceQuestion-text"/>
          <w:rFonts w:ascii="Verdana" w:eastAsia="Verdana" w:hAnsi="Verdana" w:cs="Verdana"/>
          <w:sz w:val="20"/>
          <w:szCs w:val="20"/>
          <w:u w:val="single"/>
        </w:rPr>
        <w:t xml:space="preserve"> </w:t>
      </w:r>
    </w:p>
    <w:p w14:paraId="4DE8D649" w14:textId="77777777" w:rsidR="00AE5B1F" w:rsidRPr="00FC7358" w:rsidRDefault="00AE5B1F" w:rsidP="00AE5B1F">
      <w:pPr>
        <w:rPr>
          <w:sz w:val="20"/>
          <w:szCs w:val="20"/>
        </w:rPr>
      </w:pPr>
      <w:r w:rsidRPr="00FC7358">
        <w:rPr>
          <w:rFonts w:ascii="Verdana" w:eastAsia="Verdana" w:hAnsi="Verdana" w:cs="Verdana"/>
          <w:sz w:val="20"/>
          <w:szCs w:val="20"/>
        </w:rPr>
        <w:t xml:space="preserve">Post- and Telecom Administration </w:t>
      </w:r>
    </w:p>
    <w:p w14:paraId="78718F53"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37945711" w14:textId="77777777" w:rsidR="00AE5B1F" w:rsidRPr="00FC7358" w:rsidRDefault="00AE5B1F" w:rsidP="00AE5B1F">
      <w:pPr>
        <w:rPr>
          <w:sz w:val="20"/>
          <w:szCs w:val="20"/>
        </w:rPr>
      </w:pPr>
      <w:r w:rsidRPr="00FC7358">
        <w:rPr>
          <w:rFonts w:ascii="Verdana" w:eastAsia="Verdana" w:hAnsi="Verdana" w:cs="Verdana"/>
          <w:sz w:val="20"/>
          <w:szCs w:val="20"/>
        </w:rPr>
        <w:t>pfs</w:t>
      </w:r>
      <w:r w:rsidR="00E521EE">
        <w:rPr>
          <w:rFonts w:ascii="Verdana" w:eastAsia="Verdana" w:hAnsi="Verdana" w:cs="Verdana"/>
          <w:sz w:val="20"/>
          <w:szCs w:val="20"/>
        </w:rPr>
        <w:t>@</w:t>
      </w:r>
      <w:r w:rsidRPr="00FC7358">
        <w:rPr>
          <w:rFonts w:ascii="Verdana" w:eastAsia="Verdana" w:hAnsi="Verdana" w:cs="Verdana"/>
          <w:sz w:val="20"/>
          <w:szCs w:val="20"/>
        </w:rPr>
        <w:t xml:space="preserve">pfs.is </w:t>
      </w:r>
    </w:p>
    <w:p w14:paraId="50DD0104"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497CC820" w14:textId="77777777" w:rsidR="00AE5B1F" w:rsidRPr="00FC7358" w:rsidRDefault="00AE5B1F" w:rsidP="00AE5B1F">
      <w:pPr>
        <w:rPr>
          <w:sz w:val="20"/>
          <w:szCs w:val="20"/>
        </w:rPr>
      </w:pPr>
      <w:r w:rsidRPr="00FC7358">
        <w:rPr>
          <w:rFonts w:ascii="Verdana" w:eastAsia="Verdana" w:hAnsi="Verdana" w:cs="Verdana"/>
          <w:sz w:val="20"/>
          <w:szCs w:val="20"/>
        </w:rPr>
        <w:t xml:space="preserve">+354 5101500 </w:t>
      </w:r>
    </w:p>
    <w:p w14:paraId="53164D03"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199560AE" w14:textId="77777777" w:rsidR="00F10E4C" w:rsidRPr="00F10E4C" w:rsidRDefault="00F10E4C" w:rsidP="00F10E4C">
      <w:pPr>
        <w:rPr>
          <w:rFonts w:ascii="Verdana" w:hAnsi="Verdana"/>
          <w:sz w:val="20"/>
          <w:szCs w:val="20"/>
          <w:lang w:val="en-US"/>
        </w:rPr>
      </w:pPr>
      <w:r w:rsidRPr="00F10E4C">
        <w:rPr>
          <w:rFonts w:ascii="Verdana" w:hAnsi="Verdana" w:cs="Arial"/>
          <w:bCs/>
          <w:color w:val="000000"/>
          <w:sz w:val="18"/>
          <w:szCs w:val="18"/>
          <w:lang w:val="is-IS"/>
        </w:rPr>
        <w:t>Hörður R. Harðarson</w:t>
      </w:r>
    </w:p>
    <w:p w14:paraId="12AABEF7" w14:textId="77777777"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additional remarks/information: </w:t>
      </w:r>
    </w:p>
    <w:p w14:paraId="3B6CD5B5" w14:textId="77777777" w:rsidR="00AE5B1F" w:rsidRPr="00FC7358" w:rsidRDefault="00FC7358" w:rsidP="00AE5B1F">
      <w:pPr>
        <w:pStyle w:val="Questionarie-instanceQuestion-item"/>
        <w:keepLines/>
        <w:spacing w:after="0"/>
        <w:rPr>
          <w:rStyle w:val="Questionarie-instanceQuestion-text"/>
          <w:rFonts w:ascii="Verdana" w:eastAsia="Verdana" w:hAnsi="Verdana" w:cs="Verdana"/>
          <w:sz w:val="20"/>
          <w:szCs w:val="20"/>
        </w:rPr>
      </w:pPr>
      <w:r>
        <w:rPr>
          <w:rStyle w:val="Questionarie-instanceQuestion-text"/>
          <w:rFonts w:ascii="Verdana" w:eastAsia="Verdana" w:hAnsi="Verdana" w:cs="Verdana"/>
          <w:sz w:val="20"/>
          <w:szCs w:val="20"/>
          <w:u w:val="single"/>
        </w:rPr>
        <w:t>Organisation</w:t>
      </w:r>
      <w:r w:rsidR="00AE5B1F" w:rsidRPr="00FC7358">
        <w:rPr>
          <w:rStyle w:val="Questionarie-instanceQuestion-text"/>
          <w:rFonts w:ascii="Verdana" w:eastAsia="Verdana" w:hAnsi="Verdana" w:cs="Verdana"/>
          <w:sz w:val="20"/>
          <w:szCs w:val="20"/>
          <w:u w:val="single"/>
        </w:rPr>
        <w:t xml:space="preserve"> responsible for issuing </w:t>
      </w:r>
      <w:r w:rsidR="00AE5B1F" w:rsidRPr="00FC7358">
        <w:rPr>
          <w:rStyle w:val="Questionarie-instanceQuestion-text"/>
          <w:rFonts w:ascii="Verdana" w:eastAsia="Verdana" w:hAnsi="Verdana" w:cs="Verdana"/>
          <w:color w:val="FF0000"/>
          <w:sz w:val="20"/>
          <w:szCs w:val="20"/>
          <w:u w:val="single"/>
        </w:rPr>
        <w:t>Restricted Operator's Certificates (ROC)</w:t>
      </w:r>
      <w:r w:rsidR="008B59FE">
        <w:rPr>
          <w:rStyle w:val="Questionarie-instanceQuestion-text"/>
          <w:rFonts w:ascii="Verdana" w:eastAsia="Verdana" w:hAnsi="Verdana" w:cs="Verdana"/>
          <w:sz w:val="20"/>
          <w:szCs w:val="20"/>
          <w:u w:val="single"/>
        </w:rPr>
        <w:t>:</w:t>
      </w:r>
      <w:r w:rsidR="00AE5B1F" w:rsidRPr="00FC7358">
        <w:rPr>
          <w:rStyle w:val="Questionarie-instanceQuestion-text"/>
          <w:rFonts w:ascii="Verdana" w:eastAsia="Verdana" w:hAnsi="Verdana" w:cs="Verdana"/>
          <w:sz w:val="20"/>
          <w:szCs w:val="20"/>
        </w:rPr>
        <w:t xml:space="preserve"> </w:t>
      </w:r>
    </w:p>
    <w:p w14:paraId="594F61A3" w14:textId="77777777" w:rsidR="00AE5B1F" w:rsidRPr="00FC7358" w:rsidRDefault="00AE5B1F" w:rsidP="00AE5B1F">
      <w:pPr>
        <w:pStyle w:val="Questionarie-instanceQuestion-item"/>
        <w:keepLines/>
        <w:spacing w:before="0" w:after="0"/>
        <w:rPr>
          <w:sz w:val="20"/>
          <w:szCs w:val="20"/>
        </w:rPr>
      </w:pPr>
      <w:r w:rsidRPr="00FC7358">
        <w:rPr>
          <w:rFonts w:ascii="Verdana" w:eastAsia="Verdana" w:hAnsi="Verdana" w:cs="Verdana"/>
          <w:sz w:val="20"/>
          <w:szCs w:val="20"/>
        </w:rPr>
        <w:t xml:space="preserve">Post- and Telecom Administration </w:t>
      </w:r>
    </w:p>
    <w:p w14:paraId="55617EBC"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1847C7F1" w14:textId="77777777" w:rsidR="00AE5B1F" w:rsidRPr="00FC7358" w:rsidRDefault="00AE5B1F" w:rsidP="00AE5B1F">
      <w:pPr>
        <w:rPr>
          <w:sz w:val="20"/>
          <w:szCs w:val="20"/>
        </w:rPr>
      </w:pPr>
      <w:r w:rsidRPr="00FC7358">
        <w:rPr>
          <w:rFonts w:ascii="Verdana" w:eastAsia="Verdana" w:hAnsi="Verdana" w:cs="Verdana"/>
          <w:sz w:val="20"/>
          <w:szCs w:val="20"/>
        </w:rPr>
        <w:t>pfs</w:t>
      </w:r>
      <w:r w:rsidR="00E521EE">
        <w:rPr>
          <w:rFonts w:ascii="Verdana" w:eastAsia="Verdana" w:hAnsi="Verdana" w:cs="Verdana"/>
          <w:sz w:val="20"/>
          <w:szCs w:val="20"/>
        </w:rPr>
        <w:t>@</w:t>
      </w:r>
      <w:r w:rsidRPr="00FC7358">
        <w:rPr>
          <w:rFonts w:ascii="Verdana" w:eastAsia="Verdana" w:hAnsi="Verdana" w:cs="Verdana"/>
          <w:sz w:val="20"/>
          <w:szCs w:val="20"/>
        </w:rPr>
        <w:t xml:space="preserve">pfs.is </w:t>
      </w:r>
    </w:p>
    <w:p w14:paraId="14CE33A2"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459F817A" w14:textId="77777777" w:rsidR="00AE5B1F" w:rsidRPr="00FC7358" w:rsidRDefault="00AE5B1F" w:rsidP="00AE5B1F">
      <w:pPr>
        <w:rPr>
          <w:sz w:val="20"/>
          <w:szCs w:val="20"/>
        </w:rPr>
      </w:pPr>
      <w:r w:rsidRPr="00FC7358">
        <w:rPr>
          <w:rFonts w:ascii="Verdana" w:eastAsia="Verdana" w:hAnsi="Verdana" w:cs="Verdana"/>
          <w:sz w:val="20"/>
          <w:szCs w:val="20"/>
        </w:rPr>
        <w:t xml:space="preserve">+354 5101500 </w:t>
      </w:r>
    </w:p>
    <w:p w14:paraId="133704EF"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40C4EF9C" w14:textId="77777777" w:rsidR="00AE5B1F" w:rsidRPr="00F10E4C" w:rsidRDefault="00F10E4C" w:rsidP="00AE5B1F">
      <w:pPr>
        <w:rPr>
          <w:rFonts w:ascii="Verdana" w:hAnsi="Verdana"/>
          <w:sz w:val="20"/>
          <w:szCs w:val="20"/>
          <w:lang w:val="en-US"/>
        </w:rPr>
      </w:pPr>
      <w:r w:rsidRPr="00F10E4C">
        <w:rPr>
          <w:rFonts w:ascii="Verdana" w:hAnsi="Verdana" w:cs="Arial"/>
          <w:bCs/>
          <w:color w:val="000000"/>
          <w:sz w:val="18"/>
          <w:szCs w:val="18"/>
          <w:lang w:val="is-IS"/>
        </w:rPr>
        <w:t>Hörður R. Harðarson</w:t>
      </w:r>
    </w:p>
    <w:p w14:paraId="5E2902A5" w14:textId="77777777" w:rsidR="00AE5B1F" w:rsidRPr="00FC7358" w:rsidRDefault="00AE5B1F" w:rsidP="00AE5B1F">
      <w:pPr>
        <w:pStyle w:val="Questionarie-instanceSub-question"/>
        <w:rPr>
          <w:rFonts w:ascii="Verdana" w:eastAsia="Verdana" w:hAnsi="Verdana" w:cs="Verdana"/>
          <w:b w:val="0"/>
          <w:sz w:val="20"/>
          <w:szCs w:val="20"/>
        </w:rPr>
      </w:pPr>
      <w:r w:rsidRPr="00FC7358">
        <w:rPr>
          <w:rFonts w:ascii="Verdana" w:eastAsia="Verdana" w:hAnsi="Verdana" w:cs="Verdana"/>
          <w:sz w:val="20"/>
          <w:szCs w:val="20"/>
        </w:rPr>
        <w:t>additional remarks/information:</w:t>
      </w:r>
      <w:r w:rsidRPr="00FC7358">
        <w:rPr>
          <w:rFonts w:ascii="Verdana" w:eastAsia="Verdana" w:hAnsi="Verdana" w:cs="Verdana"/>
          <w:sz w:val="20"/>
          <w:szCs w:val="20"/>
        </w:rPr>
        <w:br/>
      </w:r>
      <w:r w:rsidR="00E521EE" w:rsidRPr="00E521EE">
        <w:rPr>
          <w:rFonts w:ascii="Verdana" w:eastAsia="Verdana" w:hAnsi="Verdana" w:cs="Verdana"/>
          <w:b w:val="0"/>
          <w:sz w:val="20"/>
          <w:szCs w:val="20"/>
        </w:rPr>
        <w:t>None</w:t>
      </w:r>
    </w:p>
    <w:p w14:paraId="66575F03" w14:textId="77777777" w:rsidR="00AE5B1F" w:rsidRPr="00FC7358" w:rsidRDefault="00AE5B1F" w:rsidP="00AE5B1F">
      <w:pPr>
        <w:pStyle w:val="Questionarie-instanceQuestion-item"/>
        <w:keepLines/>
        <w:spacing w:after="0"/>
        <w:rPr>
          <w:rStyle w:val="Questionarie-instanceQuestion-text"/>
          <w:rFonts w:ascii="Verdana" w:eastAsia="Verdana" w:hAnsi="Verdana" w:cs="Verdana"/>
          <w:sz w:val="20"/>
          <w:szCs w:val="20"/>
          <w:u w:val="single"/>
        </w:rPr>
      </w:pPr>
    </w:p>
    <w:p w14:paraId="40E4E595"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u w:val="single"/>
        </w:rPr>
        <w:t>Organisation</w:t>
      </w:r>
      <w:r w:rsidR="00AE5B1F" w:rsidRPr="00FC7358">
        <w:rPr>
          <w:rStyle w:val="Questionarie-instanceQuestion-text"/>
          <w:rFonts w:ascii="Verdana" w:eastAsia="Verdana" w:hAnsi="Verdana" w:cs="Verdana"/>
          <w:sz w:val="20"/>
          <w:szCs w:val="20"/>
          <w:u w:val="single"/>
        </w:rPr>
        <w:t xml:space="preserve"> responsible for issuing </w:t>
      </w:r>
      <w:r w:rsidR="00AE5B1F" w:rsidRPr="00FC7358">
        <w:rPr>
          <w:rStyle w:val="Questionarie-instanceQuestion-text"/>
          <w:rFonts w:ascii="Verdana" w:eastAsia="Verdana" w:hAnsi="Verdana" w:cs="Verdana"/>
          <w:color w:val="FF0000"/>
          <w:sz w:val="20"/>
          <w:szCs w:val="20"/>
          <w:u w:val="single"/>
        </w:rPr>
        <w:t>Long Range Certificates for non-</w:t>
      </w:r>
      <w:proofErr w:type="spellStart"/>
      <w:proofErr w:type="gramStart"/>
      <w:r w:rsidR="00AE5B1F" w:rsidRPr="00FC7358">
        <w:rPr>
          <w:rStyle w:val="Questionarie-instanceQuestion-text"/>
          <w:rFonts w:ascii="Verdana" w:eastAsia="Verdana" w:hAnsi="Verdana" w:cs="Verdana"/>
          <w:color w:val="FF0000"/>
          <w:sz w:val="20"/>
          <w:szCs w:val="20"/>
          <w:u w:val="single"/>
        </w:rPr>
        <w:t>Solas</w:t>
      </w:r>
      <w:proofErr w:type="spellEnd"/>
      <w:proofErr w:type="gramEnd"/>
      <w:r w:rsidR="00AE5B1F" w:rsidRPr="00FC7358">
        <w:rPr>
          <w:rStyle w:val="Questionarie-instanceQuestion-text"/>
          <w:rFonts w:ascii="Verdana" w:eastAsia="Verdana" w:hAnsi="Verdana" w:cs="Verdana"/>
          <w:color w:val="FF0000"/>
          <w:sz w:val="20"/>
          <w:szCs w:val="20"/>
          <w:u w:val="single"/>
        </w:rPr>
        <w:t xml:space="preserve"> vessels (LRC)</w:t>
      </w:r>
      <w:r w:rsidR="008B59FE">
        <w:rPr>
          <w:rStyle w:val="Questionarie-instanceQuestion-text"/>
          <w:rFonts w:ascii="Verdana" w:eastAsia="Verdana" w:hAnsi="Verdana" w:cs="Verdana"/>
          <w:sz w:val="20"/>
          <w:szCs w:val="20"/>
          <w:u w:val="single"/>
        </w:rPr>
        <w:t>:</w:t>
      </w:r>
      <w:r w:rsidR="00AE5B1F" w:rsidRPr="00FC7358">
        <w:rPr>
          <w:rStyle w:val="Questionarie-instanceQuestion-text"/>
          <w:rFonts w:ascii="Verdana" w:eastAsia="Verdana" w:hAnsi="Verdana" w:cs="Verdana"/>
          <w:sz w:val="20"/>
          <w:szCs w:val="20"/>
        </w:rPr>
        <w:t xml:space="preserve"> </w:t>
      </w:r>
    </w:p>
    <w:p w14:paraId="284869C2" w14:textId="77777777" w:rsidR="00AE5B1F" w:rsidRPr="00FC7358" w:rsidRDefault="00AE5B1F" w:rsidP="00AE5B1F">
      <w:pPr>
        <w:spacing w:after="450"/>
        <w:rPr>
          <w:sz w:val="20"/>
          <w:szCs w:val="20"/>
        </w:rPr>
      </w:pPr>
      <w:r w:rsidRPr="00FC7358">
        <w:rPr>
          <w:rFonts w:ascii="Verdana" w:eastAsia="Verdana" w:hAnsi="Verdana" w:cs="Verdana"/>
          <w:sz w:val="20"/>
          <w:szCs w:val="20"/>
        </w:rPr>
        <w:t xml:space="preserve">LRC not issued in Iceland </w:t>
      </w:r>
    </w:p>
    <w:p w14:paraId="7D0E0F24" w14:textId="77777777" w:rsidR="00AE5B1F" w:rsidRPr="00FC7358" w:rsidRDefault="00FC7358" w:rsidP="00AE5B1F">
      <w:pPr>
        <w:pStyle w:val="Questionarie-instanceQuestion-item"/>
        <w:keepLines/>
        <w:spacing w:after="0"/>
        <w:rPr>
          <w:sz w:val="20"/>
          <w:szCs w:val="20"/>
          <w:u w:val="single"/>
        </w:rPr>
      </w:pPr>
      <w:r>
        <w:rPr>
          <w:rStyle w:val="Questionarie-instanceQuestion-text"/>
          <w:rFonts w:ascii="Verdana" w:eastAsia="Verdana" w:hAnsi="Verdana" w:cs="Verdana"/>
          <w:sz w:val="20"/>
          <w:szCs w:val="20"/>
          <w:u w:val="single"/>
        </w:rPr>
        <w:t>Organisation</w:t>
      </w:r>
      <w:r w:rsidR="00AE5B1F" w:rsidRPr="00FC7358">
        <w:rPr>
          <w:rStyle w:val="Questionarie-instanceQuestion-text"/>
          <w:rFonts w:ascii="Verdana" w:eastAsia="Verdana" w:hAnsi="Verdana" w:cs="Verdana"/>
          <w:sz w:val="20"/>
          <w:szCs w:val="20"/>
          <w:u w:val="single"/>
        </w:rPr>
        <w:t xml:space="preserve"> responsible for issuing </w:t>
      </w:r>
      <w:r w:rsidR="00DA074A" w:rsidRPr="00FC7358">
        <w:rPr>
          <w:rStyle w:val="Questionarie-instanceQuestion-text"/>
          <w:rFonts w:ascii="Verdana" w:eastAsia="Verdana" w:hAnsi="Verdana" w:cs="Verdana"/>
          <w:color w:val="FF0000"/>
          <w:sz w:val="20"/>
          <w:szCs w:val="20"/>
          <w:u w:val="single"/>
        </w:rPr>
        <w:t>Short Range Certificates for non-SOLAS vessels (SRC)</w:t>
      </w:r>
      <w:r w:rsidR="008B59FE">
        <w:rPr>
          <w:rStyle w:val="Questionarie-instanceQuestion-text"/>
          <w:rFonts w:ascii="Verdana" w:eastAsia="Verdana" w:hAnsi="Verdana" w:cs="Verdana"/>
          <w:sz w:val="20"/>
          <w:szCs w:val="20"/>
          <w:u w:val="single"/>
        </w:rPr>
        <w:t>:</w:t>
      </w:r>
      <w:r w:rsidR="00AE5B1F" w:rsidRPr="00FC7358">
        <w:rPr>
          <w:rStyle w:val="Questionarie-instanceQuestion-text"/>
          <w:rFonts w:ascii="Verdana" w:eastAsia="Verdana" w:hAnsi="Verdana" w:cs="Verdana"/>
          <w:sz w:val="20"/>
          <w:szCs w:val="20"/>
          <w:u w:val="single"/>
        </w:rPr>
        <w:t xml:space="preserve"> </w:t>
      </w:r>
    </w:p>
    <w:p w14:paraId="1F67C5DA" w14:textId="77777777" w:rsidR="00AE5B1F" w:rsidRPr="00FC7358" w:rsidRDefault="00AE5B1F" w:rsidP="00AE5B1F">
      <w:pPr>
        <w:spacing w:after="450"/>
        <w:rPr>
          <w:sz w:val="20"/>
          <w:szCs w:val="20"/>
        </w:rPr>
      </w:pPr>
      <w:r w:rsidRPr="00FC7358">
        <w:rPr>
          <w:rFonts w:ascii="Verdana" w:eastAsia="Verdana" w:hAnsi="Verdana" w:cs="Verdana"/>
          <w:sz w:val="20"/>
          <w:szCs w:val="20"/>
        </w:rPr>
        <w:t xml:space="preserve">SRC not issued in Iceland </w:t>
      </w:r>
    </w:p>
    <w:p w14:paraId="6B1DF3B7" w14:textId="77777777" w:rsidR="00AE5B1F" w:rsidRPr="00FC7358" w:rsidRDefault="00FC7358" w:rsidP="00AE5B1F">
      <w:pPr>
        <w:pStyle w:val="Questionarie-instanceQuestion-item"/>
        <w:keepLines/>
        <w:spacing w:after="0"/>
        <w:rPr>
          <w:sz w:val="20"/>
          <w:szCs w:val="20"/>
          <w:u w:val="single"/>
        </w:rPr>
      </w:pPr>
      <w:r>
        <w:rPr>
          <w:rStyle w:val="Questionarie-instanceQuestion-text"/>
          <w:rFonts w:ascii="Verdana" w:eastAsia="Verdana" w:hAnsi="Verdana" w:cs="Verdana"/>
          <w:sz w:val="20"/>
          <w:szCs w:val="20"/>
          <w:u w:val="single"/>
        </w:rPr>
        <w:t>Organisation</w:t>
      </w:r>
      <w:r w:rsidR="00AE5B1F" w:rsidRPr="00FC7358">
        <w:rPr>
          <w:rStyle w:val="Questionarie-instanceQuestion-text"/>
          <w:rFonts w:ascii="Verdana" w:eastAsia="Verdana" w:hAnsi="Verdana" w:cs="Verdana"/>
          <w:sz w:val="20"/>
          <w:szCs w:val="20"/>
          <w:u w:val="single"/>
        </w:rPr>
        <w:t xml:space="preserve"> responsible for issuing </w:t>
      </w:r>
      <w:r w:rsidR="00AE5B1F" w:rsidRPr="00FC7358">
        <w:rPr>
          <w:rStyle w:val="Questionarie-instanceQuestion-text"/>
          <w:rFonts w:ascii="Verdana" w:eastAsia="Verdana" w:hAnsi="Verdana" w:cs="Verdana"/>
          <w:color w:val="FF0000"/>
          <w:sz w:val="20"/>
          <w:szCs w:val="20"/>
          <w:u w:val="single"/>
        </w:rPr>
        <w:t>other certificates (see RR 47.26)</w:t>
      </w:r>
      <w:r w:rsidR="008B59FE">
        <w:rPr>
          <w:rStyle w:val="Questionarie-instanceQuestion-text"/>
          <w:rFonts w:ascii="Verdana" w:eastAsia="Verdana" w:hAnsi="Verdana" w:cs="Verdana"/>
          <w:sz w:val="20"/>
          <w:szCs w:val="20"/>
          <w:u w:val="single"/>
        </w:rPr>
        <w:t>:</w:t>
      </w:r>
      <w:r w:rsidR="00AE5B1F" w:rsidRPr="00FC7358">
        <w:rPr>
          <w:rStyle w:val="Questionarie-instanceQuestion-text"/>
          <w:rFonts w:ascii="Verdana" w:eastAsia="Verdana" w:hAnsi="Verdana" w:cs="Verdana"/>
          <w:sz w:val="20"/>
          <w:szCs w:val="20"/>
          <w:u w:val="single"/>
        </w:rPr>
        <w:t xml:space="preserve"> </w:t>
      </w:r>
    </w:p>
    <w:p w14:paraId="771BA42B" w14:textId="77777777" w:rsidR="00AE5B1F" w:rsidRPr="00FC7358" w:rsidRDefault="00AE5B1F" w:rsidP="00AE5B1F">
      <w:pPr>
        <w:rPr>
          <w:sz w:val="20"/>
          <w:szCs w:val="20"/>
        </w:rPr>
      </w:pPr>
      <w:r w:rsidRPr="00FC7358">
        <w:rPr>
          <w:rFonts w:ascii="Verdana" w:eastAsia="Verdana" w:hAnsi="Verdana" w:cs="Verdana"/>
          <w:sz w:val="20"/>
          <w:szCs w:val="20"/>
        </w:rPr>
        <w:t xml:space="preserve">Post- and Telecom Administration </w:t>
      </w:r>
    </w:p>
    <w:p w14:paraId="7A760D03"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1DDE34FC" w14:textId="77777777" w:rsidR="00AE5B1F" w:rsidRPr="00FC7358" w:rsidRDefault="00AE5B1F" w:rsidP="00AE5B1F">
      <w:pPr>
        <w:rPr>
          <w:sz w:val="20"/>
          <w:szCs w:val="20"/>
        </w:rPr>
      </w:pPr>
      <w:r w:rsidRPr="00FC7358">
        <w:rPr>
          <w:rFonts w:ascii="Verdana" w:eastAsia="Verdana" w:hAnsi="Verdana" w:cs="Verdana"/>
          <w:sz w:val="20"/>
          <w:szCs w:val="20"/>
        </w:rPr>
        <w:t>pfs</w:t>
      </w:r>
      <w:r w:rsidR="00E521EE">
        <w:rPr>
          <w:rFonts w:ascii="Verdana" w:eastAsia="Verdana" w:hAnsi="Verdana" w:cs="Verdana"/>
          <w:sz w:val="20"/>
          <w:szCs w:val="20"/>
        </w:rPr>
        <w:t>@</w:t>
      </w:r>
      <w:r w:rsidRPr="00FC7358">
        <w:rPr>
          <w:rFonts w:ascii="Verdana" w:eastAsia="Verdana" w:hAnsi="Verdana" w:cs="Verdana"/>
          <w:sz w:val="20"/>
          <w:szCs w:val="20"/>
        </w:rPr>
        <w:t xml:space="preserve">pfs.is </w:t>
      </w:r>
    </w:p>
    <w:p w14:paraId="70A37BFD"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4AD88DF3" w14:textId="77777777" w:rsidR="00AE5B1F" w:rsidRPr="00FC7358" w:rsidRDefault="00AE5B1F" w:rsidP="00AE5B1F">
      <w:pPr>
        <w:rPr>
          <w:sz w:val="20"/>
          <w:szCs w:val="20"/>
        </w:rPr>
      </w:pPr>
      <w:r w:rsidRPr="00FC7358">
        <w:rPr>
          <w:rFonts w:ascii="Verdana" w:eastAsia="Verdana" w:hAnsi="Verdana" w:cs="Verdana"/>
          <w:sz w:val="20"/>
          <w:szCs w:val="20"/>
        </w:rPr>
        <w:t xml:space="preserve">+3545101500 </w:t>
      </w:r>
    </w:p>
    <w:p w14:paraId="70CA72A0"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219C4BAE" w14:textId="77777777" w:rsidR="00F10E4C" w:rsidRPr="00F10E4C" w:rsidRDefault="00F10E4C" w:rsidP="00F10E4C">
      <w:pPr>
        <w:rPr>
          <w:rFonts w:ascii="Verdana" w:hAnsi="Verdana"/>
          <w:sz w:val="20"/>
          <w:szCs w:val="20"/>
          <w:lang w:val="en-US"/>
        </w:rPr>
      </w:pPr>
      <w:r w:rsidRPr="00F10E4C">
        <w:rPr>
          <w:rFonts w:ascii="Verdana" w:hAnsi="Verdana" w:cs="Arial"/>
          <w:bCs/>
          <w:color w:val="000000"/>
          <w:sz w:val="18"/>
          <w:szCs w:val="18"/>
          <w:lang w:val="is-IS"/>
        </w:rPr>
        <w:t>Hörður R. Harðarson</w:t>
      </w:r>
    </w:p>
    <w:p w14:paraId="041006E4"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additional remarks/information: </w:t>
      </w:r>
    </w:p>
    <w:p w14:paraId="75E5008A" w14:textId="77777777" w:rsidR="00AE5B1F" w:rsidRPr="00FC7358" w:rsidRDefault="00E521EE" w:rsidP="00AE5B1F">
      <w:pPr>
        <w:rPr>
          <w:rFonts w:ascii="Verdana" w:hAnsi="Verdana"/>
          <w:sz w:val="20"/>
          <w:szCs w:val="20"/>
        </w:rPr>
      </w:pPr>
      <w:r w:rsidRPr="00E521EE">
        <w:rPr>
          <w:rFonts w:ascii="Verdana" w:hAnsi="Verdana"/>
          <w:sz w:val="20"/>
          <w:szCs w:val="20"/>
        </w:rPr>
        <w:t>None</w:t>
      </w:r>
    </w:p>
    <w:p w14:paraId="6D52924F"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other certificates: </w:t>
      </w:r>
    </w:p>
    <w:p w14:paraId="13C3DB5C" w14:textId="77777777" w:rsidR="00AE5B1F" w:rsidRPr="00FC7358" w:rsidRDefault="00AE5B1F" w:rsidP="00AE5B1F">
      <w:pPr>
        <w:spacing w:after="450"/>
        <w:rPr>
          <w:sz w:val="20"/>
          <w:szCs w:val="20"/>
        </w:rPr>
      </w:pPr>
      <w:r w:rsidRPr="00FC7358">
        <w:rPr>
          <w:rFonts w:ascii="Verdana" w:eastAsia="Verdana" w:hAnsi="Verdana" w:cs="Verdana"/>
          <w:sz w:val="20"/>
          <w:szCs w:val="20"/>
        </w:rPr>
        <w:t xml:space="preserve">Occasionally Radiotelephone </w:t>
      </w:r>
      <w:proofErr w:type="gramStart"/>
      <w:r w:rsidRPr="00FC7358">
        <w:rPr>
          <w:rFonts w:ascii="Verdana" w:eastAsia="Verdana" w:hAnsi="Verdana" w:cs="Verdana"/>
          <w:sz w:val="20"/>
          <w:szCs w:val="20"/>
        </w:rPr>
        <w:t>operators</w:t>
      </w:r>
      <w:proofErr w:type="gramEnd"/>
      <w:r w:rsidRPr="00FC7358">
        <w:rPr>
          <w:rFonts w:ascii="Verdana" w:eastAsia="Verdana" w:hAnsi="Verdana" w:cs="Verdana"/>
          <w:sz w:val="20"/>
          <w:szCs w:val="20"/>
        </w:rPr>
        <w:t xml:space="preserve"> general certificate </w:t>
      </w:r>
    </w:p>
    <w:p w14:paraId="5BC3193C"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66ABF134" w14:textId="77777777" w:rsidR="00AE5B1F" w:rsidRPr="00FC7358" w:rsidRDefault="00AE5B1F" w:rsidP="00AE5B1F">
      <w:pPr>
        <w:rPr>
          <w:sz w:val="20"/>
          <w:szCs w:val="20"/>
        </w:rPr>
      </w:pPr>
      <w:r w:rsidRPr="00FC7358">
        <w:rPr>
          <w:rFonts w:ascii="Verdana" w:eastAsia="Verdana" w:hAnsi="Verdana" w:cs="Verdana"/>
          <w:sz w:val="20"/>
          <w:szCs w:val="20"/>
        </w:rPr>
        <w:t xml:space="preserve">Post- and Telecom Administration </w:t>
      </w:r>
    </w:p>
    <w:p w14:paraId="6D5152FF"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Web address of the organisation: </w:t>
      </w:r>
    </w:p>
    <w:p w14:paraId="63E9EB2F" w14:textId="77777777" w:rsidR="00AE5B1F" w:rsidRDefault="00AE5B1F" w:rsidP="00FC7358">
      <w:pPr>
        <w:rPr>
          <w:rFonts w:ascii="Verdana" w:eastAsia="Verdana" w:hAnsi="Verdana" w:cs="Verdana"/>
          <w:sz w:val="18"/>
          <w:szCs w:val="18"/>
        </w:rPr>
      </w:pPr>
      <w:r w:rsidRPr="00FC7358">
        <w:rPr>
          <w:rFonts w:ascii="Verdana" w:eastAsia="Verdana" w:hAnsi="Verdana" w:cs="Verdana"/>
          <w:sz w:val="20"/>
          <w:szCs w:val="20"/>
        </w:rPr>
        <w:t>www.pfs.is</w:t>
      </w:r>
      <w:r>
        <w:rPr>
          <w:rFonts w:ascii="Verdana" w:eastAsia="Verdana" w:hAnsi="Verdana" w:cs="Verdana"/>
          <w:sz w:val="18"/>
          <w:szCs w:val="18"/>
        </w:rPr>
        <w:t xml:space="preserve"> </w:t>
      </w:r>
    </w:p>
    <w:p w14:paraId="1FF04F4E" w14:textId="77777777" w:rsidR="00113F16" w:rsidRDefault="00113F16" w:rsidP="00AE5B1F">
      <w:pPr>
        <w:spacing w:after="450"/>
        <w:rPr>
          <w:rFonts w:ascii="Verdana" w:eastAsia="Verdana" w:hAnsi="Verdana" w:cs="Verdana"/>
          <w:sz w:val="18"/>
          <w:szCs w:val="18"/>
        </w:rPr>
        <w:sectPr w:rsidR="00113F16" w:rsidSect="00A03A62">
          <w:pgSz w:w="12240" w:h="15840"/>
          <w:pgMar w:top="1418" w:right="1134" w:bottom="964" w:left="1134" w:header="720" w:footer="720" w:gutter="0"/>
          <w:cols w:space="720"/>
        </w:sectPr>
      </w:pPr>
    </w:p>
    <w:p w14:paraId="611F2605" w14:textId="77777777" w:rsidR="00AE5B1F" w:rsidRPr="00E97C12" w:rsidRDefault="00AE5B1F" w:rsidP="00E378C1">
      <w:pPr>
        <w:pStyle w:val="Heading2"/>
        <w:rPr>
          <w:rFonts w:ascii="Verdana" w:hAnsi="Verdana"/>
        </w:rPr>
      </w:pPr>
      <w:bookmarkStart w:id="16" w:name="_Ireland"/>
      <w:bookmarkEnd w:id="16"/>
      <w:r w:rsidRPr="00E97C12">
        <w:rPr>
          <w:rFonts w:ascii="Verdana" w:eastAsia="Verdana" w:hAnsi="Verdana"/>
        </w:rPr>
        <w:lastRenderedPageBreak/>
        <w:t xml:space="preserve">Ireland </w:t>
      </w:r>
    </w:p>
    <w:p w14:paraId="706315FF" w14:textId="77777777" w:rsidR="0084186E" w:rsidRPr="0084186E" w:rsidRDefault="0084186E" w:rsidP="0084186E">
      <w:pPr>
        <w:keepLines/>
        <w:spacing w:before="150"/>
        <w:rPr>
          <w:sz w:val="20"/>
          <w:szCs w:val="20"/>
        </w:rPr>
      </w:pPr>
      <w:r w:rsidRPr="0084186E">
        <w:rPr>
          <w:rFonts w:ascii="Verdana" w:eastAsia="Verdana" w:hAnsi="Verdana" w:cs="Verdana"/>
          <w:b/>
          <w:bCs/>
          <w:sz w:val="20"/>
          <w:szCs w:val="20"/>
        </w:rPr>
        <w:t xml:space="preserve">Organisation responsible for issuing </w:t>
      </w:r>
      <w:r w:rsidRPr="0084186E">
        <w:rPr>
          <w:rFonts w:ascii="Verdana" w:eastAsia="Verdana" w:hAnsi="Verdana" w:cs="Verdana"/>
          <w:b/>
          <w:bCs/>
          <w:color w:val="FF0000"/>
          <w:sz w:val="20"/>
          <w:szCs w:val="20"/>
        </w:rPr>
        <w:t>General Operator's Certificates (GOC)</w:t>
      </w:r>
      <w:r w:rsidRPr="0084186E">
        <w:rPr>
          <w:rFonts w:ascii="Verdana" w:eastAsia="Verdana" w:hAnsi="Verdana" w:cs="Verdana"/>
          <w:b/>
          <w:bCs/>
          <w:sz w:val="20"/>
          <w:szCs w:val="20"/>
        </w:rPr>
        <w:t xml:space="preserve">: </w:t>
      </w:r>
    </w:p>
    <w:p w14:paraId="244FD36C" w14:textId="77777777" w:rsidR="0084186E" w:rsidRPr="0084186E" w:rsidRDefault="0084186E" w:rsidP="0084186E">
      <w:pPr>
        <w:rPr>
          <w:sz w:val="20"/>
          <w:szCs w:val="20"/>
        </w:rPr>
      </w:pPr>
      <w:r w:rsidRPr="0084186E">
        <w:rPr>
          <w:rFonts w:ascii="Verdana" w:eastAsia="Verdana" w:hAnsi="Verdana" w:cs="Verdana"/>
          <w:sz w:val="20"/>
          <w:szCs w:val="20"/>
        </w:rPr>
        <w:t xml:space="preserve">Irish Maritime Administration, Dept of Transport. </w:t>
      </w:r>
    </w:p>
    <w:p w14:paraId="256E8C69"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email contact address: </w:t>
      </w:r>
    </w:p>
    <w:p w14:paraId="1D0D5823" w14:textId="77777777" w:rsidR="0084186E" w:rsidRPr="0084186E" w:rsidRDefault="0084186E" w:rsidP="0084186E">
      <w:pPr>
        <w:pBdr>
          <w:bottom w:val="nil"/>
        </w:pBdr>
        <w:rPr>
          <w:rFonts w:ascii="Verdana" w:eastAsia="Verdana" w:hAnsi="Verdana" w:cs="Verdana"/>
          <w:sz w:val="20"/>
          <w:szCs w:val="20"/>
        </w:rPr>
      </w:pPr>
      <w:r w:rsidRPr="0084186E">
        <w:rPr>
          <w:rFonts w:ascii="Verdana" w:eastAsia="Verdana" w:hAnsi="Verdana" w:cs="Verdana"/>
          <w:sz w:val="20"/>
          <w:szCs w:val="20"/>
        </w:rPr>
        <w:t>radiosurveyors@transport.gov.ie</w:t>
      </w:r>
    </w:p>
    <w:p w14:paraId="23FAEED7"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telephone number: </w:t>
      </w:r>
    </w:p>
    <w:p w14:paraId="6CA96374" w14:textId="77777777" w:rsidR="0084186E" w:rsidRPr="0084186E" w:rsidRDefault="0084186E" w:rsidP="0084186E">
      <w:pPr>
        <w:rPr>
          <w:sz w:val="20"/>
          <w:szCs w:val="20"/>
        </w:rPr>
      </w:pPr>
      <w:r w:rsidRPr="0084186E">
        <w:rPr>
          <w:rFonts w:ascii="Verdana" w:eastAsia="Verdana" w:hAnsi="Verdana" w:cs="Verdana"/>
          <w:sz w:val="20"/>
          <w:szCs w:val="20"/>
        </w:rPr>
        <w:t xml:space="preserve">+353 1 6783453 </w:t>
      </w:r>
    </w:p>
    <w:p w14:paraId="39593F91"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name of contact person or job title or department: </w:t>
      </w:r>
    </w:p>
    <w:p w14:paraId="2FE88334" w14:textId="77777777" w:rsidR="0084186E" w:rsidRPr="0084186E" w:rsidRDefault="0084186E" w:rsidP="0084186E">
      <w:pPr>
        <w:rPr>
          <w:sz w:val="20"/>
          <w:szCs w:val="20"/>
        </w:rPr>
      </w:pPr>
      <w:bookmarkStart w:id="17" w:name="_Hlk70434329"/>
      <w:r w:rsidRPr="0084186E">
        <w:rPr>
          <w:rFonts w:ascii="Verdana" w:eastAsia="Verdana" w:hAnsi="Verdana" w:cs="Verdana"/>
          <w:sz w:val="20"/>
          <w:szCs w:val="20"/>
        </w:rPr>
        <w:t xml:space="preserve">Maritime Radio Affairs Unit, Irish Maritime Administration. </w:t>
      </w:r>
    </w:p>
    <w:bookmarkEnd w:id="17"/>
    <w:p w14:paraId="05FE4074" w14:textId="77777777" w:rsidR="0084186E" w:rsidRPr="0084186E" w:rsidRDefault="0084186E" w:rsidP="0084186E">
      <w:pPr>
        <w:pBdr>
          <w:bottom w:val="nil"/>
        </w:pBdr>
        <w:spacing w:after="450"/>
        <w:rPr>
          <w:b/>
          <w:bCs/>
          <w:sz w:val="20"/>
          <w:szCs w:val="20"/>
        </w:rPr>
      </w:pPr>
      <w:r w:rsidRPr="0084186E">
        <w:rPr>
          <w:rFonts w:ascii="Verdana" w:eastAsia="Verdana" w:hAnsi="Verdana" w:cs="Verdana"/>
          <w:b/>
          <w:bCs/>
          <w:sz w:val="20"/>
          <w:szCs w:val="20"/>
        </w:rPr>
        <w:t>additional remarks/information: None</w:t>
      </w:r>
    </w:p>
    <w:p w14:paraId="05FB5E76" w14:textId="77777777" w:rsidR="0084186E" w:rsidRPr="0084186E" w:rsidRDefault="0084186E" w:rsidP="0084186E">
      <w:pPr>
        <w:keepLines/>
        <w:spacing w:before="150"/>
        <w:rPr>
          <w:sz w:val="20"/>
          <w:szCs w:val="20"/>
        </w:rPr>
      </w:pPr>
      <w:r w:rsidRPr="0084186E">
        <w:rPr>
          <w:rFonts w:ascii="Verdana" w:eastAsia="Verdana" w:hAnsi="Verdana" w:cs="Verdana"/>
          <w:b/>
          <w:bCs/>
          <w:sz w:val="20"/>
          <w:szCs w:val="20"/>
        </w:rPr>
        <w:t xml:space="preserve">Organisation responsible for issuing </w:t>
      </w:r>
      <w:r w:rsidRPr="0084186E">
        <w:rPr>
          <w:rFonts w:ascii="Verdana" w:eastAsia="Verdana" w:hAnsi="Verdana" w:cs="Verdana"/>
          <w:b/>
          <w:bCs/>
          <w:color w:val="FF0000"/>
          <w:sz w:val="20"/>
          <w:szCs w:val="20"/>
        </w:rPr>
        <w:t>Restricted Operator's Certificates (ROC)</w:t>
      </w:r>
      <w:r w:rsidRPr="0084186E">
        <w:rPr>
          <w:rFonts w:ascii="Verdana" w:eastAsia="Verdana" w:hAnsi="Verdana" w:cs="Verdana"/>
          <w:b/>
          <w:bCs/>
          <w:sz w:val="20"/>
          <w:szCs w:val="20"/>
        </w:rPr>
        <w:t xml:space="preserve">: </w:t>
      </w:r>
    </w:p>
    <w:p w14:paraId="176390D0" w14:textId="77777777" w:rsidR="0084186E" w:rsidRPr="0084186E" w:rsidRDefault="0084186E" w:rsidP="0084186E">
      <w:pPr>
        <w:rPr>
          <w:sz w:val="20"/>
          <w:szCs w:val="20"/>
        </w:rPr>
      </w:pPr>
      <w:r w:rsidRPr="0084186E">
        <w:rPr>
          <w:rFonts w:ascii="Verdana" w:eastAsia="Verdana" w:hAnsi="Verdana" w:cs="Verdana"/>
          <w:sz w:val="20"/>
          <w:szCs w:val="20"/>
        </w:rPr>
        <w:t xml:space="preserve">Irish Maritime Administration, Dept of Transport. </w:t>
      </w:r>
    </w:p>
    <w:p w14:paraId="61B73B06"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email contact address: </w:t>
      </w:r>
    </w:p>
    <w:p w14:paraId="4D604F9D" w14:textId="77777777" w:rsidR="0084186E" w:rsidRPr="0084186E" w:rsidRDefault="0084186E" w:rsidP="0084186E">
      <w:pPr>
        <w:pBdr>
          <w:bottom w:val="nil"/>
        </w:pBdr>
        <w:rPr>
          <w:rFonts w:ascii="Verdana" w:eastAsia="Verdana" w:hAnsi="Verdana" w:cs="Verdana"/>
          <w:sz w:val="20"/>
          <w:szCs w:val="20"/>
        </w:rPr>
      </w:pPr>
      <w:r w:rsidRPr="0084186E">
        <w:rPr>
          <w:rFonts w:ascii="Verdana" w:eastAsia="Verdana" w:hAnsi="Verdana" w:cs="Verdana"/>
          <w:sz w:val="20"/>
          <w:szCs w:val="20"/>
        </w:rPr>
        <w:t>radiosurveyors@transport.gov.ie</w:t>
      </w:r>
    </w:p>
    <w:p w14:paraId="02DB0C3C"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telephone number: </w:t>
      </w:r>
    </w:p>
    <w:p w14:paraId="2871173D" w14:textId="77777777" w:rsidR="0084186E" w:rsidRPr="0084186E" w:rsidRDefault="0084186E" w:rsidP="0084186E">
      <w:pPr>
        <w:rPr>
          <w:sz w:val="20"/>
          <w:szCs w:val="20"/>
        </w:rPr>
      </w:pPr>
      <w:r w:rsidRPr="0084186E">
        <w:rPr>
          <w:rFonts w:ascii="Verdana" w:eastAsia="Verdana" w:hAnsi="Verdana" w:cs="Verdana"/>
          <w:sz w:val="20"/>
          <w:szCs w:val="20"/>
        </w:rPr>
        <w:t xml:space="preserve">+353 1 6783453 </w:t>
      </w:r>
    </w:p>
    <w:p w14:paraId="159556E8"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name of contact person or job title or department: </w:t>
      </w:r>
    </w:p>
    <w:p w14:paraId="1D33C14C" w14:textId="77777777" w:rsidR="0084186E" w:rsidRPr="0084186E" w:rsidRDefault="0084186E" w:rsidP="0084186E">
      <w:pPr>
        <w:rPr>
          <w:rFonts w:ascii="Verdana" w:eastAsia="Verdana" w:hAnsi="Verdana" w:cs="Verdana"/>
          <w:sz w:val="20"/>
          <w:szCs w:val="20"/>
        </w:rPr>
      </w:pPr>
      <w:r w:rsidRPr="0084186E">
        <w:rPr>
          <w:rFonts w:ascii="Verdana" w:eastAsia="Verdana" w:hAnsi="Verdana" w:cs="Verdana"/>
          <w:sz w:val="20"/>
          <w:szCs w:val="20"/>
        </w:rPr>
        <w:t xml:space="preserve">Maritime Radio Affairs Unit, Irish Maritime Administration. </w:t>
      </w:r>
    </w:p>
    <w:p w14:paraId="658B513B" w14:textId="77777777" w:rsidR="0084186E" w:rsidRPr="0084186E" w:rsidRDefault="0084186E" w:rsidP="0084186E">
      <w:pPr>
        <w:pBdr>
          <w:bottom w:val="nil"/>
        </w:pBdr>
        <w:spacing w:after="450"/>
        <w:rPr>
          <w:b/>
          <w:bCs/>
          <w:sz w:val="20"/>
          <w:szCs w:val="20"/>
        </w:rPr>
      </w:pPr>
      <w:r w:rsidRPr="0084186E">
        <w:rPr>
          <w:rFonts w:ascii="Verdana" w:eastAsia="Verdana" w:hAnsi="Verdana" w:cs="Verdana"/>
          <w:b/>
          <w:bCs/>
          <w:sz w:val="20"/>
          <w:szCs w:val="20"/>
        </w:rPr>
        <w:t>additional remarks/information: None</w:t>
      </w:r>
    </w:p>
    <w:p w14:paraId="2CB82F5C" w14:textId="77777777" w:rsidR="0084186E" w:rsidRPr="0084186E" w:rsidRDefault="0084186E" w:rsidP="0084186E">
      <w:pPr>
        <w:keepLines/>
        <w:spacing w:before="150"/>
        <w:rPr>
          <w:sz w:val="20"/>
          <w:szCs w:val="20"/>
        </w:rPr>
      </w:pPr>
      <w:r w:rsidRPr="0084186E">
        <w:rPr>
          <w:rFonts w:ascii="Verdana" w:eastAsia="Verdana" w:hAnsi="Verdana" w:cs="Verdana"/>
          <w:b/>
          <w:bCs/>
          <w:sz w:val="20"/>
          <w:szCs w:val="20"/>
        </w:rPr>
        <w:t xml:space="preserve">Organisation responsible for issuing </w:t>
      </w:r>
      <w:r w:rsidRPr="0084186E">
        <w:rPr>
          <w:rFonts w:ascii="Verdana" w:eastAsia="Verdana" w:hAnsi="Verdana" w:cs="Verdana"/>
          <w:b/>
          <w:bCs/>
          <w:color w:val="FF0000"/>
          <w:sz w:val="20"/>
          <w:szCs w:val="20"/>
        </w:rPr>
        <w:t>Long Range Certificates for non-</w:t>
      </w:r>
      <w:proofErr w:type="spellStart"/>
      <w:proofErr w:type="gramStart"/>
      <w:r w:rsidRPr="0084186E">
        <w:rPr>
          <w:rFonts w:ascii="Verdana" w:eastAsia="Verdana" w:hAnsi="Verdana" w:cs="Verdana"/>
          <w:b/>
          <w:bCs/>
          <w:color w:val="FF0000"/>
          <w:sz w:val="20"/>
          <w:szCs w:val="20"/>
        </w:rPr>
        <w:t>Solas</w:t>
      </w:r>
      <w:proofErr w:type="spellEnd"/>
      <w:proofErr w:type="gramEnd"/>
      <w:r w:rsidRPr="0084186E">
        <w:rPr>
          <w:rFonts w:ascii="Verdana" w:eastAsia="Verdana" w:hAnsi="Verdana" w:cs="Verdana"/>
          <w:b/>
          <w:bCs/>
          <w:color w:val="FF0000"/>
          <w:sz w:val="20"/>
          <w:szCs w:val="20"/>
        </w:rPr>
        <w:t xml:space="preserve"> vessels (LRC)</w:t>
      </w:r>
      <w:r w:rsidRPr="0084186E">
        <w:rPr>
          <w:rFonts w:ascii="Verdana" w:eastAsia="Verdana" w:hAnsi="Verdana" w:cs="Verdana"/>
          <w:b/>
          <w:bCs/>
          <w:sz w:val="20"/>
          <w:szCs w:val="20"/>
        </w:rPr>
        <w:t xml:space="preserve">: </w:t>
      </w:r>
    </w:p>
    <w:p w14:paraId="30FD979E" w14:textId="77777777" w:rsidR="0084186E" w:rsidRPr="0084186E" w:rsidRDefault="0084186E" w:rsidP="0084186E">
      <w:pPr>
        <w:rPr>
          <w:sz w:val="20"/>
          <w:szCs w:val="20"/>
        </w:rPr>
      </w:pPr>
      <w:r w:rsidRPr="0084186E">
        <w:rPr>
          <w:rFonts w:ascii="Verdana" w:eastAsia="Verdana" w:hAnsi="Verdana" w:cs="Verdana"/>
          <w:sz w:val="20"/>
          <w:szCs w:val="20"/>
        </w:rPr>
        <w:t xml:space="preserve">Irish Maritime Administration, Department of Transport. </w:t>
      </w:r>
    </w:p>
    <w:p w14:paraId="0BAE4EE9"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email contact address: </w:t>
      </w:r>
    </w:p>
    <w:p w14:paraId="3915F133" w14:textId="77777777" w:rsidR="0084186E" w:rsidRPr="0084186E" w:rsidRDefault="0084186E" w:rsidP="0084186E">
      <w:pPr>
        <w:pBdr>
          <w:bottom w:val="nil"/>
        </w:pBdr>
        <w:rPr>
          <w:rFonts w:ascii="Verdana" w:eastAsia="Verdana" w:hAnsi="Verdana" w:cs="Verdana"/>
          <w:sz w:val="20"/>
          <w:szCs w:val="20"/>
        </w:rPr>
      </w:pPr>
      <w:r w:rsidRPr="0084186E">
        <w:rPr>
          <w:rFonts w:ascii="Verdana" w:eastAsia="Verdana" w:hAnsi="Verdana" w:cs="Verdana"/>
          <w:sz w:val="20"/>
          <w:szCs w:val="20"/>
        </w:rPr>
        <w:t>radiosurveyors@transport.gov.ie</w:t>
      </w:r>
    </w:p>
    <w:p w14:paraId="19D2FFFB"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telephone number: </w:t>
      </w:r>
    </w:p>
    <w:p w14:paraId="4EB2FA7A" w14:textId="77777777" w:rsidR="0084186E" w:rsidRPr="0084186E" w:rsidRDefault="0084186E" w:rsidP="0084186E">
      <w:pPr>
        <w:rPr>
          <w:sz w:val="20"/>
          <w:szCs w:val="20"/>
        </w:rPr>
      </w:pPr>
      <w:r w:rsidRPr="0084186E">
        <w:rPr>
          <w:rFonts w:ascii="Verdana" w:eastAsia="Verdana" w:hAnsi="Verdana" w:cs="Verdana"/>
          <w:sz w:val="20"/>
          <w:szCs w:val="20"/>
        </w:rPr>
        <w:t xml:space="preserve">+353 1 6783453 </w:t>
      </w:r>
    </w:p>
    <w:p w14:paraId="4340004C"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name of contact person or job title or department: </w:t>
      </w:r>
    </w:p>
    <w:p w14:paraId="0958459F" w14:textId="77777777" w:rsidR="0084186E" w:rsidRPr="0084186E" w:rsidRDefault="0084186E" w:rsidP="0084186E">
      <w:pPr>
        <w:rPr>
          <w:sz w:val="20"/>
          <w:szCs w:val="20"/>
        </w:rPr>
      </w:pPr>
      <w:r w:rsidRPr="0084186E">
        <w:rPr>
          <w:rFonts w:ascii="Verdana" w:eastAsia="Verdana" w:hAnsi="Verdana" w:cs="Verdana"/>
          <w:sz w:val="20"/>
          <w:szCs w:val="20"/>
        </w:rPr>
        <w:t xml:space="preserve">Maritime Radio Affairs Unit, Irish Maritime Administration. </w:t>
      </w:r>
    </w:p>
    <w:p w14:paraId="1A73885B" w14:textId="77777777" w:rsidR="0084186E" w:rsidRPr="0084186E" w:rsidRDefault="0084186E" w:rsidP="0084186E">
      <w:pPr>
        <w:pBdr>
          <w:bottom w:val="nil"/>
        </w:pBdr>
        <w:spacing w:after="450"/>
        <w:rPr>
          <w:b/>
          <w:bCs/>
          <w:sz w:val="20"/>
          <w:szCs w:val="20"/>
        </w:rPr>
      </w:pPr>
      <w:r w:rsidRPr="0084186E">
        <w:rPr>
          <w:rFonts w:ascii="Verdana" w:eastAsia="Verdana" w:hAnsi="Verdana" w:cs="Verdana"/>
          <w:b/>
          <w:bCs/>
          <w:sz w:val="20"/>
          <w:szCs w:val="20"/>
        </w:rPr>
        <w:t>additional remarks/information: None</w:t>
      </w:r>
    </w:p>
    <w:p w14:paraId="5D42C93F" w14:textId="77777777" w:rsidR="0084186E" w:rsidRPr="0084186E" w:rsidRDefault="0084186E" w:rsidP="0084186E">
      <w:pPr>
        <w:keepLines/>
        <w:spacing w:before="150"/>
        <w:rPr>
          <w:sz w:val="20"/>
          <w:szCs w:val="20"/>
        </w:rPr>
      </w:pPr>
      <w:r w:rsidRPr="0084186E">
        <w:rPr>
          <w:rFonts w:ascii="Verdana" w:eastAsia="Verdana" w:hAnsi="Verdana" w:cs="Verdana"/>
          <w:b/>
          <w:bCs/>
          <w:sz w:val="20"/>
          <w:szCs w:val="20"/>
        </w:rPr>
        <w:t xml:space="preserve">Organisation responsible for issuing </w:t>
      </w:r>
      <w:r w:rsidRPr="0084186E">
        <w:rPr>
          <w:rFonts w:ascii="Verdana" w:eastAsia="Verdana" w:hAnsi="Verdana" w:cs="Verdana"/>
          <w:b/>
          <w:bCs/>
          <w:color w:val="FF0000"/>
          <w:sz w:val="20"/>
          <w:szCs w:val="20"/>
        </w:rPr>
        <w:t>Short Range Certificates for non-SOLAS vessels (SRC)</w:t>
      </w:r>
      <w:r w:rsidRPr="0084186E">
        <w:rPr>
          <w:rFonts w:ascii="Verdana" w:eastAsia="Verdana" w:hAnsi="Verdana" w:cs="Verdana"/>
          <w:b/>
          <w:bCs/>
          <w:sz w:val="20"/>
          <w:szCs w:val="20"/>
        </w:rPr>
        <w:t xml:space="preserve">: </w:t>
      </w:r>
    </w:p>
    <w:p w14:paraId="662F6CF2" w14:textId="77777777" w:rsidR="0084186E" w:rsidRPr="0084186E" w:rsidRDefault="0084186E" w:rsidP="0084186E">
      <w:pPr>
        <w:rPr>
          <w:sz w:val="20"/>
          <w:szCs w:val="20"/>
        </w:rPr>
      </w:pPr>
      <w:r w:rsidRPr="0084186E">
        <w:rPr>
          <w:rFonts w:ascii="Verdana" w:eastAsia="Verdana" w:hAnsi="Verdana" w:cs="Verdana"/>
          <w:sz w:val="20"/>
          <w:szCs w:val="20"/>
        </w:rPr>
        <w:t xml:space="preserve">Irish Maritime Administration, Department of Transport. </w:t>
      </w:r>
    </w:p>
    <w:p w14:paraId="447371CE"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email contact address: </w:t>
      </w:r>
    </w:p>
    <w:p w14:paraId="1BE1C946" w14:textId="77777777" w:rsidR="0084186E" w:rsidRPr="0084186E" w:rsidRDefault="0084186E" w:rsidP="0084186E">
      <w:pPr>
        <w:pBdr>
          <w:bottom w:val="nil"/>
        </w:pBdr>
        <w:rPr>
          <w:rFonts w:ascii="Verdana" w:eastAsia="Verdana" w:hAnsi="Verdana" w:cs="Verdana"/>
          <w:sz w:val="20"/>
          <w:szCs w:val="20"/>
        </w:rPr>
      </w:pPr>
      <w:r w:rsidRPr="0084186E">
        <w:rPr>
          <w:rFonts w:ascii="Verdana" w:eastAsia="Verdana" w:hAnsi="Verdana" w:cs="Verdana"/>
          <w:sz w:val="20"/>
          <w:szCs w:val="20"/>
        </w:rPr>
        <w:t>radiosurveyors@transport.gov.ie</w:t>
      </w:r>
    </w:p>
    <w:p w14:paraId="3FF34950"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telephone number: </w:t>
      </w:r>
    </w:p>
    <w:p w14:paraId="73505574" w14:textId="77777777" w:rsidR="0084186E" w:rsidRPr="0084186E" w:rsidRDefault="0084186E" w:rsidP="0084186E">
      <w:pPr>
        <w:rPr>
          <w:sz w:val="20"/>
          <w:szCs w:val="20"/>
        </w:rPr>
      </w:pPr>
      <w:r w:rsidRPr="0084186E">
        <w:rPr>
          <w:rFonts w:ascii="Verdana" w:eastAsia="Verdana" w:hAnsi="Verdana" w:cs="Verdana"/>
          <w:sz w:val="20"/>
          <w:szCs w:val="20"/>
        </w:rPr>
        <w:t xml:space="preserve">+353 1 6783453 </w:t>
      </w:r>
    </w:p>
    <w:p w14:paraId="6BEB49B6"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name of contact person or job title or department: </w:t>
      </w:r>
    </w:p>
    <w:p w14:paraId="3C77ADA6" w14:textId="77777777" w:rsidR="0084186E" w:rsidRPr="0084186E" w:rsidRDefault="0084186E" w:rsidP="0084186E">
      <w:pPr>
        <w:rPr>
          <w:sz w:val="20"/>
          <w:szCs w:val="20"/>
        </w:rPr>
      </w:pPr>
      <w:r w:rsidRPr="0084186E">
        <w:rPr>
          <w:rFonts w:ascii="Verdana" w:eastAsia="Verdana" w:hAnsi="Verdana" w:cs="Verdana"/>
          <w:sz w:val="20"/>
          <w:szCs w:val="20"/>
        </w:rPr>
        <w:t xml:space="preserve">Maritime Radio Affairs Unit, Irish Maritime Administration. </w:t>
      </w:r>
    </w:p>
    <w:p w14:paraId="564D8DBF" w14:textId="77777777" w:rsidR="0084186E" w:rsidRPr="0084186E" w:rsidRDefault="0084186E" w:rsidP="0084186E">
      <w:pPr>
        <w:pBdr>
          <w:bottom w:val="nil"/>
        </w:pBdr>
        <w:spacing w:after="450"/>
        <w:rPr>
          <w:b/>
          <w:bCs/>
          <w:sz w:val="20"/>
          <w:szCs w:val="20"/>
        </w:rPr>
      </w:pPr>
      <w:r w:rsidRPr="0084186E">
        <w:rPr>
          <w:rFonts w:ascii="Verdana" w:eastAsia="Verdana" w:hAnsi="Verdana" w:cs="Verdana"/>
          <w:b/>
          <w:bCs/>
          <w:sz w:val="20"/>
          <w:szCs w:val="20"/>
        </w:rPr>
        <w:t>additional remarks/information: None</w:t>
      </w:r>
    </w:p>
    <w:p w14:paraId="7843CD6C" w14:textId="77777777" w:rsidR="0084186E" w:rsidRPr="0084186E" w:rsidRDefault="0084186E" w:rsidP="0084186E">
      <w:pPr>
        <w:keepLines/>
        <w:spacing w:before="150"/>
        <w:rPr>
          <w:sz w:val="20"/>
          <w:szCs w:val="20"/>
        </w:rPr>
      </w:pPr>
      <w:r w:rsidRPr="0084186E">
        <w:rPr>
          <w:rFonts w:ascii="Verdana" w:eastAsia="Verdana" w:hAnsi="Verdana" w:cs="Verdana"/>
          <w:b/>
          <w:bCs/>
          <w:sz w:val="20"/>
          <w:szCs w:val="20"/>
        </w:rPr>
        <w:t xml:space="preserve">Organisation responsible for issuing </w:t>
      </w:r>
      <w:r w:rsidRPr="0084186E">
        <w:rPr>
          <w:rFonts w:ascii="Verdana" w:eastAsia="Verdana" w:hAnsi="Verdana" w:cs="Verdana"/>
          <w:b/>
          <w:bCs/>
          <w:color w:val="FF0000"/>
          <w:sz w:val="20"/>
          <w:szCs w:val="20"/>
        </w:rPr>
        <w:t>ship station licenses</w:t>
      </w:r>
      <w:r w:rsidRPr="0084186E">
        <w:rPr>
          <w:rFonts w:ascii="Verdana" w:eastAsia="Verdana" w:hAnsi="Verdana" w:cs="Verdana"/>
          <w:b/>
          <w:bCs/>
          <w:sz w:val="20"/>
          <w:szCs w:val="20"/>
        </w:rPr>
        <w:t xml:space="preserve">: </w:t>
      </w:r>
    </w:p>
    <w:p w14:paraId="5C2C9DCC" w14:textId="77777777" w:rsidR="0084186E" w:rsidRPr="0084186E" w:rsidRDefault="0084186E" w:rsidP="0084186E">
      <w:pPr>
        <w:rPr>
          <w:sz w:val="20"/>
          <w:szCs w:val="20"/>
        </w:rPr>
      </w:pPr>
      <w:r w:rsidRPr="0084186E">
        <w:rPr>
          <w:rFonts w:ascii="Verdana" w:eastAsia="Verdana" w:hAnsi="Verdana" w:cs="Verdana"/>
          <w:sz w:val="20"/>
          <w:szCs w:val="20"/>
        </w:rPr>
        <w:t xml:space="preserve">Maritime Radio Affairs Unit, Irish Maritime Administration. </w:t>
      </w:r>
    </w:p>
    <w:p w14:paraId="36AE74CD" w14:textId="77777777" w:rsidR="0084186E" w:rsidRPr="0084186E" w:rsidRDefault="0084186E" w:rsidP="0084186E">
      <w:pPr>
        <w:pBdr>
          <w:bottom w:val="nil"/>
        </w:pBdr>
        <w:rPr>
          <w:b/>
          <w:bCs/>
          <w:sz w:val="20"/>
          <w:szCs w:val="20"/>
        </w:rPr>
      </w:pPr>
      <w:r w:rsidRPr="0084186E">
        <w:rPr>
          <w:rFonts w:ascii="Verdana" w:eastAsia="Verdana" w:hAnsi="Verdana" w:cs="Verdana"/>
          <w:b/>
          <w:bCs/>
          <w:sz w:val="20"/>
          <w:szCs w:val="20"/>
        </w:rPr>
        <w:t xml:space="preserve">Web address of the organisation: </w:t>
      </w:r>
    </w:p>
    <w:p w14:paraId="5DC3A035" w14:textId="77777777" w:rsidR="0084186E" w:rsidRPr="0084186E" w:rsidRDefault="0084186E" w:rsidP="0084186E">
      <w:pPr>
        <w:spacing w:after="450"/>
        <w:rPr>
          <w:sz w:val="20"/>
          <w:szCs w:val="20"/>
          <w:lang w:val="da-DK"/>
        </w:rPr>
      </w:pPr>
      <w:r w:rsidRPr="0084186E">
        <w:rPr>
          <w:rFonts w:ascii="Verdana" w:eastAsia="Verdana" w:hAnsi="Verdana" w:cs="Verdana"/>
          <w:sz w:val="20"/>
          <w:szCs w:val="20"/>
          <w:lang w:val="da-DK"/>
        </w:rPr>
        <w:t xml:space="preserve">http://www.gov.ie/transport </w:t>
      </w:r>
    </w:p>
    <w:p w14:paraId="32A5A617" w14:textId="73F9B47A" w:rsidR="00AE5B1F" w:rsidRPr="0024151D" w:rsidRDefault="00AE5B1F" w:rsidP="00AE5B1F">
      <w:pPr>
        <w:rPr>
          <w:rFonts w:ascii="Verdana" w:eastAsia="Verdana" w:hAnsi="Verdana" w:cs="Verdana"/>
          <w:sz w:val="18"/>
          <w:szCs w:val="18"/>
          <w:lang w:val="da-DK"/>
        </w:rPr>
      </w:pPr>
    </w:p>
    <w:p w14:paraId="17E19840" w14:textId="77777777" w:rsidR="00113F16" w:rsidRPr="0024151D" w:rsidRDefault="00113F16" w:rsidP="00AE5B1F">
      <w:pPr>
        <w:rPr>
          <w:rFonts w:ascii="Verdana" w:eastAsia="Verdana" w:hAnsi="Verdana" w:cs="Verdana"/>
          <w:sz w:val="18"/>
          <w:szCs w:val="18"/>
          <w:lang w:val="da-DK"/>
        </w:rPr>
        <w:sectPr w:rsidR="00113F16" w:rsidRPr="0024151D" w:rsidSect="00A03A62">
          <w:pgSz w:w="12240" w:h="15840"/>
          <w:pgMar w:top="1418" w:right="1134" w:bottom="964" w:left="1134" w:header="720" w:footer="720" w:gutter="0"/>
          <w:cols w:space="720"/>
        </w:sectPr>
      </w:pPr>
    </w:p>
    <w:p w14:paraId="449A8533" w14:textId="77777777" w:rsidR="00AE5B1F" w:rsidRPr="0024151D" w:rsidRDefault="00AE5B1F" w:rsidP="00E378C1">
      <w:pPr>
        <w:pStyle w:val="Heading2"/>
        <w:rPr>
          <w:rFonts w:ascii="Verdana" w:hAnsi="Verdana"/>
          <w:lang w:val="da-DK"/>
        </w:rPr>
      </w:pPr>
      <w:bookmarkStart w:id="18" w:name="_Latvia"/>
      <w:bookmarkEnd w:id="18"/>
      <w:r w:rsidRPr="0024151D">
        <w:rPr>
          <w:rFonts w:ascii="Verdana" w:eastAsia="Verdana" w:hAnsi="Verdana"/>
          <w:lang w:val="da-DK"/>
        </w:rPr>
        <w:lastRenderedPageBreak/>
        <w:t xml:space="preserve">Latvia </w:t>
      </w:r>
    </w:p>
    <w:p w14:paraId="76F4C6F9"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2782294E" w14:textId="77777777" w:rsidR="00AE5B1F" w:rsidRPr="00FC7358" w:rsidRDefault="00AE5B1F" w:rsidP="00AE5B1F">
      <w:pPr>
        <w:rPr>
          <w:sz w:val="20"/>
          <w:szCs w:val="20"/>
        </w:rPr>
      </w:pPr>
      <w:r w:rsidRPr="00FC7358">
        <w:rPr>
          <w:rFonts w:ascii="Verdana" w:eastAsia="Verdana" w:hAnsi="Verdana" w:cs="Verdana"/>
          <w:sz w:val="20"/>
          <w:szCs w:val="20"/>
        </w:rPr>
        <w:t xml:space="preserve">Latvian Registry of Sailors </w:t>
      </w:r>
    </w:p>
    <w:p w14:paraId="47777013"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4C136178" w14:textId="77777777" w:rsidR="00AE5B1F" w:rsidRPr="00FC7358" w:rsidRDefault="00AE5B1F" w:rsidP="00AE5B1F">
      <w:pPr>
        <w:rPr>
          <w:sz w:val="20"/>
          <w:szCs w:val="20"/>
        </w:rPr>
      </w:pPr>
      <w:r w:rsidRPr="00FC7358">
        <w:rPr>
          <w:rFonts w:ascii="Verdana" w:eastAsia="Verdana" w:hAnsi="Verdana" w:cs="Verdana"/>
          <w:sz w:val="20"/>
          <w:szCs w:val="20"/>
        </w:rPr>
        <w:t>jr</w:t>
      </w:r>
      <w:r w:rsidR="00E521EE">
        <w:rPr>
          <w:rFonts w:ascii="Verdana" w:eastAsia="Verdana" w:hAnsi="Verdana" w:cs="Verdana"/>
          <w:sz w:val="20"/>
          <w:szCs w:val="20"/>
        </w:rPr>
        <w:t>@</w:t>
      </w:r>
      <w:r w:rsidRPr="00FC7358">
        <w:rPr>
          <w:rFonts w:ascii="Verdana" w:eastAsia="Verdana" w:hAnsi="Verdana" w:cs="Verdana"/>
          <w:sz w:val="20"/>
          <w:szCs w:val="20"/>
        </w:rPr>
        <w:t xml:space="preserve">lja.lv </w:t>
      </w:r>
    </w:p>
    <w:p w14:paraId="1E8F06E5"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700851E9" w14:textId="77777777" w:rsidR="00AE5B1F" w:rsidRPr="00FC7358" w:rsidRDefault="00AE5B1F" w:rsidP="00AE5B1F">
      <w:pPr>
        <w:rPr>
          <w:sz w:val="20"/>
          <w:szCs w:val="20"/>
        </w:rPr>
      </w:pPr>
      <w:r w:rsidRPr="00FC7358">
        <w:rPr>
          <w:rFonts w:ascii="Verdana" w:eastAsia="Verdana" w:hAnsi="Verdana" w:cs="Verdana"/>
          <w:sz w:val="20"/>
          <w:szCs w:val="20"/>
        </w:rPr>
        <w:t xml:space="preserve">+371 67099401 </w:t>
      </w:r>
    </w:p>
    <w:p w14:paraId="0A3B45DE"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1EF4109F" w14:textId="52062DD9" w:rsidR="00AE5B1F" w:rsidRPr="00513F18" w:rsidRDefault="00513F18" w:rsidP="00AE5B1F">
      <w:pPr>
        <w:rPr>
          <w:rFonts w:ascii="Verdana" w:hAnsi="Verdana"/>
          <w:sz w:val="20"/>
          <w:szCs w:val="20"/>
        </w:rPr>
      </w:pPr>
      <w:proofErr w:type="spellStart"/>
      <w:r w:rsidRPr="00C14E69">
        <w:rPr>
          <w:rFonts w:ascii="Verdana" w:hAnsi="Verdana"/>
          <w:sz w:val="20"/>
          <w:szCs w:val="20"/>
        </w:rPr>
        <w:t>Jazeps</w:t>
      </w:r>
      <w:proofErr w:type="spellEnd"/>
      <w:r w:rsidRPr="00C14E69">
        <w:rPr>
          <w:rFonts w:ascii="Verdana" w:hAnsi="Verdana"/>
          <w:sz w:val="20"/>
          <w:szCs w:val="20"/>
        </w:rPr>
        <w:t xml:space="preserve"> </w:t>
      </w:r>
      <w:proofErr w:type="spellStart"/>
      <w:r w:rsidRPr="00C14E69">
        <w:rPr>
          <w:rFonts w:ascii="Verdana" w:hAnsi="Verdana"/>
          <w:sz w:val="20"/>
          <w:szCs w:val="20"/>
        </w:rPr>
        <w:t>Spridzans</w:t>
      </w:r>
      <w:proofErr w:type="spellEnd"/>
      <w:r w:rsidRPr="00C14E69">
        <w:rPr>
          <w:rFonts w:ascii="Verdana" w:hAnsi="Verdana"/>
          <w:sz w:val="20"/>
          <w:szCs w:val="20"/>
        </w:rPr>
        <w:t xml:space="preserve"> </w:t>
      </w:r>
    </w:p>
    <w:p w14:paraId="142E555E" w14:textId="2E60867B"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additional remarks/information: </w:t>
      </w:r>
      <w:r w:rsidR="00513F18" w:rsidRPr="00513F18">
        <w:rPr>
          <w:rStyle w:val="Hyperlink"/>
          <w:rFonts w:ascii="Verdana" w:hAnsi="Verdana"/>
          <w:b w:val="0"/>
          <w:bCs w:val="0"/>
          <w:sz w:val="20"/>
          <w:szCs w:val="20"/>
          <w:lang w:val="et-EE"/>
        </w:rPr>
        <w:t>www.lja.lv/index.php/en</w:t>
      </w:r>
    </w:p>
    <w:p w14:paraId="508DB411"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6741BD80" w14:textId="77777777" w:rsidR="00AE5B1F" w:rsidRPr="00FC7358" w:rsidRDefault="00AE5B1F" w:rsidP="00AE5B1F">
      <w:pPr>
        <w:rPr>
          <w:sz w:val="20"/>
          <w:szCs w:val="20"/>
        </w:rPr>
      </w:pPr>
      <w:r w:rsidRPr="00FC7358">
        <w:rPr>
          <w:rFonts w:ascii="Verdana" w:eastAsia="Verdana" w:hAnsi="Verdana" w:cs="Verdana"/>
          <w:sz w:val="20"/>
          <w:szCs w:val="20"/>
        </w:rPr>
        <w:t xml:space="preserve">Latvian Registry of Sailors </w:t>
      </w:r>
    </w:p>
    <w:p w14:paraId="600FC2B9"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57AE0A46" w14:textId="77777777" w:rsidR="00AE5B1F" w:rsidRPr="00FC7358" w:rsidRDefault="00AE5B1F" w:rsidP="00AE5B1F">
      <w:pPr>
        <w:rPr>
          <w:sz w:val="20"/>
          <w:szCs w:val="20"/>
        </w:rPr>
      </w:pPr>
      <w:r w:rsidRPr="00FC7358">
        <w:rPr>
          <w:rFonts w:ascii="Verdana" w:eastAsia="Verdana" w:hAnsi="Verdana" w:cs="Verdana"/>
          <w:sz w:val="20"/>
          <w:szCs w:val="20"/>
        </w:rPr>
        <w:t>jr</w:t>
      </w:r>
      <w:r w:rsidR="00E521EE">
        <w:rPr>
          <w:rFonts w:ascii="Verdana" w:eastAsia="Verdana" w:hAnsi="Verdana" w:cs="Verdana"/>
          <w:sz w:val="20"/>
          <w:szCs w:val="20"/>
        </w:rPr>
        <w:t>@</w:t>
      </w:r>
      <w:r w:rsidRPr="00FC7358">
        <w:rPr>
          <w:rFonts w:ascii="Verdana" w:eastAsia="Verdana" w:hAnsi="Verdana" w:cs="Verdana"/>
          <w:sz w:val="20"/>
          <w:szCs w:val="20"/>
        </w:rPr>
        <w:t xml:space="preserve">lja.lv </w:t>
      </w:r>
    </w:p>
    <w:p w14:paraId="4ACCFBD1"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34E55958" w14:textId="77777777" w:rsidR="00AE5B1F" w:rsidRPr="00FC7358" w:rsidRDefault="00AE5B1F" w:rsidP="00AE5B1F">
      <w:pPr>
        <w:rPr>
          <w:sz w:val="20"/>
          <w:szCs w:val="20"/>
        </w:rPr>
      </w:pPr>
      <w:r w:rsidRPr="00FC7358">
        <w:rPr>
          <w:rFonts w:ascii="Verdana" w:eastAsia="Verdana" w:hAnsi="Verdana" w:cs="Verdana"/>
          <w:sz w:val="20"/>
          <w:szCs w:val="20"/>
        </w:rPr>
        <w:t xml:space="preserve">+371 67099401 </w:t>
      </w:r>
    </w:p>
    <w:p w14:paraId="5DA14555"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0EEDA8D8" w14:textId="4201639A" w:rsidR="00AE5B1F" w:rsidRPr="00513F18" w:rsidRDefault="00513F18" w:rsidP="00AE5B1F">
      <w:pPr>
        <w:rPr>
          <w:rFonts w:ascii="Verdana" w:hAnsi="Verdana"/>
          <w:sz w:val="20"/>
          <w:szCs w:val="20"/>
        </w:rPr>
      </w:pPr>
      <w:proofErr w:type="spellStart"/>
      <w:r w:rsidRPr="00B57CBE">
        <w:rPr>
          <w:rFonts w:ascii="Verdana" w:hAnsi="Verdana"/>
          <w:sz w:val="20"/>
          <w:szCs w:val="20"/>
        </w:rPr>
        <w:t>Jazeps</w:t>
      </w:r>
      <w:proofErr w:type="spellEnd"/>
      <w:r w:rsidRPr="00B57CBE">
        <w:rPr>
          <w:rFonts w:ascii="Verdana" w:hAnsi="Verdana"/>
          <w:sz w:val="20"/>
          <w:szCs w:val="20"/>
        </w:rPr>
        <w:t xml:space="preserve"> </w:t>
      </w:r>
      <w:proofErr w:type="spellStart"/>
      <w:r w:rsidRPr="00B57CBE">
        <w:rPr>
          <w:rFonts w:ascii="Verdana" w:hAnsi="Verdana"/>
          <w:sz w:val="20"/>
          <w:szCs w:val="20"/>
        </w:rPr>
        <w:t>Spridzans</w:t>
      </w:r>
      <w:proofErr w:type="spellEnd"/>
      <w:r w:rsidRPr="00B57CBE">
        <w:rPr>
          <w:rFonts w:ascii="Verdana" w:hAnsi="Verdana"/>
          <w:sz w:val="20"/>
          <w:szCs w:val="20"/>
        </w:rPr>
        <w:t xml:space="preserve"> </w:t>
      </w:r>
      <w:r w:rsidR="00AE5B1F" w:rsidRPr="00FC7358">
        <w:rPr>
          <w:rFonts w:ascii="Verdana" w:eastAsia="Verdana" w:hAnsi="Verdana" w:cs="Verdana"/>
          <w:sz w:val="20"/>
          <w:szCs w:val="20"/>
        </w:rPr>
        <w:t xml:space="preserve"> </w:t>
      </w:r>
    </w:p>
    <w:p w14:paraId="4E732D93" w14:textId="10BF10EC"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additional remarks/information: </w:t>
      </w:r>
      <w:hyperlink r:id="rId29" w:history="1">
        <w:r w:rsidR="00513F18" w:rsidRPr="00513F18">
          <w:rPr>
            <w:rStyle w:val="Hyperlink"/>
            <w:rFonts w:ascii="Verdana" w:eastAsia="Verdana" w:hAnsi="Verdana" w:cs="Verdana"/>
            <w:b w:val="0"/>
            <w:bCs w:val="0"/>
            <w:sz w:val="20"/>
            <w:szCs w:val="20"/>
          </w:rPr>
          <w:t>www.lja.lv/index.php/en</w:t>
        </w:r>
      </w:hyperlink>
      <w:r w:rsidR="00513F18">
        <w:rPr>
          <w:rFonts w:ascii="Verdana" w:eastAsia="Verdana" w:hAnsi="Verdana" w:cs="Verdana"/>
          <w:sz w:val="20"/>
          <w:szCs w:val="20"/>
        </w:rPr>
        <w:t xml:space="preserve"> </w:t>
      </w:r>
    </w:p>
    <w:p w14:paraId="33A848B4"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Long Range Certificates for non-</w:t>
      </w:r>
      <w:proofErr w:type="spellStart"/>
      <w:proofErr w:type="gramStart"/>
      <w:r w:rsidR="00AE5B1F" w:rsidRPr="00FC7358">
        <w:rPr>
          <w:rStyle w:val="Questionarie-instanceQuestion-text"/>
          <w:rFonts w:ascii="Verdana" w:eastAsia="Verdana" w:hAnsi="Verdana" w:cs="Verdana"/>
          <w:color w:val="FF0000"/>
          <w:sz w:val="20"/>
          <w:szCs w:val="20"/>
        </w:rPr>
        <w:t>Solas</w:t>
      </w:r>
      <w:proofErr w:type="spellEnd"/>
      <w:proofErr w:type="gramEnd"/>
      <w:r w:rsidR="00AE5B1F" w:rsidRPr="00FC7358">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59F9F53C" w14:textId="77777777" w:rsidR="00AE5B1F" w:rsidRPr="00FC7358" w:rsidRDefault="00AE5B1F" w:rsidP="00AE5B1F">
      <w:pPr>
        <w:rPr>
          <w:sz w:val="20"/>
          <w:szCs w:val="20"/>
        </w:rPr>
      </w:pPr>
      <w:r w:rsidRPr="00FC7358">
        <w:rPr>
          <w:rFonts w:ascii="Verdana" w:eastAsia="Verdana" w:hAnsi="Verdana" w:cs="Verdana"/>
          <w:sz w:val="20"/>
          <w:szCs w:val="20"/>
        </w:rPr>
        <w:t xml:space="preserve">Latvian Registry of Sailors </w:t>
      </w:r>
    </w:p>
    <w:p w14:paraId="6541E273"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2B9945F2" w14:textId="77777777" w:rsidR="00AE5B1F" w:rsidRPr="00FC7358" w:rsidRDefault="00AE5B1F" w:rsidP="00AE5B1F">
      <w:pPr>
        <w:rPr>
          <w:sz w:val="20"/>
          <w:szCs w:val="20"/>
        </w:rPr>
      </w:pPr>
      <w:r w:rsidRPr="00FC7358">
        <w:rPr>
          <w:rFonts w:ascii="Verdana" w:eastAsia="Verdana" w:hAnsi="Verdana" w:cs="Verdana"/>
          <w:sz w:val="20"/>
          <w:szCs w:val="20"/>
        </w:rPr>
        <w:t>jr</w:t>
      </w:r>
      <w:r w:rsidR="00E521EE">
        <w:rPr>
          <w:rFonts w:ascii="Verdana" w:eastAsia="Verdana" w:hAnsi="Verdana" w:cs="Verdana"/>
          <w:sz w:val="20"/>
          <w:szCs w:val="20"/>
        </w:rPr>
        <w:t>@</w:t>
      </w:r>
      <w:r w:rsidRPr="00FC7358">
        <w:rPr>
          <w:rFonts w:ascii="Verdana" w:eastAsia="Verdana" w:hAnsi="Verdana" w:cs="Verdana"/>
          <w:sz w:val="20"/>
          <w:szCs w:val="20"/>
        </w:rPr>
        <w:t xml:space="preserve">lja.lv </w:t>
      </w:r>
    </w:p>
    <w:p w14:paraId="321D2B88"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241BD959" w14:textId="77777777" w:rsidR="00AE5B1F" w:rsidRPr="00FC7358" w:rsidRDefault="00AE5B1F" w:rsidP="00AE5B1F">
      <w:pPr>
        <w:rPr>
          <w:sz w:val="20"/>
          <w:szCs w:val="20"/>
        </w:rPr>
      </w:pPr>
      <w:r w:rsidRPr="00FC7358">
        <w:rPr>
          <w:rFonts w:ascii="Verdana" w:eastAsia="Verdana" w:hAnsi="Verdana" w:cs="Verdana"/>
          <w:sz w:val="20"/>
          <w:szCs w:val="20"/>
        </w:rPr>
        <w:t xml:space="preserve">+371 67099401 </w:t>
      </w:r>
    </w:p>
    <w:p w14:paraId="5B6DF61C"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248774A7" w14:textId="64ACC9AB" w:rsidR="00AE5B1F" w:rsidRPr="00513F18" w:rsidRDefault="00513F18" w:rsidP="00AE5B1F">
      <w:pPr>
        <w:rPr>
          <w:rFonts w:ascii="Verdana" w:hAnsi="Verdana"/>
          <w:sz w:val="20"/>
          <w:szCs w:val="20"/>
        </w:rPr>
      </w:pPr>
      <w:proofErr w:type="spellStart"/>
      <w:r w:rsidRPr="00B57CBE">
        <w:rPr>
          <w:rFonts w:ascii="Verdana" w:hAnsi="Verdana"/>
          <w:sz w:val="20"/>
          <w:szCs w:val="20"/>
        </w:rPr>
        <w:t>Jazeps</w:t>
      </w:r>
      <w:proofErr w:type="spellEnd"/>
      <w:r w:rsidRPr="00B57CBE">
        <w:rPr>
          <w:rFonts w:ascii="Verdana" w:hAnsi="Verdana"/>
          <w:sz w:val="20"/>
          <w:szCs w:val="20"/>
        </w:rPr>
        <w:t xml:space="preserve"> </w:t>
      </w:r>
      <w:proofErr w:type="spellStart"/>
      <w:r w:rsidRPr="00B57CBE">
        <w:rPr>
          <w:rFonts w:ascii="Verdana" w:hAnsi="Verdana"/>
          <w:sz w:val="20"/>
          <w:szCs w:val="20"/>
        </w:rPr>
        <w:t>Spridzans</w:t>
      </w:r>
      <w:proofErr w:type="spellEnd"/>
      <w:r w:rsidRPr="00B57CBE">
        <w:rPr>
          <w:rFonts w:ascii="Verdana" w:hAnsi="Verdana"/>
          <w:sz w:val="20"/>
          <w:szCs w:val="20"/>
        </w:rPr>
        <w:t xml:space="preserve"> </w:t>
      </w:r>
      <w:r w:rsidR="00AE5B1F" w:rsidRPr="00FC7358">
        <w:rPr>
          <w:rFonts w:ascii="Verdana" w:eastAsia="Verdana" w:hAnsi="Verdana" w:cs="Verdana"/>
          <w:sz w:val="20"/>
          <w:szCs w:val="20"/>
        </w:rPr>
        <w:t xml:space="preserve"> </w:t>
      </w:r>
    </w:p>
    <w:p w14:paraId="7B92F465" w14:textId="2A05BF61"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additional remarks/information: </w:t>
      </w:r>
      <w:hyperlink r:id="rId30" w:history="1">
        <w:r w:rsidR="00513F18" w:rsidRPr="00513F18">
          <w:rPr>
            <w:rStyle w:val="Hyperlink"/>
            <w:rFonts w:ascii="Verdana" w:eastAsia="Verdana" w:hAnsi="Verdana" w:cs="Verdana"/>
            <w:b w:val="0"/>
            <w:bCs w:val="0"/>
            <w:sz w:val="20"/>
            <w:szCs w:val="20"/>
          </w:rPr>
          <w:t>www.lja.lv/index.php/en</w:t>
        </w:r>
      </w:hyperlink>
      <w:r w:rsidR="00513F18">
        <w:rPr>
          <w:rFonts w:ascii="Verdana" w:eastAsia="Verdana" w:hAnsi="Verdana" w:cs="Verdana"/>
          <w:sz w:val="20"/>
          <w:szCs w:val="20"/>
        </w:rPr>
        <w:t xml:space="preserve"> </w:t>
      </w:r>
    </w:p>
    <w:p w14:paraId="4FB6BCB4"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DA074A" w:rsidRPr="00FC7358">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30722287" w14:textId="77777777" w:rsidR="00AE5B1F" w:rsidRPr="00FC7358" w:rsidRDefault="00AE5B1F" w:rsidP="00AE5B1F">
      <w:pPr>
        <w:rPr>
          <w:sz w:val="20"/>
          <w:szCs w:val="20"/>
        </w:rPr>
      </w:pPr>
      <w:r w:rsidRPr="00FC7358">
        <w:rPr>
          <w:rFonts w:ascii="Verdana" w:eastAsia="Verdana" w:hAnsi="Verdana" w:cs="Verdana"/>
          <w:sz w:val="20"/>
          <w:szCs w:val="20"/>
        </w:rPr>
        <w:t xml:space="preserve">Latvian Registry of Sailors </w:t>
      </w:r>
    </w:p>
    <w:p w14:paraId="25A3666B"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email contact address: </w:t>
      </w:r>
    </w:p>
    <w:p w14:paraId="089CD464" w14:textId="77777777" w:rsidR="00AE5B1F" w:rsidRPr="00FC7358" w:rsidRDefault="00AE5B1F" w:rsidP="00AE5B1F">
      <w:pPr>
        <w:rPr>
          <w:sz w:val="20"/>
          <w:szCs w:val="20"/>
        </w:rPr>
      </w:pPr>
      <w:r w:rsidRPr="00FC7358">
        <w:rPr>
          <w:rFonts w:ascii="Verdana" w:eastAsia="Verdana" w:hAnsi="Verdana" w:cs="Verdana"/>
          <w:sz w:val="20"/>
          <w:szCs w:val="20"/>
        </w:rPr>
        <w:t>jr</w:t>
      </w:r>
      <w:r w:rsidR="00E521EE">
        <w:rPr>
          <w:rFonts w:ascii="Verdana" w:eastAsia="Verdana" w:hAnsi="Verdana" w:cs="Verdana"/>
          <w:sz w:val="20"/>
          <w:szCs w:val="20"/>
        </w:rPr>
        <w:t>@</w:t>
      </w:r>
      <w:r w:rsidRPr="00FC7358">
        <w:rPr>
          <w:rFonts w:ascii="Verdana" w:eastAsia="Verdana" w:hAnsi="Verdana" w:cs="Verdana"/>
          <w:sz w:val="20"/>
          <w:szCs w:val="20"/>
        </w:rPr>
        <w:t xml:space="preserve">lja.lv </w:t>
      </w:r>
    </w:p>
    <w:p w14:paraId="038CB8AE"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telephone number: </w:t>
      </w:r>
    </w:p>
    <w:p w14:paraId="48958F1A" w14:textId="77777777" w:rsidR="00AE5B1F" w:rsidRPr="00FC7358" w:rsidRDefault="00AE5B1F" w:rsidP="00AE5B1F">
      <w:pPr>
        <w:rPr>
          <w:sz w:val="20"/>
          <w:szCs w:val="20"/>
        </w:rPr>
      </w:pPr>
      <w:r w:rsidRPr="00FC7358">
        <w:rPr>
          <w:rFonts w:ascii="Verdana" w:eastAsia="Verdana" w:hAnsi="Verdana" w:cs="Verdana"/>
          <w:sz w:val="20"/>
          <w:szCs w:val="20"/>
        </w:rPr>
        <w:t xml:space="preserve">+371 67099401 </w:t>
      </w:r>
    </w:p>
    <w:p w14:paraId="2C9FB283"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05900BCF" w14:textId="62D71FB9" w:rsidR="00AE5B1F" w:rsidRPr="00513F18" w:rsidRDefault="00513F18" w:rsidP="00AE5B1F">
      <w:pPr>
        <w:rPr>
          <w:rFonts w:ascii="Verdana" w:hAnsi="Verdana"/>
          <w:sz w:val="20"/>
          <w:szCs w:val="20"/>
        </w:rPr>
      </w:pPr>
      <w:proofErr w:type="spellStart"/>
      <w:r w:rsidRPr="00B57CBE">
        <w:rPr>
          <w:rFonts w:ascii="Verdana" w:hAnsi="Verdana"/>
          <w:sz w:val="20"/>
          <w:szCs w:val="20"/>
        </w:rPr>
        <w:t>Jazeps</w:t>
      </w:r>
      <w:proofErr w:type="spellEnd"/>
      <w:r w:rsidRPr="00B57CBE">
        <w:rPr>
          <w:rFonts w:ascii="Verdana" w:hAnsi="Verdana"/>
          <w:sz w:val="20"/>
          <w:szCs w:val="20"/>
        </w:rPr>
        <w:t xml:space="preserve"> </w:t>
      </w:r>
      <w:proofErr w:type="spellStart"/>
      <w:r w:rsidRPr="00B57CBE">
        <w:rPr>
          <w:rFonts w:ascii="Verdana" w:hAnsi="Verdana"/>
          <w:sz w:val="20"/>
          <w:szCs w:val="20"/>
        </w:rPr>
        <w:t>Spridzans</w:t>
      </w:r>
      <w:proofErr w:type="spellEnd"/>
      <w:r w:rsidRPr="00B57CBE">
        <w:rPr>
          <w:rFonts w:ascii="Verdana" w:hAnsi="Verdana"/>
          <w:sz w:val="20"/>
          <w:szCs w:val="20"/>
        </w:rPr>
        <w:t xml:space="preserve"> </w:t>
      </w:r>
      <w:r w:rsidR="00AE5B1F" w:rsidRPr="00FC7358">
        <w:rPr>
          <w:rFonts w:ascii="Verdana" w:eastAsia="Verdana" w:hAnsi="Verdana" w:cs="Verdana"/>
          <w:sz w:val="20"/>
          <w:szCs w:val="20"/>
        </w:rPr>
        <w:t xml:space="preserve"> </w:t>
      </w:r>
    </w:p>
    <w:p w14:paraId="0221AADE" w14:textId="1C710FAD" w:rsidR="00AE5B1F" w:rsidRPr="00FC7358" w:rsidRDefault="00AE5B1F" w:rsidP="00AE5B1F">
      <w:pPr>
        <w:pStyle w:val="Questionarie-instanceSub-question"/>
        <w:spacing w:after="450"/>
        <w:rPr>
          <w:sz w:val="20"/>
          <w:szCs w:val="20"/>
        </w:rPr>
      </w:pPr>
      <w:r w:rsidRPr="00FC7358">
        <w:rPr>
          <w:rFonts w:ascii="Verdana" w:eastAsia="Verdana" w:hAnsi="Verdana" w:cs="Verdana"/>
          <w:sz w:val="20"/>
          <w:szCs w:val="20"/>
        </w:rPr>
        <w:t xml:space="preserve">additional remarks/information: </w:t>
      </w:r>
      <w:r w:rsidR="00513F18" w:rsidRPr="00B57CBE">
        <w:rPr>
          <w:rStyle w:val="Hyperlink"/>
          <w:rFonts w:ascii="Verdana" w:hAnsi="Verdana" w:cs="Calibri"/>
          <w:b w:val="0"/>
          <w:bCs w:val="0"/>
          <w:sz w:val="20"/>
          <w:szCs w:val="20"/>
          <w:lang w:val="et-EE" w:eastAsia="en-US"/>
        </w:rPr>
        <w:t>www.lja.lv/index.php/en</w:t>
      </w:r>
    </w:p>
    <w:p w14:paraId="60A4AFA2"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28F2C168" w14:textId="77777777" w:rsidR="00AE5B1F" w:rsidRPr="00FC7358" w:rsidRDefault="00AE5B1F" w:rsidP="00AE5B1F">
      <w:pPr>
        <w:rPr>
          <w:sz w:val="20"/>
          <w:szCs w:val="20"/>
        </w:rPr>
      </w:pPr>
      <w:r w:rsidRPr="00FC7358">
        <w:rPr>
          <w:rFonts w:ascii="Verdana" w:eastAsia="Verdana" w:hAnsi="Verdana" w:cs="Verdana"/>
          <w:sz w:val="20"/>
          <w:szCs w:val="20"/>
        </w:rPr>
        <w:t xml:space="preserve">Other certificates are not issued </w:t>
      </w:r>
    </w:p>
    <w:p w14:paraId="08E47A23" w14:textId="77777777" w:rsidR="00AE5B1F" w:rsidRPr="00FC7358" w:rsidRDefault="00FC7358" w:rsidP="00AE5B1F">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AE5B1F" w:rsidRPr="00FC7358">
        <w:rPr>
          <w:rStyle w:val="Questionarie-instanceQuestion-text"/>
          <w:rFonts w:ascii="Verdana" w:eastAsia="Verdana" w:hAnsi="Verdana" w:cs="Verdana"/>
          <w:sz w:val="20"/>
          <w:szCs w:val="20"/>
        </w:rPr>
        <w:t xml:space="preserve"> responsible for issuing </w:t>
      </w:r>
      <w:r w:rsidR="00AE5B1F" w:rsidRPr="00FC7358">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AE5B1F" w:rsidRPr="00FC7358">
        <w:rPr>
          <w:rStyle w:val="Questionarie-instanceQuestion-text"/>
          <w:rFonts w:ascii="Verdana" w:eastAsia="Verdana" w:hAnsi="Verdana" w:cs="Verdana"/>
          <w:sz w:val="20"/>
          <w:szCs w:val="20"/>
        </w:rPr>
        <w:t xml:space="preserve"> </w:t>
      </w:r>
    </w:p>
    <w:p w14:paraId="402E5799" w14:textId="77777777" w:rsidR="00AE5B1F" w:rsidRPr="00FC7358" w:rsidRDefault="00AE5B1F" w:rsidP="00AE5B1F">
      <w:pPr>
        <w:rPr>
          <w:sz w:val="20"/>
          <w:szCs w:val="20"/>
        </w:rPr>
      </w:pPr>
      <w:r w:rsidRPr="00FC7358">
        <w:rPr>
          <w:rFonts w:ascii="Verdana" w:eastAsia="Verdana" w:hAnsi="Verdana" w:cs="Verdana"/>
          <w:sz w:val="20"/>
          <w:szCs w:val="20"/>
        </w:rPr>
        <w:t xml:space="preserve">Electronic Communication Office </w:t>
      </w:r>
    </w:p>
    <w:p w14:paraId="4CE35BFA" w14:textId="77777777" w:rsidR="00AE5B1F" w:rsidRPr="00FC7358" w:rsidRDefault="00AE5B1F" w:rsidP="00AE5B1F">
      <w:pPr>
        <w:pStyle w:val="Questionarie-instanceSub-question"/>
        <w:rPr>
          <w:sz w:val="20"/>
          <w:szCs w:val="20"/>
        </w:rPr>
      </w:pPr>
      <w:r w:rsidRPr="00FC7358">
        <w:rPr>
          <w:rFonts w:ascii="Verdana" w:eastAsia="Verdana" w:hAnsi="Verdana" w:cs="Verdana"/>
          <w:sz w:val="20"/>
          <w:szCs w:val="20"/>
        </w:rPr>
        <w:t xml:space="preserve">Web address of the organisation: </w:t>
      </w:r>
    </w:p>
    <w:p w14:paraId="1ECC4C56" w14:textId="6B527457" w:rsidR="00071BDB" w:rsidRPr="00513F18" w:rsidRDefault="00AE5B1F" w:rsidP="00AE5B1F">
      <w:pPr>
        <w:spacing w:after="450"/>
        <w:rPr>
          <w:rFonts w:ascii="Verdana" w:eastAsia="Verdana" w:hAnsi="Verdana" w:cs="Verdana"/>
          <w:sz w:val="20"/>
          <w:szCs w:val="20"/>
        </w:rPr>
      </w:pPr>
      <w:r w:rsidRPr="00FC7358">
        <w:rPr>
          <w:rFonts w:ascii="Verdana" w:eastAsia="Verdana" w:hAnsi="Verdana" w:cs="Verdana"/>
          <w:sz w:val="20"/>
          <w:szCs w:val="20"/>
        </w:rPr>
        <w:t xml:space="preserve">www.vases.lv </w:t>
      </w:r>
    </w:p>
    <w:p w14:paraId="4C08C323" w14:textId="77777777" w:rsidR="00113F16" w:rsidRDefault="00113F16" w:rsidP="00AE5B1F">
      <w:pPr>
        <w:spacing w:after="450"/>
        <w:rPr>
          <w:rFonts w:ascii="Verdana" w:eastAsia="Verdana" w:hAnsi="Verdana" w:cs="Verdana"/>
          <w:sz w:val="18"/>
          <w:szCs w:val="18"/>
        </w:rPr>
        <w:sectPr w:rsidR="00113F16" w:rsidSect="00513F18">
          <w:pgSz w:w="12240" w:h="15840"/>
          <w:pgMar w:top="1134" w:right="1134" w:bottom="964" w:left="1134" w:header="720" w:footer="720" w:gutter="0"/>
          <w:cols w:space="720"/>
        </w:sectPr>
      </w:pPr>
    </w:p>
    <w:p w14:paraId="0732E90A" w14:textId="77777777" w:rsidR="00990E68" w:rsidRPr="00E97C12" w:rsidRDefault="00990E68" w:rsidP="00E378C1">
      <w:pPr>
        <w:pStyle w:val="Heading2"/>
        <w:rPr>
          <w:rFonts w:ascii="Verdana" w:hAnsi="Verdana"/>
        </w:rPr>
      </w:pPr>
      <w:bookmarkStart w:id="19" w:name="_Lithuania"/>
      <w:bookmarkEnd w:id="19"/>
      <w:r w:rsidRPr="00E97C12">
        <w:rPr>
          <w:rFonts w:ascii="Verdana" w:hAnsi="Verdana"/>
        </w:rPr>
        <w:lastRenderedPageBreak/>
        <w:t>Lithuania</w:t>
      </w:r>
    </w:p>
    <w:p w14:paraId="4722D782" w14:textId="77777777" w:rsidR="00990E68" w:rsidRPr="00FC7358" w:rsidRDefault="00FC7358" w:rsidP="00990E6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990E68" w:rsidRPr="00FC7358">
        <w:rPr>
          <w:rStyle w:val="Questionarie-instanceQuestion-text"/>
          <w:rFonts w:ascii="Verdana" w:eastAsia="Verdana" w:hAnsi="Verdana" w:cs="Verdana"/>
          <w:sz w:val="20"/>
          <w:szCs w:val="20"/>
        </w:rPr>
        <w:t xml:space="preserve"> responsible for issuing </w:t>
      </w:r>
      <w:r w:rsidR="00990E68" w:rsidRPr="00FC7358">
        <w:rPr>
          <w:rStyle w:val="Questionarie-instanceQuestion-text"/>
          <w:rFonts w:ascii="Verdana" w:eastAsia="Verdana" w:hAnsi="Verdana" w:cs="Verdana"/>
          <w:color w:val="FF0000"/>
          <w:sz w:val="20"/>
          <w:szCs w:val="20"/>
        </w:rPr>
        <w:t>General Operator's Certificates (GOC)</w:t>
      </w:r>
      <w:r w:rsidR="008B59FE">
        <w:rPr>
          <w:rStyle w:val="Questionarie-instanceQuestion-text"/>
          <w:rFonts w:ascii="Verdana" w:eastAsia="Verdana" w:hAnsi="Verdana" w:cs="Verdana"/>
          <w:sz w:val="20"/>
          <w:szCs w:val="20"/>
        </w:rPr>
        <w:t>:</w:t>
      </w:r>
      <w:r w:rsidR="00990E68" w:rsidRPr="00FC7358">
        <w:rPr>
          <w:rStyle w:val="Questionarie-instanceQuestion-text"/>
          <w:rFonts w:ascii="Verdana" w:eastAsia="Verdana" w:hAnsi="Verdana" w:cs="Verdana"/>
          <w:sz w:val="20"/>
          <w:szCs w:val="20"/>
        </w:rPr>
        <w:t xml:space="preserve"> </w:t>
      </w:r>
    </w:p>
    <w:p w14:paraId="1EB27CE1" w14:textId="77777777" w:rsidR="00990E68" w:rsidRPr="00FC7358" w:rsidRDefault="00990E68" w:rsidP="00990E68">
      <w:pPr>
        <w:rPr>
          <w:sz w:val="20"/>
          <w:szCs w:val="20"/>
        </w:rPr>
      </w:pPr>
      <w:r w:rsidRPr="00FC7358">
        <w:rPr>
          <w:rFonts w:ascii="Verdana" w:eastAsia="Verdana" w:hAnsi="Verdana" w:cs="Verdana"/>
          <w:sz w:val="20"/>
          <w:szCs w:val="20"/>
        </w:rPr>
        <w:t xml:space="preserve">Lithuanian Maritime Safety Administration </w:t>
      </w:r>
    </w:p>
    <w:p w14:paraId="406D97BC" w14:textId="77777777" w:rsidR="00990E68" w:rsidRPr="00FC7358" w:rsidRDefault="00990E68" w:rsidP="00990E68">
      <w:pPr>
        <w:pStyle w:val="Questionarie-instanceSub-question"/>
        <w:rPr>
          <w:sz w:val="20"/>
          <w:szCs w:val="20"/>
        </w:rPr>
      </w:pPr>
      <w:r w:rsidRPr="00FC7358">
        <w:rPr>
          <w:rFonts w:ascii="Verdana" w:eastAsia="Verdana" w:hAnsi="Verdana" w:cs="Verdana"/>
          <w:sz w:val="20"/>
          <w:szCs w:val="20"/>
        </w:rPr>
        <w:t xml:space="preserve">email contact address: </w:t>
      </w:r>
    </w:p>
    <w:p w14:paraId="4762D286" w14:textId="77777777" w:rsidR="00990E68" w:rsidRPr="00FC7358" w:rsidRDefault="00990E68" w:rsidP="00990E68">
      <w:pPr>
        <w:rPr>
          <w:sz w:val="20"/>
          <w:szCs w:val="20"/>
        </w:rPr>
      </w:pPr>
      <w:r w:rsidRPr="00FC7358">
        <w:rPr>
          <w:rFonts w:ascii="Verdana" w:eastAsia="Verdana" w:hAnsi="Verdana" w:cs="Verdana"/>
          <w:sz w:val="20"/>
          <w:szCs w:val="20"/>
        </w:rPr>
        <w:t>msa</w:t>
      </w:r>
      <w:r w:rsidR="00E521EE">
        <w:rPr>
          <w:rFonts w:ascii="Verdana" w:eastAsia="Verdana" w:hAnsi="Verdana" w:cs="Verdana"/>
          <w:sz w:val="20"/>
          <w:szCs w:val="20"/>
        </w:rPr>
        <w:t>@</w:t>
      </w:r>
      <w:r w:rsidRPr="00FC7358">
        <w:rPr>
          <w:rFonts w:ascii="Verdana" w:eastAsia="Verdana" w:hAnsi="Verdana" w:cs="Verdana"/>
          <w:sz w:val="20"/>
          <w:szCs w:val="20"/>
        </w:rPr>
        <w:t xml:space="preserve">msa.lt </w:t>
      </w:r>
    </w:p>
    <w:p w14:paraId="3533469B" w14:textId="77777777" w:rsidR="00990E68" w:rsidRPr="00FC7358" w:rsidRDefault="00990E68" w:rsidP="00990E68">
      <w:pPr>
        <w:pStyle w:val="Questionarie-instanceSub-question"/>
        <w:rPr>
          <w:sz w:val="20"/>
          <w:szCs w:val="20"/>
        </w:rPr>
      </w:pPr>
      <w:r w:rsidRPr="00FC7358">
        <w:rPr>
          <w:rFonts w:ascii="Verdana" w:eastAsia="Verdana" w:hAnsi="Verdana" w:cs="Verdana"/>
          <w:sz w:val="20"/>
          <w:szCs w:val="20"/>
        </w:rPr>
        <w:t xml:space="preserve">telephone number: </w:t>
      </w:r>
    </w:p>
    <w:p w14:paraId="0B287FAE" w14:textId="77777777" w:rsidR="00990E68" w:rsidRPr="00FC7358" w:rsidRDefault="00990E68" w:rsidP="00990E68">
      <w:pPr>
        <w:rPr>
          <w:sz w:val="20"/>
          <w:szCs w:val="20"/>
        </w:rPr>
      </w:pPr>
      <w:r w:rsidRPr="00FC7358">
        <w:rPr>
          <w:rFonts w:ascii="Verdana" w:eastAsia="Verdana" w:hAnsi="Verdana" w:cs="Verdana"/>
          <w:sz w:val="20"/>
          <w:szCs w:val="20"/>
        </w:rPr>
        <w:t xml:space="preserve">+370 46 469 600 </w:t>
      </w:r>
    </w:p>
    <w:p w14:paraId="2BB6E1BF" w14:textId="77777777" w:rsidR="00990E68" w:rsidRPr="00FC7358" w:rsidRDefault="00990E68" w:rsidP="00990E68">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21FF2452" w14:textId="77777777" w:rsidR="00990E68" w:rsidRPr="00FC7358" w:rsidRDefault="00990E68" w:rsidP="00990E68">
      <w:pPr>
        <w:rPr>
          <w:sz w:val="20"/>
          <w:szCs w:val="20"/>
        </w:rPr>
      </w:pPr>
      <w:proofErr w:type="spellStart"/>
      <w:r w:rsidRPr="00FC7358">
        <w:rPr>
          <w:rFonts w:ascii="Verdana" w:eastAsia="Verdana" w:hAnsi="Verdana" w:cs="Verdana"/>
          <w:sz w:val="20"/>
          <w:szCs w:val="20"/>
        </w:rPr>
        <w:t>Robertinas</w:t>
      </w:r>
      <w:proofErr w:type="spellEnd"/>
      <w:r w:rsidRPr="00FC7358">
        <w:rPr>
          <w:rFonts w:ascii="Verdana" w:eastAsia="Verdana" w:hAnsi="Verdana" w:cs="Verdana"/>
          <w:sz w:val="20"/>
          <w:szCs w:val="20"/>
        </w:rPr>
        <w:t xml:space="preserve"> </w:t>
      </w:r>
      <w:proofErr w:type="spellStart"/>
      <w:r w:rsidRPr="00FC7358">
        <w:rPr>
          <w:rFonts w:ascii="Verdana" w:eastAsia="Verdana" w:hAnsi="Verdana" w:cs="Verdana"/>
          <w:sz w:val="20"/>
          <w:szCs w:val="20"/>
        </w:rPr>
        <w:t>Tarasevičius</w:t>
      </w:r>
      <w:proofErr w:type="spellEnd"/>
      <w:r w:rsidRPr="00FC7358">
        <w:rPr>
          <w:rFonts w:ascii="Verdana" w:eastAsia="Verdana" w:hAnsi="Verdana" w:cs="Verdana"/>
          <w:sz w:val="20"/>
          <w:szCs w:val="20"/>
        </w:rPr>
        <w:t xml:space="preserve"> </w:t>
      </w:r>
    </w:p>
    <w:p w14:paraId="54211FA6" w14:textId="77777777" w:rsidR="00990E68" w:rsidRPr="00FC7358" w:rsidRDefault="00990E68" w:rsidP="00990E68">
      <w:pPr>
        <w:pStyle w:val="Questionarie-instanceSub-question"/>
        <w:rPr>
          <w:sz w:val="20"/>
          <w:szCs w:val="20"/>
        </w:rPr>
      </w:pPr>
      <w:r w:rsidRPr="00FC7358">
        <w:rPr>
          <w:rFonts w:ascii="Verdana" w:eastAsia="Verdana" w:hAnsi="Verdana" w:cs="Verdana"/>
          <w:sz w:val="20"/>
          <w:szCs w:val="20"/>
        </w:rPr>
        <w:t xml:space="preserve">additional remarks/information: </w:t>
      </w:r>
    </w:p>
    <w:p w14:paraId="15C8168C" w14:textId="77777777" w:rsidR="00990E68" w:rsidRPr="00FC7358" w:rsidRDefault="00990E68" w:rsidP="00990E68">
      <w:pPr>
        <w:spacing w:after="450"/>
        <w:rPr>
          <w:sz w:val="20"/>
          <w:szCs w:val="20"/>
        </w:rPr>
      </w:pPr>
      <w:r w:rsidRPr="00FC7358">
        <w:rPr>
          <w:rFonts w:ascii="Verdana" w:eastAsia="Verdana" w:hAnsi="Verdana" w:cs="Verdana"/>
          <w:sz w:val="20"/>
          <w:szCs w:val="20"/>
        </w:rPr>
        <w:t xml:space="preserve">www.msa.lt </w:t>
      </w:r>
    </w:p>
    <w:p w14:paraId="3815BA46" w14:textId="77777777" w:rsidR="00990E68" w:rsidRPr="00FC7358" w:rsidRDefault="00FC7358" w:rsidP="00990E6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990E68" w:rsidRPr="00FC7358">
        <w:rPr>
          <w:rStyle w:val="Questionarie-instanceQuestion-text"/>
          <w:rFonts w:ascii="Verdana" w:eastAsia="Verdana" w:hAnsi="Verdana" w:cs="Verdana"/>
          <w:sz w:val="20"/>
          <w:szCs w:val="20"/>
        </w:rPr>
        <w:t xml:space="preserve"> responsible for issuing </w:t>
      </w:r>
      <w:r w:rsidR="00990E68" w:rsidRPr="00FC7358">
        <w:rPr>
          <w:rStyle w:val="Questionarie-instanceQuestion-text"/>
          <w:rFonts w:ascii="Verdana" w:eastAsia="Verdana" w:hAnsi="Verdana" w:cs="Verdana"/>
          <w:color w:val="FF0000"/>
          <w:sz w:val="20"/>
          <w:szCs w:val="20"/>
        </w:rPr>
        <w:t>Restricted Operator's Certificates (ROC)</w:t>
      </w:r>
      <w:r w:rsidR="008B59FE">
        <w:rPr>
          <w:rStyle w:val="Questionarie-instanceQuestion-text"/>
          <w:rFonts w:ascii="Verdana" w:eastAsia="Verdana" w:hAnsi="Verdana" w:cs="Verdana"/>
          <w:sz w:val="20"/>
          <w:szCs w:val="20"/>
        </w:rPr>
        <w:t>:</w:t>
      </w:r>
      <w:r w:rsidR="00990E68" w:rsidRPr="00FC7358">
        <w:rPr>
          <w:rStyle w:val="Questionarie-instanceQuestion-text"/>
          <w:rFonts w:ascii="Verdana" w:eastAsia="Verdana" w:hAnsi="Verdana" w:cs="Verdana"/>
          <w:sz w:val="20"/>
          <w:szCs w:val="20"/>
        </w:rPr>
        <w:t xml:space="preserve"> </w:t>
      </w:r>
    </w:p>
    <w:p w14:paraId="3497D8DC" w14:textId="77777777" w:rsidR="00990E68" w:rsidRPr="00FC7358" w:rsidRDefault="00990E68" w:rsidP="00990E68">
      <w:pPr>
        <w:rPr>
          <w:sz w:val="20"/>
          <w:szCs w:val="20"/>
        </w:rPr>
      </w:pPr>
      <w:r w:rsidRPr="00FC7358">
        <w:rPr>
          <w:rFonts w:ascii="Verdana" w:eastAsia="Verdana" w:hAnsi="Verdana" w:cs="Verdana"/>
          <w:sz w:val="20"/>
          <w:szCs w:val="20"/>
        </w:rPr>
        <w:t xml:space="preserve">Lithuanian Maritime Safety Administration </w:t>
      </w:r>
    </w:p>
    <w:p w14:paraId="40674A10" w14:textId="77777777" w:rsidR="00990E68" w:rsidRPr="00FC7358" w:rsidRDefault="00990E68" w:rsidP="00990E68">
      <w:pPr>
        <w:pStyle w:val="Questionarie-instanceSub-question"/>
        <w:rPr>
          <w:sz w:val="20"/>
          <w:szCs w:val="20"/>
        </w:rPr>
      </w:pPr>
      <w:r w:rsidRPr="00FC7358">
        <w:rPr>
          <w:rFonts w:ascii="Verdana" w:eastAsia="Verdana" w:hAnsi="Verdana" w:cs="Verdana"/>
          <w:sz w:val="20"/>
          <w:szCs w:val="20"/>
        </w:rPr>
        <w:t xml:space="preserve">email contact address: </w:t>
      </w:r>
    </w:p>
    <w:p w14:paraId="55910EFE" w14:textId="77777777" w:rsidR="00990E68" w:rsidRPr="00FC7358" w:rsidRDefault="00990E68" w:rsidP="00990E68">
      <w:pPr>
        <w:rPr>
          <w:sz w:val="20"/>
          <w:szCs w:val="20"/>
        </w:rPr>
      </w:pPr>
      <w:r w:rsidRPr="00FC7358">
        <w:rPr>
          <w:rFonts w:ascii="Verdana" w:eastAsia="Verdana" w:hAnsi="Verdana" w:cs="Verdana"/>
          <w:sz w:val="20"/>
          <w:szCs w:val="20"/>
        </w:rPr>
        <w:t>msa</w:t>
      </w:r>
      <w:r w:rsidR="00E521EE">
        <w:rPr>
          <w:rFonts w:ascii="Verdana" w:eastAsia="Verdana" w:hAnsi="Verdana" w:cs="Verdana"/>
          <w:sz w:val="20"/>
          <w:szCs w:val="20"/>
        </w:rPr>
        <w:t>@</w:t>
      </w:r>
      <w:r w:rsidRPr="00FC7358">
        <w:rPr>
          <w:rFonts w:ascii="Verdana" w:eastAsia="Verdana" w:hAnsi="Verdana" w:cs="Verdana"/>
          <w:sz w:val="20"/>
          <w:szCs w:val="20"/>
        </w:rPr>
        <w:t xml:space="preserve">msa.lt </w:t>
      </w:r>
    </w:p>
    <w:p w14:paraId="38F9158B" w14:textId="77777777" w:rsidR="00990E68" w:rsidRPr="00FC7358" w:rsidRDefault="00990E68" w:rsidP="00990E68">
      <w:pPr>
        <w:pStyle w:val="Questionarie-instanceSub-question"/>
        <w:rPr>
          <w:sz w:val="20"/>
          <w:szCs w:val="20"/>
        </w:rPr>
      </w:pPr>
      <w:r w:rsidRPr="00FC7358">
        <w:rPr>
          <w:rFonts w:ascii="Verdana" w:eastAsia="Verdana" w:hAnsi="Verdana" w:cs="Verdana"/>
          <w:sz w:val="20"/>
          <w:szCs w:val="20"/>
        </w:rPr>
        <w:t xml:space="preserve">telephone number: </w:t>
      </w:r>
    </w:p>
    <w:p w14:paraId="46BC4538" w14:textId="77777777" w:rsidR="00990E68" w:rsidRPr="00FC7358" w:rsidRDefault="00990E68" w:rsidP="00990E68">
      <w:pPr>
        <w:rPr>
          <w:sz w:val="20"/>
          <w:szCs w:val="20"/>
        </w:rPr>
      </w:pPr>
      <w:r w:rsidRPr="00FC7358">
        <w:rPr>
          <w:rFonts w:ascii="Verdana" w:eastAsia="Verdana" w:hAnsi="Verdana" w:cs="Verdana"/>
          <w:sz w:val="20"/>
          <w:szCs w:val="20"/>
        </w:rPr>
        <w:t xml:space="preserve">+370 46 469 600 </w:t>
      </w:r>
    </w:p>
    <w:p w14:paraId="3FB85960" w14:textId="77777777" w:rsidR="00990E68" w:rsidRPr="00FC7358" w:rsidRDefault="00990E68" w:rsidP="00990E68">
      <w:pPr>
        <w:pStyle w:val="Questionarie-instanceSub-question"/>
        <w:rPr>
          <w:sz w:val="20"/>
          <w:szCs w:val="20"/>
        </w:rPr>
      </w:pPr>
      <w:r w:rsidRPr="00FC7358">
        <w:rPr>
          <w:rFonts w:ascii="Verdana" w:eastAsia="Verdana" w:hAnsi="Verdana" w:cs="Verdana"/>
          <w:sz w:val="20"/>
          <w:szCs w:val="20"/>
        </w:rPr>
        <w:t xml:space="preserve">name of contact person or job title or department: </w:t>
      </w:r>
    </w:p>
    <w:p w14:paraId="1E497E29" w14:textId="77777777" w:rsidR="00990E68" w:rsidRPr="00FC7358" w:rsidRDefault="00990E68" w:rsidP="00990E68">
      <w:pPr>
        <w:rPr>
          <w:sz w:val="20"/>
          <w:szCs w:val="20"/>
        </w:rPr>
      </w:pPr>
      <w:proofErr w:type="spellStart"/>
      <w:r w:rsidRPr="00FC7358">
        <w:rPr>
          <w:rFonts w:ascii="Verdana" w:eastAsia="Verdana" w:hAnsi="Verdana" w:cs="Verdana"/>
          <w:sz w:val="20"/>
          <w:szCs w:val="20"/>
        </w:rPr>
        <w:t>Robertinas</w:t>
      </w:r>
      <w:proofErr w:type="spellEnd"/>
      <w:r w:rsidRPr="00FC7358">
        <w:rPr>
          <w:rFonts w:ascii="Verdana" w:eastAsia="Verdana" w:hAnsi="Verdana" w:cs="Verdana"/>
          <w:sz w:val="20"/>
          <w:szCs w:val="20"/>
        </w:rPr>
        <w:t xml:space="preserve"> </w:t>
      </w:r>
      <w:proofErr w:type="spellStart"/>
      <w:r w:rsidRPr="00FC7358">
        <w:rPr>
          <w:rFonts w:ascii="Verdana" w:eastAsia="Verdana" w:hAnsi="Verdana" w:cs="Verdana"/>
          <w:sz w:val="20"/>
          <w:szCs w:val="20"/>
        </w:rPr>
        <w:t>Tarasevičius</w:t>
      </w:r>
      <w:proofErr w:type="spellEnd"/>
      <w:r w:rsidRPr="00FC7358">
        <w:rPr>
          <w:rFonts w:ascii="Verdana" w:eastAsia="Verdana" w:hAnsi="Verdana" w:cs="Verdana"/>
          <w:sz w:val="20"/>
          <w:szCs w:val="20"/>
        </w:rPr>
        <w:t xml:space="preserve"> </w:t>
      </w:r>
    </w:p>
    <w:p w14:paraId="0479ACE9" w14:textId="77777777" w:rsidR="00990E68" w:rsidRPr="00FC7358" w:rsidRDefault="00990E68" w:rsidP="00990E68">
      <w:pPr>
        <w:pStyle w:val="Questionarie-instanceSub-question"/>
        <w:rPr>
          <w:sz w:val="20"/>
          <w:szCs w:val="20"/>
        </w:rPr>
      </w:pPr>
      <w:r w:rsidRPr="00FC7358">
        <w:rPr>
          <w:rFonts w:ascii="Verdana" w:eastAsia="Verdana" w:hAnsi="Verdana" w:cs="Verdana"/>
          <w:sz w:val="20"/>
          <w:szCs w:val="20"/>
        </w:rPr>
        <w:t xml:space="preserve">additional remarks/information: </w:t>
      </w:r>
    </w:p>
    <w:p w14:paraId="4AEB1B18" w14:textId="77777777" w:rsidR="00990E68" w:rsidRPr="00FC7358" w:rsidRDefault="00990E68" w:rsidP="00990E68">
      <w:pPr>
        <w:spacing w:after="450"/>
        <w:rPr>
          <w:sz w:val="20"/>
          <w:szCs w:val="20"/>
        </w:rPr>
      </w:pPr>
      <w:r w:rsidRPr="00FC7358">
        <w:rPr>
          <w:rFonts w:ascii="Verdana" w:eastAsia="Verdana" w:hAnsi="Verdana" w:cs="Verdana"/>
          <w:sz w:val="20"/>
          <w:szCs w:val="20"/>
        </w:rPr>
        <w:t xml:space="preserve">www.msa.lt </w:t>
      </w:r>
    </w:p>
    <w:p w14:paraId="387B4741" w14:textId="77777777" w:rsidR="00990E68" w:rsidRPr="00FC7358" w:rsidRDefault="00FC7358" w:rsidP="00990E6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990E68" w:rsidRPr="00FC7358">
        <w:rPr>
          <w:rStyle w:val="Questionarie-instanceQuestion-text"/>
          <w:rFonts w:ascii="Verdana" w:eastAsia="Verdana" w:hAnsi="Verdana" w:cs="Verdana"/>
          <w:sz w:val="20"/>
          <w:szCs w:val="20"/>
        </w:rPr>
        <w:t xml:space="preserve"> responsible for issuing </w:t>
      </w:r>
      <w:r w:rsidR="00990E68" w:rsidRPr="00FC7358">
        <w:rPr>
          <w:rStyle w:val="Questionarie-instanceQuestion-text"/>
          <w:rFonts w:ascii="Verdana" w:eastAsia="Verdana" w:hAnsi="Verdana" w:cs="Verdana"/>
          <w:color w:val="FF0000"/>
          <w:sz w:val="20"/>
          <w:szCs w:val="20"/>
        </w:rPr>
        <w:t>Long Range Certificates for non-</w:t>
      </w:r>
      <w:proofErr w:type="spellStart"/>
      <w:proofErr w:type="gramStart"/>
      <w:r w:rsidR="00990E68" w:rsidRPr="00FC7358">
        <w:rPr>
          <w:rStyle w:val="Questionarie-instanceQuestion-text"/>
          <w:rFonts w:ascii="Verdana" w:eastAsia="Verdana" w:hAnsi="Verdana" w:cs="Verdana"/>
          <w:color w:val="FF0000"/>
          <w:sz w:val="20"/>
          <w:szCs w:val="20"/>
        </w:rPr>
        <w:t>Solas</w:t>
      </w:r>
      <w:proofErr w:type="spellEnd"/>
      <w:proofErr w:type="gramEnd"/>
      <w:r w:rsidR="00990E68" w:rsidRPr="00FC7358">
        <w:rPr>
          <w:rStyle w:val="Questionarie-instanceQuestion-text"/>
          <w:rFonts w:ascii="Verdana" w:eastAsia="Verdana" w:hAnsi="Verdana" w:cs="Verdana"/>
          <w:color w:val="FF0000"/>
          <w:sz w:val="20"/>
          <w:szCs w:val="20"/>
        </w:rPr>
        <w:t xml:space="preserve"> vessels (LRC)</w:t>
      </w:r>
      <w:r w:rsidR="008B59FE">
        <w:rPr>
          <w:rStyle w:val="Questionarie-instanceQuestion-text"/>
          <w:rFonts w:ascii="Verdana" w:eastAsia="Verdana" w:hAnsi="Verdana" w:cs="Verdana"/>
          <w:sz w:val="20"/>
          <w:szCs w:val="20"/>
        </w:rPr>
        <w:t>:</w:t>
      </w:r>
      <w:r w:rsidR="00990E68" w:rsidRPr="00FC7358">
        <w:rPr>
          <w:rStyle w:val="Questionarie-instanceQuestion-text"/>
          <w:rFonts w:ascii="Verdana" w:eastAsia="Verdana" w:hAnsi="Verdana" w:cs="Verdana"/>
          <w:sz w:val="20"/>
          <w:szCs w:val="20"/>
        </w:rPr>
        <w:t xml:space="preserve"> </w:t>
      </w:r>
    </w:p>
    <w:p w14:paraId="6C6952CA" w14:textId="77777777" w:rsidR="00990E68" w:rsidRPr="00FC7358" w:rsidRDefault="00E521EE" w:rsidP="00990E68">
      <w:pPr>
        <w:pStyle w:val="Questionarie-instanceSub-question"/>
        <w:spacing w:after="450"/>
        <w:rPr>
          <w:b w:val="0"/>
          <w:sz w:val="20"/>
          <w:szCs w:val="20"/>
        </w:rPr>
      </w:pPr>
      <w:r w:rsidRPr="00E521EE">
        <w:rPr>
          <w:rFonts w:ascii="Verdana" w:eastAsia="Verdana" w:hAnsi="Verdana" w:cs="Verdana"/>
          <w:b w:val="0"/>
          <w:sz w:val="20"/>
          <w:szCs w:val="20"/>
        </w:rPr>
        <w:t>None</w:t>
      </w:r>
      <w:r w:rsidR="00990E68" w:rsidRPr="00FC7358">
        <w:rPr>
          <w:rFonts w:ascii="Verdana" w:eastAsia="Verdana" w:hAnsi="Verdana" w:cs="Verdana"/>
          <w:b w:val="0"/>
          <w:sz w:val="20"/>
          <w:szCs w:val="20"/>
        </w:rPr>
        <w:t xml:space="preserve"> </w:t>
      </w:r>
    </w:p>
    <w:p w14:paraId="1F9A08D8" w14:textId="77777777" w:rsidR="00990E68" w:rsidRPr="00FC7358" w:rsidRDefault="00FC7358" w:rsidP="00990E6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990E68" w:rsidRPr="00FC7358">
        <w:rPr>
          <w:rStyle w:val="Questionarie-instanceQuestion-text"/>
          <w:rFonts w:ascii="Verdana" w:eastAsia="Verdana" w:hAnsi="Verdana" w:cs="Verdana"/>
          <w:sz w:val="20"/>
          <w:szCs w:val="20"/>
        </w:rPr>
        <w:t xml:space="preserve"> responsible for issuing </w:t>
      </w:r>
      <w:r w:rsidR="00DA074A" w:rsidRPr="00FC7358">
        <w:rPr>
          <w:rStyle w:val="Questionarie-instanceQuestion-text"/>
          <w:rFonts w:ascii="Verdana" w:eastAsia="Verdana" w:hAnsi="Verdana" w:cs="Verdana"/>
          <w:color w:val="FF0000"/>
          <w:sz w:val="20"/>
          <w:szCs w:val="20"/>
        </w:rPr>
        <w:t>Short Range Certificates for non-SOLAS vessels (SRC)</w:t>
      </w:r>
      <w:r w:rsidR="008B59FE">
        <w:rPr>
          <w:rStyle w:val="Questionarie-instanceQuestion-text"/>
          <w:rFonts w:ascii="Verdana" w:eastAsia="Verdana" w:hAnsi="Verdana" w:cs="Verdana"/>
          <w:sz w:val="20"/>
          <w:szCs w:val="20"/>
        </w:rPr>
        <w:t>:</w:t>
      </w:r>
      <w:r w:rsidR="00990E68" w:rsidRPr="00FC7358">
        <w:rPr>
          <w:rStyle w:val="Questionarie-instanceQuestion-text"/>
          <w:rFonts w:ascii="Verdana" w:eastAsia="Verdana" w:hAnsi="Verdana" w:cs="Verdana"/>
          <w:sz w:val="20"/>
          <w:szCs w:val="20"/>
        </w:rPr>
        <w:t xml:space="preserve"> </w:t>
      </w:r>
    </w:p>
    <w:p w14:paraId="73520AE0" w14:textId="77777777" w:rsidR="00990E68" w:rsidRPr="00FC7358" w:rsidRDefault="00E521EE" w:rsidP="00990E68">
      <w:pPr>
        <w:pStyle w:val="Questionarie-instanceSub-question"/>
        <w:spacing w:after="450"/>
        <w:rPr>
          <w:b w:val="0"/>
          <w:sz w:val="20"/>
          <w:szCs w:val="20"/>
        </w:rPr>
      </w:pPr>
      <w:r w:rsidRPr="00E521EE">
        <w:rPr>
          <w:rFonts w:ascii="Verdana" w:eastAsia="Verdana" w:hAnsi="Verdana" w:cs="Verdana"/>
          <w:b w:val="0"/>
          <w:sz w:val="20"/>
          <w:szCs w:val="20"/>
        </w:rPr>
        <w:t>None</w:t>
      </w:r>
      <w:r w:rsidR="00990E68" w:rsidRPr="00FC7358">
        <w:rPr>
          <w:rFonts w:ascii="Verdana" w:eastAsia="Verdana" w:hAnsi="Verdana" w:cs="Verdana"/>
          <w:b w:val="0"/>
          <w:sz w:val="20"/>
          <w:szCs w:val="20"/>
        </w:rPr>
        <w:t xml:space="preserve"> </w:t>
      </w:r>
    </w:p>
    <w:p w14:paraId="2D782D5C" w14:textId="77777777" w:rsidR="00990E68" w:rsidRPr="00FC7358" w:rsidRDefault="00FC7358" w:rsidP="00990E6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990E68" w:rsidRPr="00FC7358">
        <w:rPr>
          <w:rStyle w:val="Questionarie-instanceQuestion-text"/>
          <w:rFonts w:ascii="Verdana" w:eastAsia="Verdana" w:hAnsi="Verdana" w:cs="Verdana"/>
          <w:sz w:val="20"/>
          <w:szCs w:val="20"/>
        </w:rPr>
        <w:t xml:space="preserve"> responsible for issuing </w:t>
      </w:r>
      <w:r w:rsidR="00990E68" w:rsidRPr="00FC7358">
        <w:rPr>
          <w:rStyle w:val="Questionarie-instanceQuestion-text"/>
          <w:rFonts w:ascii="Verdana" w:eastAsia="Verdana" w:hAnsi="Verdana" w:cs="Verdana"/>
          <w:color w:val="FF0000"/>
          <w:sz w:val="20"/>
          <w:szCs w:val="20"/>
        </w:rPr>
        <w:t>other certificates (see RR 47.26)</w:t>
      </w:r>
      <w:r w:rsidR="008B59FE">
        <w:rPr>
          <w:rStyle w:val="Questionarie-instanceQuestion-text"/>
          <w:rFonts w:ascii="Verdana" w:eastAsia="Verdana" w:hAnsi="Verdana" w:cs="Verdana"/>
          <w:sz w:val="20"/>
          <w:szCs w:val="20"/>
        </w:rPr>
        <w:t>:</w:t>
      </w:r>
      <w:r w:rsidR="00990E68" w:rsidRPr="00FC7358">
        <w:rPr>
          <w:rStyle w:val="Questionarie-instanceQuestion-text"/>
          <w:rFonts w:ascii="Verdana" w:eastAsia="Verdana" w:hAnsi="Verdana" w:cs="Verdana"/>
          <w:sz w:val="20"/>
          <w:szCs w:val="20"/>
        </w:rPr>
        <w:t xml:space="preserve"> </w:t>
      </w:r>
    </w:p>
    <w:p w14:paraId="7670F12B" w14:textId="77777777" w:rsidR="00990E68" w:rsidRPr="00FC7358" w:rsidRDefault="00E521EE" w:rsidP="00990E68">
      <w:pPr>
        <w:pStyle w:val="Questionarie-instanceSub-question"/>
        <w:spacing w:after="450"/>
        <w:rPr>
          <w:b w:val="0"/>
          <w:sz w:val="20"/>
          <w:szCs w:val="20"/>
        </w:rPr>
      </w:pPr>
      <w:r w:rsidRPr="00E521EE">
        <w:rPr>
          <w:rFonts w:ascii="Verdana" w:eastAsia="Verdana" w:hAnsi="Verdana" w:cs="Verdana"/>
          <w:b w:val="0"/>
          <w:sz w:val="20"/>
          <w:szCs w:val="20"/>
        </w:rPr>
        <w:t>None</w:t>
      </w:r>
      <w:r w:rsidR="00990E68" w:rsidRPr="00FC7358">
        <w:rPr>
          <w:rFonts w:ascii="Verdana" w:eastAsia="Verdana" w:hAnsi="Verdana" w:cs="Verdana"/>
          <w:b w:val="0"/>
          <w:sz w:val="20"/>
          <w:szCs w:val="20"/>
        </w:rPr>
        <w:t xml:space="preserve"> </w:t>
      </w:r>
    </w:p>
    <w:p w14:paraId="65E0FB26" w14:textId="77777777" w:rsidR="00990E68" w:rsidRPr="00FC7358" w:rsidRDefault="00FC7358" w:rsidP="00990E68">
      <w:pPr>
        <w:pStyle w:val="Questionarie-instanceQuestion-item"/>
        <w:keepLines/>
        <w:spacing w:after="0"/>
        <w:rPr>
          <w:sz w:val="20"/>
          <w:szCs w:val="20"/>
        </w:rPr>
      </w:pPr>
      <w:r>
        <w:rPr>
          <w:rStyle w:val="Questionarie-instanceQuestion-text"/>
          <w:rFonts w:ascii="Verdana" w:eastAsia="Verdana" w:hAnsi="Verdana" w:cs="Verdana"/>
          <w:sz w:val="20"/>
          <w:szCs w:val="20"/>
        </w:rPr>
        <w:t>Organisation</w:t>
      </w:r>
      <w:r w:rsidR="00990E68" w:rsidRPr="00FC7358">
        <w:rPr>
          <w:rStyle w:val="Questionarie-instanceQuestion-text"/>
          <w:rFonts w:ascii="Verdana" w:eastAsia="Verdana" w:hAnsi="Verdana" w:cs="Verdana"/>
          <w:sz w:val="20"/>
          <w:szCs w:val="20"/>
        </w:rPr>
        <w:t xml:space="preserve"> responsible for issuing </w:t>
      </w:r>
      <w:r w:rsidR="00990E68" w:rsidRPr="00FC7358">
        <w:rPr>
          <w:rStyle w:val="Questionarie-instanceQuestion-text"/>
          <w:rFonts w:ascii="Verdana" w:eastAsia="Verdana" w:hAnsi="Verdana" w:cs="Verdana"/>
          <w:color w:val="FF0000"/>
          <w:sz w:val="20"/>
          <w:szCs w:val="20"/>
        </w:rPr>
        <w:t>ship station licenses</w:t>
      </w:r>
      <w:r w:rsidR="008B59FE">
        <w:rPr>
          <w:rStyle w:val="Questionarie-instanceQuestion-text"/>
          <w:rFonts w:ascii="Verdana" w:eastAsia="Verdana" w:hAnsi="Verdana" w:cs="Verdana"/>
          <w:sz w:val="20"/>
          <w:szCs w:val="20"/>
        </w:rPr>
        <w:t>:</w:t>
      </w:r>
      <w:r w:rsidR="00990E68" w:rsidRPr="00FC7358">
        <w:rPr>
          <w:rStyle w:val="Questionarie-instanceQuestion-text"/>
          <w:rFonts w:ascii="Verdana" w:eastAsia="Verdana" w:hAnsi="Verdana" w:cs="Verdana"/>
          <w:sz w:val="20"/>
          <w:szCs w:val="20"/>
        </w:rPr>
        <w:t xml:space="preserve"> </w:t>
      </w:r>
    </w:p>
    <w:p w14:paraId="030FDCD1" w14:textId="77777777" w:rsidR="00990E68" w:rsidRPr="00FC7358" w:rsidRDefault="00990E68" w:rsidP="00990E68">
      <w:pPr>
        <w:rPr>
          <w:sz w:val="20"/>
          <w:szCs w:val="20"/>
        </w:rPr>
      </w:pPr>
      <w:r w:rsidRPr="00FC7358">
        <w:rPr>
          <w:rFonts w:ascii="Verdana" w:eastAsia="Verdana" w:hAnsi="Verdana" w:cs="Verdana"/>
          <w:sz w:val="20"/>
          <w:szCs w:val="20"/>
        </w:rPr>
        <w:t xml:space="preserve">Communications Regulatory Authority of the Republic of Lithuania </w:t>
      </w:r>
    </w:p>
    <w:p w14:paraId="1296E2A5" w14:textId="77777777" w:rsidR="00990E68" w:rsidRPr="00FC7358" w:rsidRDefault="00990E68" w:rsidP="00990E68">
      <w:pPr>
        <w:pStyle w:val="Questionarie-instanceSub-question"/>
        <w:rPr>
          <w:sz w:val="20"/>
          <w:szCs w:val="20"/>
        </w:rPr>
      </w:pPr>
      <w:r w:rsidRPr="00FC7358">
        <w:rPr>
          <w:rFonts w:ascii="Verdana" w:eastAsia="Verdana" w:hAnsi="Verdana" w:cs="Verdana"/>
          <w:sz w:val="20"/>
          <w:szCs w:val="20"/>
        </w:rPr>
        <w:t xml:space="preserve">Web address of the organisation: </w:t>
      </w:r>
    </w:p>
    <w:p w14:paraId="41818792" w14:textId="77777777" w:rsidR="00990E68" w:rsidRDefault="00990E68" w:rsidP="00990E68">
      <w:pPr>
        <w:spacing w:after="450"/>
        <w:rPr>
          <w:rFonts w:ascii="Verdana" w:eastAsia="Verdana" w:hAnsi="Verdana" w:cs="Verdana"/>
          <w:sz w:val="18"/>
          <w:szCs w:val="18"/>
        </w:rPr>
      </w:pPr>
      <w:r w:rsidRPr="00FC7358">
        <w:rPr>
          <w:rFonts w:ascii="Verdana" w:eastAsia="Verdana" w:hAnsi="Verdana" w:cs="Verdana"/>
          <w:sz w:val="20"/>
          <w:szCs w:val="20"/>
        </w:rPr>
        <w:t xml:space="preserve">www.rrt.lt </w:t>
      </w:r>
    </w:p>
    <w:p w14:paraId="213ABC4A" w14:textId="77777777" w:rsidR="00113F16" w:rsidRDefault="00113F16" w:rsidP="00990E68">
      <w:pPr>
        <w:spacing w:after="450"/>
        <w:sectPr w:rsidR="00113F16" w:rsidSect="00A03A62">
          <w:pgSz w:w="12240" w:h="15840"/>
          <w:pgMar w:top="1418" w:right="1134" w:bottom="964" w:left="1134" w:header="720" w:footer="720" w:gutter="0"/>
          <w:cols w:space="720"/>
        </w:sectPr>
      </w:pPr>
    </w:p>
    <w:p w14:paraId="65562AF6" w14:textId="77777777" w:rsidR="00990E68" w:rsidRPr="00E97C12" w:rsidRDefault="00990E68" w:rsidP="00E378C1">
      <w:pPr>
        <w:pStyle w:val="Heading2"/>
        <w:rPr>
          <w:rFonts w:ascii="Verdana" w:hAnsi="Verdana"/>
        </w:rPr>
      </w:pPr>
      <w:bookmarkStart w:id="20" w:name="_Luxembourg"/>
      <w:bookmarkEnd w:id="20"/>
      <w:r w:rsidRPr="00E97C12">
        <w:rPr>
          <w:rFonts w:ascii="Verdana" w:eastAsia="Verdana" w:hAnsi="Verdana"/>
        </w:rPr>
        <w:lastRenderedPageBreak/>
        <w:t xml:space="preserve">Luxembourg </w:t>
      </w:r>
    </w:p>
    <w:p w14:paraId="35BB1588" w14:textId="77777777" w:rsidR="00990E68" w:rsidRPr="00E521EE" w:rsidRDefault="00FC7358" w:rsidP="00990E68">
      <w:pPr>
        <w:pStyle w:val="Questionarie-instanceQuestion-item"/>
        <w:keepLines/>
        <w:spacing w:after="0"/>
        <w:rPr>
          <w:sz w:val="20"/>
          <w:szCs w:val="20"/>
        </w:rPr>
      </w:pPr>
      <w:r w:rsidRPr="00E521EE">
        <w:rPr>
          <w:rStyle w:val="Questionarie-instanceQuestion-text"/>
          <w:rFonts w:ascii="Verdana" w:eastAsia="Verdana" w:hAnsi="Verdana" w:cs="Verdana"/>
          <w:sz w:val="20"/>
          <w:szCs w:val="20"/>
        </w:rPr>
        <w:t>O</w:t>
      </w:r>
      <w:r w:rsidR="00990E68" w:rsidRPr="00E521EE">
        <w:rPr>
          <w:rStyle w:val="Questionarie-instanceQuestion-text"/>
          <w:rFonts w:ascii="Verdana" w:eastAsia="Verdana" w:hAnsi="Verdana" w:cs="Verdana"/>
          <w:sz w:val="20"/>
          <w:szCs w:val="20"/>
        </w:rPr>
        <w:t xml:space="preserve">rganisation responsible for issuing </w:t>
      </w:r>
      <w:r w:rsidR="00990E68" w:rsidRPr="00E521EE">
        <w:rPr>
          <w:rStyle w:val="Questionarie-instanceQuestion-text"/>
          <w:rFonts w:ascii="Verdana" w:eastAsia="Verdana" w:hAnsi="Verdana" w:cs="Verdana"/>
          <w:color w:val="FF0000"/>
          <w:sz w:val="20"/>
          <w:szCs w:val="20"/>
        </w:rPr>
        <w:t>General Operator's Certificates (GOC)</w:t>
      </w:r>
      <w:r w:rsidR="00990E68" w:rsidRPr="00E521EE">
        <w:rPr>
          <w:rStyle w:val="Questionarie-instanceQuestion-text"/>
          <w:rFonts w:ascii="Verdana" w:eastAsia="Verdana" w:hAnsi="Verdana" w:cs="Verdana"/>
          <w:sz w:val="20"/>
          <w:szCs w:val="20"/>
        </w:rPr>
        <w:t xml:space="preserve">: </w:t>
      </w:r>
    </w:p>
    <w:p w14:paraId="6535C70A" w14:textId="77777777" w:rsidR="00990E68" w:rsidRPr="00E521EE" w:rsidRDefault="00990E68" w:rsidP="00990E68">
      <w:pPr>
        <w:rPr>
          <w:sz w:val="20"/>
          <w:szCs w:val="20"/>
        </w:rPr>
      </w:pPr>
      <w:r w:rsidRPr="00E521EE">
        <w:rPr>
          <w:rFonts w:ascii="Verdana" w:eastAsia="Verdana" w:hAnsi="Verdana" w:cs="Verdana"/>
          <w:sz w:val="20"/>
          <w:szCs w:val="20"/>
        </w:rPr>
        <w:t xml:space="preserve">Luxembourg is not issuing any GOC </w:t>
      </w:r>
      <w:proofErr w:type="gramStart"/>
      <w:r w:rsidRPr="00E521EE">
        <w:rPr>
          <w:rFonts w:ascii="Verdana" w:eastAsia="Verdana" w:hAnsi="Verdana" w:cs="Verdana"/>
          <w:sz w:val="20"/>
          <w:szCs w:val="20"/>
        </w:rPr>
        <w:t>at the moment</w:t>
      </w:r>
      <w:proofErr w:type="gramEnd"/>
      <w:r w:rsidRPr="00E521EE">
        <w:rPr>
          <w:rFonts w:ascii="Verdana" w:eastAsia="Verdana" w:hAnsi="Verdana" w:cs="Verdana"/>
          <w:sz w:val="20"/>
          <w:szCs w:val="20"/>
        </w:rPr>
        <w:t xml:space="preserve"> </w:t>
      </w:r>
    </w:p>
    <w:p w14:paraId="5B21B328" w14:textId="77777777" w:rsidR="00990E68" w:rsidRPr="00E521EE" w:rsidRDefault="00990E68" w:rsidP="00990E68">
      <w:pPr>
        <w:pStyle w:val="Questionarie-instanceQuestion-item"/>
        <w:keepLines/>
        <w:spacing w:after="0"/>
        <w:rPr>
          <w:rFonts w:ascii="Verdana" w:eastAsia="Verdana" w:hAnsi="Verdana" w:cs="Verdana"/>
          <w:b/>
          <w:bCs/>
          <w:sz w:val="20"/>
          <w:szCs w:val="20"/>
        </w:rPr>
      </w:pPr>
    </w:p>
    <w:p w14:paraId="36E2EE48" w14:textId="77777777" w:rsidR="00990E68" w:rsidRPr="00E521EE" w:rsidRDefault="00FC7358" w:rsidP="00990E68">
      <w:pPr>
        <w:pStyle w:val="Questionarie-instanceQuestion-item"/>
        <w:keepLines/>
        <w:spacing w:after="0"/>
        <w:rPr>
          <w:sz w:val="20"/>
          <w:szCs w:val="20"/>
        </w:rPr>
      </w:pPr>
      <w:r w:rsidRPr="00E521EE">
        <w:rPr>
          <w:rStyle w:val="Questionarie-instanceQuestion-text"/>
          <w:rFonts w:ascii="Verdana" w:eastAsia="Verdana" w:hAnsi="Verdana" w:cs="Verdana"/>
          <w:sz w:val="20"/>
          <w:szCs w:val="20"/>
        </w:rPr>
        <w:t>Organisation</w:t>
      </w:r>
      <w:r w:rsidR="00990E68" w:rsidRPr="00E521EE">
        <w:rPr>
          <w:rStyle w:val="Questionarie-instanceQuestion-text"/>
          <w:rFonts w:ascii="Verdana" w:eastAsia="Verdana" w:hAnsi="Verdana" w:cs="Verdana"/>
          <w:sz w:val="20"/>
          <w:szCs w:val="20"/>
        </w:rPr>
        <w:t xml:space="preserve"> responsible for issuing </w:t>
      </w:r>
      <w:r w:rsidR="00990E68" w:rsidRPr="00E521EE">
        <w:rPr>
          <w:rStyle w:val="Questionarie-instanceQuestion-text"/>
          <w:rFonts w:ascii="Verdana" w:eastAsia="Verdana" w:hAnsi="Verdana" w:cs="Verdana"/>
          <w:color w:val="FF0000"/>
          <w:sz w:val="20"/>
          <w:szCs w:val="20"/>
        </w:rPr>
        <w:t>Restricted Operator's Certificates (ROC)</w:t>
      </w:r>
      <w:r w:rsidR="008B59FE" w:rsidRPr="00E521EE">
        <w:rPr>
          <w:rStyle w:val="Questionarie-instanceQuestion-text"/>
          <w:rFonts w:ascii="Verdana" w:eastAsia="Verdana" w:hAnsi="Verdana" w:cs="Verdana"/>
          <w:sz w:val="20"/>
          <w:szCs w:val="20"/>
        </w:rPr>
        <w:t>:</w:t>
      </w:r>
      <w:r w:rsidR="00990E68" w:rsidRPr="00E521EE">
        <w:rPr>
          <w:rStyle w:val="Questionarie-instanceQuestion-text"/>
          <w:rFonts w:ascii="Verdana" w:eastAsia="Verdana" w:hAnsi="Verdana" w:cs="Verdana"/>
          <w:sz w:val="20"/>
          <w:szCs w:val="20"/>
        </w:rPr>
        <w:t xml:space="preserve"> </w:t>
      </w:r>
    </w:p>
    <w:p w14:paraId="3ADC1773" w14:textId="77777777" w:rsidR="00990E68" w:rsidRPr="00E521EE" w:rsidRDefault="00990E68" w:rsidP="00990E68">
      <w:pPr>
        <w:rPr>
          <w:sz w:val="20"/>
          <w:szCs w:val="20"/>
        </w:rPr>
      </w:pPr>
      <w:r w:rsidRPr="00E521EE">
        <w:rPr>
          <w:rFonts w:ascii="Verdana" w:eastAsia="Verdana" w:hAnsi="Verdana" w:cs="Verdana"/>
          <w:sz w:val="20"/>
          <w:szCs w:val="20"/>
        </w:rPr>
        <w:t xml:space="preserve">Luxembourg is not issuing any ROC </w:t>
      </w:r>
      <w:proofErr w:type="gramStart"/>
      <w:r w:rsidRPr="00E521EE">
        <w:rPr>
          <w:rFonts w:ascii="Verdana" w:eastAsia="Verdana" w:hAnsi="Verdana" w:cs="Verdana"/>
          <w:sz w:val="20"/>
          <w:szCs w:val="20"/>
        </w:rPr>
        <w:t>at the moment</w:t>
      </w:r>
      <w:proofErr w:type="gramEnd"/>
      <w:r w:rsidRPr="00E521EE">
        <w:rPr>
          <w:rFonts w:ascii="Verdana" w:eastAsia="Verdana" w:hAnsi="Verdana" w:cs="Verdana"/>
          <w:sz w:val="20"/>
          <w:szCs w:val="20"/>
        </w:rPr>
        <w:t xml:space="preserve"> </w:t>
      </w:r>
    </w:p>
    <w:p w14:paraId="287C61B5" w14:textId="77777777" w:rsidR="00990E68" w:rsidRPr="00E521EE" w:rsidRDefault="00990E68" w:rsidP="00990E68">
      <w:pPr>
        <w:rPr>
          <w:rFonts w:ascii="Verdana" w:eastAsia="Verdana" w:hAnsi="Verdana" w:cs="Verdana"/>
          <w:b/>
          <w:bCs/>
          <w:sz w:val="20"/>
          <w:szCs w:val="20"/>
        </w:rPr>
      </w:pPr>
      <w:r w:rsidRPr="00E521EE">
        <w:rPr>
          <w:sz w:val="20"/>
          <w:szCs w:val="20"/>
        </w:rPr>
        <w:br/>
      </w:r>
    </w:p>
    <w:p w14:paraId="46BD28CE" w14:textId="77777777" w:rsidR="00990E68" w:rsidRPr="00723FA2" w:rsidRDefault="00FC7358" w:rsidP="00990E68">
      <w:pPr>
        <w:rPr>
          <w:sz w:val="20"/>
          <w:szCs w:val="20"/>
          <w:lang w:val="fr-BE"/>
        </w:rPr>
      </w:pPr>
      <w:r w:rsidRPr="00723FA2">
        <w:rPr>
          <w:rStyle w:val="Questionarie-instanceQuestion-text"/>
          <w:rFonts w:ascii="Verdana" w:eastAsia="Verdana" w:hAnsi="Verdana" w:cs="Verdana"/>
          <w:sz w:val="20"/>
          <w:szCs w:val="20"/>
          <w:lang w:val="fr-BE"/>
        </w:rPr>
        <w:t>Organisation</w:t>
      </w:r>
      <w:r w:rsidR="00990E68" w:rsidRPr="00723FA2">
        <w:rPr>
          <w:rStyle w:val="Questionarie-instanceQuestion-text"/>
          <w:rFonts w:ascii="Verdana" w:eastAsia="Verdana" w:hAnsi="Verdana" w:cs="Verdana"/>
          <w:sz w:val="20"/>
          <w:szCs w:val="20"/>
          <w:lang w:val="fr-BE"/>
        </w:rPr>
        <w:t xml:space="preserve"> </w:t>
      </w:r>
      <w:proofErr w:type="spellStart"/>
      <w:r w:rsidR="00990E68" w:rsidRPr="00723FA2">
        <w:rPr>
          <w:rStyle w:val="Questionarie-instanceQuestion-text"/>
          <w:rFonts w:ascii="Verdana" w:eastAsia="Verdana" w:hAnsi="Verdana" w:cs="Verdana"/>
          <w:sz w:val="20"/>
          <w:szCs w:val="20"/>
          <w:lang w:val="fr-BE"/>
        </w:rPr>
        <w:t>responsible</w:t>
      </w:r>
      <w:proofErr w:type="spellEnd"/>
      <w:r w:rsidR="00990E68" w:rsidRPr="00723FA2">
        <w:rPr>
          <w:rStyle w:val="Questionarie-instanceQuestion-text"/>
          <w:rFonts w:ascii="Verdana" w:eastAsia="Verdana" w:hAnsi="Verdana" w:cs="Verdana"/>
          <w:sz w:val="20"/>
          <w:szCs w:val="20"/>
          <w:lang w:val="fr-BE"/>
        </w:rPr>
        <w:t xml:space="preserve"> for </w:t>
      </w:r>
      <w:proofErr w:type="spellStart"/>
      <w:r w:rsidR="00990E68" w:rsidRPr="00723FA2">
        <w:rPr>
          <w:rStyle w:val="Questionarie-instanceQuestion-text"/>
          <w:rFonts w:ascii="Verdana" w:eastAsia="Verdana" w:hAnsi="Verdana" w:cs="Verdana"/>
          <w:sz w:val="20"/>
          <w:szCs w:val="20"/>
          <w:lang w:val="fr-BE"/>
        </w:rPr>
        <w:t>issuing</w:t>
      </w:r>
      <w:proofErr w:type="spellEnd"/>
      <w:r w:rsidR="00990E68" w:rsidRPr="00723FA2">
        <w:rPr>
          <w:rStyle w:val="Questionarie-instanceQuestion-text"/>
          <w:rFonts w:ascii="Verdana" w:eastAsia="Verdana" w:hAnsi="Verdana" w:cs="Verdana"/>
          <w:sz w:val="20"/>
          <w:szCs w:val="20"/>
          <w:lang w:val="fr-BE"/>
        </w:rPr>
        <w:t xml:space="preserve"> </w:t>
      </w:r>
      <w:r w:rsidR="00990E68" w:rsidRPr="00723FA2">
        <w:rPr>
          <w:rStyle w:val="Questionarie-instanceQuestion-text"/>
          <w:rFonts w:ascii="Verdana" w:eastAsia="Verdana" w:hAnsi="Verdana" w:cs="Verdana"/>
          <w:color w:val="FF0000"/>
          <w:sz w:val="20"/>
          <w:szCs w:val="20"/>
          <w:lang w:val="fr-BE"/>
        </w:rPr>
        <w:t>Long Range Certificates for non-</w:t>
      </w:r>
      <w:proofErr w:type="spellStart"/>
      <w:r w:rsidR="00990E68" w:rsidRPr="00723FA2">
        <w:rPr>
          <w:rStyle w:val="Questionarie-instanceQuestion-text"/>
          <w:rFonts w:ascii="Verdana" w:eastAsia="Verdana" w:hAnsi="Verdana" w:cs="Verdana"/>
          <w:color w:val="FF0000"/>
          <w:sz w:val="20"/>
          <w:szCs w:val="20"/>
          <w:lang w:val="fr-BE"/>
        </w:rPr>
        <w:t>Solas</w:t>
      </w:r>
      <w:proofErr w:type="spellEnd"/>
      <w:r w:rsidR="00990E68" w:rsidRPr="00723FA2">
        <w:rPr>
          <w:rStyle w:val="Questionarie-instanceQuestion-text"/>
          <w:rFonts w:ascii="Verdana" w:eastAsia="Verdana" w:hAnsi="Verdana" w:cs="Verdana"/>
          <w:color w:val="FF0000"/>
          <w:sz w:val="20"/>
          <w:szCs w:val="20"/>
          <w:lang w:val="fr-BE"/>
        </w:rPr>
        <w:t xml:space="preserve"> </w:t>
      </w:r>
      <w:proofErr w:type="spellStart"/>
      <w:r w:rsidR="00990E68" w:rsidRPr="00723FA2">
        <w:rPr>
          <w:rStyle w:val="Questionarie-instanceQuestion-text"/>
          <w:rFonts w:ascii="Verdana" w:eastAsia="Verdana" w:hAnsi="Verdana" w:cs="Verdana"/>
          <w:color w:val="FF0000"/>
          <w:sz w:val="20"/>
          <w:szCs w:val="20"/>
          <w:lang w:val="fr-BE"/>
        </w:rPr>
        <w:t>vessels</w:t>
      </w:r>
      <w:proofErr w:type="spellEnd"/>
      <w:r w:rsidR="00990E68" w:rsidRPr="00723FA2">
        <w:rPr>
          <w:rStyle w:val="Questionarie-instanceQuestion-text"/>
          <w:rFonts w:ascii="Verdana" w:eastAsia="Verdana" w:hAnsi="Verdana" w:cs="Verdana"/>
          <w:color w:val="FF0000"/>
          <w:sz w:val="20"/>
          <w:szCs w:val="20"/>
          <w:lang w:val="fr-BE"/>
        </w:rPr>
        <w:t xml:space="preserve"> (LRC</w:t>
      </w:r>
      <w:proofErr w:type="gramStart"/>
      <w:r w:rsidR="00990E68" w:rsidRPr="00723FA2">
        <w:rPr>
          <w:rStyle w:val="Questionarie-instanceQuestion-text"/>
          <w:rFonts w:ascii="Verdana" w:eastAsia="Verdana" w:hAnsi="Verdana" w:cs="Verdana"/>
          <w:color w:val="FF0000"/>
          <w:sz w:val="20"/>
          <w:szCs w:val="20"/>
          <w:lang w:val="fr-BE"/>
        </w:rPr>
        <w:t>)</w:t>
      </w:r>
      <w:r w:rsidR="008B59FE" w:rsidRPr="00723FA2">
        <w:rPr>
          <w:rStyle w:val="Questionarie-instanceQuestion-text"/>
          <w:rFonts w:ascii="Verdana" w:eastAsia="Verdana" w:hAnsi="Verdana" w:cs="Verdana"/>
          <w:sz w:val="20"/>
          <w:szCs w:val="20"/>
          <w:lang w:val="fr-BE"/>
        </w:rPr>
        <w:t>:</w:t>
      </w:r>
      <w:proofErr w:type="gramEnd"/>
      <w:r w:rsidR="00990E68" w:rsidRPr="00723FA2">
        <w:rPr>
          <w:rStyle w:val="Questionarie-instanceQuestion-text"/>
          <w:rFonts w:ascii="Verdana" w:eastAsia="Verdana" w:hAnsi="Verdana" w:cs="Verdana"/>
          <w:sz w:val="20"/>
          <w:szCs w:val="20"/>
          <w:lang w:val="fr-BE"/>
        </w:rPr>
        <w:t xml:space="preserve"> </w:t>
      </w:r>
    </w:p>
    <w:p w14:paraId="61D34EAF" w14:textId="77777777" w:rsidR="00990E68" w:rsidRPr="00723FA2" w:rsidRDefault="00990E68" w:rsidP="00990E68">
      <w:pPr>
        <w:rPr>
          <w:sz w:val="20"/>
          <w:szCs w:val="20"/>
          <w:lang w:val="fr-BE"/>
        </w:rPr>
      </w:pPr>
      <w:r w:rsidRPr="00723FA2">
        <w:rPr>
          <w:rFonts w:ascii="Verdana" w:eastAsia="Verdana" w:hAnsi="Verdana" w:cs="Verdana"/>
          <w:sz w:val="20"/>
          <w:szCs w:val="20"/>
          <w:lang w:val="fr-BE"/>
        </w:rPr>
        <w:t xml:space="preserve">Institut Luxembourgeois de Régulation </w:t>
      </w:r>
    </w:p>
    <w:p w14:paraId="027E8657" w14:textId="77777777" w:rsidR="00990E68" w:rsidRPr="00E521EE" w:rsidRDefault="00990E68" w:rsidP="00990E68">
      <w:pPr>
        <w:pStyle w:val="Questionarie-instanceSub-question"/>
        <w:rPr>
          <w:sz w:val="20"/>
          <w:szCs w:val="20"/>
        </w:rPr>
      </w:pPr>
      <w:r w:rsidRPr="00E521EE">
        <w:rPr>
          <w:rFonts w:ascii="Verdana" w:eastAsia="Verdana" w:hAnsi="Verdana" w:cs="Verdana"/>
          <w:sz w:val="20"/>
          <w:szCs w:val="20"/>
        </w:rPr>
        <w:t xml:space="preserve">email contact address: </w:t>
      </w:r>
    </w:p>
    <w:p w14:paraId="4AF46742" w14:textId="77777777" w:rsidR="00990E68" w:rsidRPr="00E521EE" w:rsidRDefault="00990E68" w:rsidP="00990E68">
      <w:pPr>
        <w:rPr>
          <w:sz w:val="20"/>
          <w:szCs w:val="20"/>
        </w:rPr>
      </w:pPr>
      <w:r w:rsidRPr="00E521EE">
        <w:rPr>
          <w:rFonts w:ascii="Verdana" w:eastAsia="Verdana" w:hAnsi="Verdana" w:cs="Verdana"/>
          <w:sz w:val="20"/>
          <w:szCs w:val="20"/>
        </w:rPr>
        <w:t>maritime</w:t>
      </w:r>
      <w:r w:rsidR="00E521EE" w:rsidRPr="00E521EE">
        <w:rPr>
          <w:rFonts w:ascii="Verdana" w:eastAsia="Verdana" w:hAnsi="Verdana" w:cs="Verdana"/>
          <w:sz w:val="20"/>
          <w:szCs w:val="20"/>
        </w:rPr>
        <w:t>@</w:t>
      </w:r>
      <w:r w:rsidRPr="00E521EE">
        <w:rPr>
          <w:rFonts w:ascii="Verdana" w:eastAsia="Verdana" w:hAnsi="Verdana" w:cs="Verdana"/>
          <w:sz w:val="20"/>
          <w:szCs w:val="20"/>
        </w:rPr>
        <w:t xml:space="preserve">ilr.lu </w:t>
      </w:r>
    </w:p>
    <w:p w14:paraId="1D2A3CE7" w14:textId="77777777" w:rsidR="00990E68" w:rsidRPr="00E521EE" w:rsidRDefault="00990E68" w:rsidP="00990E68">
      <w:pPr>
        <w:pStyle w:val="Questionarie-instanceSub-question"/>
        <w:rPr>
          <w:sz w:val="20"/>
          <w:szCs w:val="20"/>
        </w:rPr>
      </w:pPr>
      <w:r w:rsidRPr="00E521EE">
        <w:rPr>
          <w:rFonts w:ascii="Verdana" w:eastAsia="Verdana" w:hAnsi="Verdana" w:cs="Verdana"/>
          <w:sz w:val="20"/>
          <w:szCs w:val="20"/>
        </w:rPr>
        <w:t xml:space="preserve">telephone number: </w:t>
      </w:r>
    </w:p>
    <w:p w14:paraId="786F1FF0" w14:textId="77777777" w:rsidR="00990E68" w:rsidRPr="00E521EE" w:rsidRDefault="00990E68" w:rsidP="00990E68">
      <w:pPr>
        <w:rPr>
          <w:sz w:val="20"/>
          <w:szCs w:val="20"/>
        </w:rPr>
      </w:pPr>
      <w:r w:rsidRPr="00E521EE">
        <w:rPr>
          <w:rFonts w:ascii="Verdana" w:eastAsia="Verdana" w:hAnsi="Verdana" w:cs="Verdana"/>
          <w:sz w:val="20"/>
          <w:szCs w:val="20"/>
        </w:rPr>
        <w:t xml:space="preserve">+352 28228307 </w:t>
      </w:r>
    </w:p>
    <w:p w14:paraId="5A2938F7" w14:textId="77777777" w:rsidR="00990E68" w:rsidRPr="00E521EE" w:rsidRDefault="00990E68" w:rsidP="00990E68">
      <w:pPr>
        <w:pStyle w:val="Questionarie-instanceSub-question"/>
        <w:rPr>
          <w:sz w:val="20"/>
          <w:szCs w:val="20"/>
        </w:rPr>
      </w:pPr>
      <w:r w:rsidRPr="00E521EE">
        <w:rPr>
          <w:rFonts w:ascii="Verdana" w:eastAsia="Verdana" w:hAnsi="Verdana" w:cs="Verdana"/>
          <w:sz w:val="20"/>
          <w:szCs w:val="20"/>
        </w:rPr>
        <w:t xml:space="preserve">name of contact person or job title or department: </w:t>
      </w:r>
    </w:p>
    <w:p w14:paraId="7A7B4274" w14:textId="77777777" w:rsidR="00990E68" w:rsidRPr="00E521EE" w:rsidRDefault="00990E68" w:rsidP="00990E68">
      <w:pPr>
        <w:rPr>
          <w:sz w:val="20"/>
          <w:szCs w:val="20"/>
        </w:rPr>
      </w:pPr>
      <w:r w:rsidRPr="00E521EE">
        <w:rPr>
          <w:rFonts w:ascii="Verdana" w:eastAsia="Verdana" w:hAnsi="Verdana" w:cs="Verdana"/>
          <w:sz w:val="20"/>
          <w:szCs w:val="20"/>
        </w:rPr>
        <w:t xml:space="preserve">Germain </w:t>
      </w:r>
      <w:proofErr w:type="spellStart"/>
      <w:r w:rsidRPr="00E521EE">
        <w:rPr>
          <w:rFonts w:ascii="Verdana" w:eastAsia="Verdana" w:hAnsi="Verdana" w:cs="Verdana"/>
          <w:sz w:val="20"/>
          <w:szCs w:val="20"/>
        </w:rPr>
        <w:t>Schlesser</w:t>
      </w:r>
      <w:proofErr w:type="spellEnd"/>
      <w:r w:rsidRPr="00E521EE">
        <w:rPr>
          <w:rFonts w:ascii="Verdana" w:eastAsia="Verdana" w:hAnsi="Verdana" w:cs="Verdana"/>
          <w:sz w:val="20"/>
          <w:szCs w:val="20"/>
        </w:rPr>
        <w:t xml:space="preserve"> </w:t>
      </w:r>
    </w:p>
    <w:p w14:paraId="65B15D77" w14:textId="77777777" w:rsidR="00990E68" w:rsidRPr="00E521EE" w:rsidRDefault="00990E68" w:rsidP="00990E68">
      <w:pPr>
        <w:pStyle w:val="Questionarie-instanceSub-question"/>
        <w:spacing w:after="450"/>
        <w:rPr>
          <w:sz w:val="20"/>
          <w:szCs w:val="20"/>
        </w:rPr>
      </w:pPr>
      <w:r w:rsidRPr="00E521EE">
        <w:rPr>
          <w:rFonts w:ascii="Verdana" w:eastAsia="Verdana" w:hAnsi="Verdana" w:cs="Verdana"/>
          <w:sz w:val="20"/>
          <w:szCs w:val="20"/>
        </w:rPr>
        <w:t xml:space="preserve">additional remarks/information: </w:t>
      </w:r>
    </w:p>
    <w:p w14:paraId="605B8BD9" w14:textId="77777777" w:rsidR="00990E68" w:rsidRPr="00E521EE" w:rsidRDefault="00FC7358" w:rsidP="00990E68">
      <w:pPr>
        <w:pStyle w:val="Questionarie-instanceQuestion-item"/>
        <w:keepLines/>
        <w:spacing w:after="0"/>
        <w:rPr>
          <w:sz w:val="20"/>
          <w:szCs w:val="20"/>
        </w:rPr>
      </w:pPr>
      <w:r w:rsidRPr="00E521EE">
        <w:rPr>
          <w:rStyle w:val="Questionarie-instanceQuestion-text"/>
          <w:rFonts w:ascii="Verdana" w:eastAsia="Verdana" w:hAnsi="Verdana" w:cs="Verdana"/>
          <w:sz w:val="20"/>
          <w:szCs w:val="20"/>
        </w:rPr>
        <w:t>Organisation</w:t>
      </w:r>
      <w:r w:rsidR="00990E68" w:rsidRPr="00E521EE">
        <w:rPr>
          <w:rStyle w:val="Questionarie-instanceQuestion-text"/>
          <w:rFonts w:ascii="Verdana" w:eastAsia="Verdana" w:hAnsi="Verdana" w:cs="Verdana"/>
          <w:sz w:val="20"/>
          <w:szCs w:val="20"/>
        </w:rPr>
        <w:t xml:space="preserve"> responsible for issuing </w:t>
      </w:r>
      <w:r w:rsidR="00DA074A" w:rsidRPr="00E521EE">
        <w:rPr>
          <w:rStyle w:val="Questionarie-instanceQuestion-text"/>
          <w:rFonts w:ascii="Verdana" w:eastAsia="Verdana" w:hAnsi="Verdana" w:cs="Verdana"/>
          <w:color w:val="FF0000"/>
          <w:sz w:val="20"/>
          <w:szCs w:val="20"/>
        </w:rPr>
        <w:t>Short Range Certificates for non-SOLAS vessels (SRC)</w:t>
      </w:r>
      <w:r w:rsidR="008B59FE" w:rsidRPr="00E521EE">
        <w:rPr>
          <w:rStyle w:val="Questionarie-instanceQuestion-text"/>
          <w:rFonts w:ascii="Verdana" w:eastAsia="Verdana" w:hAnsi="Verdana" w:cs="Verdana"/>
          <w:sz w:val="20"/>
          <w:szCs w:val="20"/>
        </w:rPr>
        <w:t>:</w:t>
      </w:r>
      <w:r w:rsidR="00990E68" w:rsidRPr="00E521EE">
        <w:rPr>
          <w:rStyle w:val="Questionarie-instanceQuestion-text"/>
          <w:rFonts w:ascii="Verdana" w:eastAsia="Verdana" w:hAnsi="Verdana" w:cs="Verdana"/>
          <w:sz w:val="20"/>
          <w:szCs w:val="20"/>
        </w:rPr>
        <w:t xml:space="preserve"> </w:t>
      </w:r>
    </w:p>
    <w:p w14:paraId="3310FA12" w14:textId="77777777" w:rsidR="00990E68" w:rsidRPr="00E521EE" w:rsidRDefault="00990E68" w:rsidP="00990E68">
      <w:pPr>
        <w:rPr>
          <w:sz w:val="20"/>
          <w:szCs w:val="20"/>
        </w:rPr>
      </w:pPr>
      <w:proofErr w:type="spellStart"/>
      <w:r w:rsidRPr="00E521EE">
        <w:rPr>
          <w:rFonts w:ascii="Verdana" w:eastAsia="Verdana" w:hAnsi="Verdana" w:cs="Verdana"/>
          <w:sz w:val="20"/>
          <w:szCs w:val="20"/>
        </w:rPr>
        <w:t>Institut</w:t>
      </w:r>
      <w:proofErr w:type="spellEnd"/>
      <w:r w:rsidRPr="00E521EE">
        <w:rPr>
          <w:rFonts w:ascii="Verdana" w:eastAsia="Verdana" w:hAnsi="Verdana" w:cs="Verdana"/>
          <w:sz w:val="20"/>
          <w:szCs w:val="20"/>
        </w:rPr>
        <w:t xml:space="preserve"> </w:t>
      </w:r>
      <w:proofErr w:type="spellStart"/>
      <w:r w:rsidRPr="00E521EE">
        <w:rPr>
          <w:rFonts w:ascii="Verdana" w:eastAsia="Verdana" w:hAnsi="Verdana" w:cs="Verdana"/>
          <w:sz w:val="20"/>
          <w:szCs w:val="20"/>
        </w:rPr>
        <w:t>Luxembourgeois</w:t>
      </w:r>
      <w:proofErr w:type="spellEnd"/>
      <w:r w:rsidRPr="00E521EE">
        <w:rPr>
          <w:rFonts w:ascii="Verdana" w:eastAsia="Verdana" w:hAnsi="Verdana" w:cs="Verdana"/>
          <w:sz w:val="20"/>
          <w:szCs w:val="20"/>
        </w:rPr>
        <w:t xml:space="preserve"> de </w:t>
      </w:r>
      <w:proofErr w:type="spellStart"/>
      <w:r w:rsidRPr="00E521EE">
        <w:rPr>
          <w:rFonts w:ascii="Verdana" w:eastAsia="Verdana" w:hAnsi="Verdana" w:cs="Verdana"/>
          <w:sz w:val="20"/>
          <w:szCs w:val="20"/>
        </w:rPr>
        <w:t>Régulation</w:t>
      </w:r>
      <w:proofErr w:type="spellEnd"/>
      <w:r w:rsidRPr="00E521EE">
        <w:rPr>
          <w:rFonts w:ascii="Verdana" w:eastAsia="Verdana" w:hAnsi="Verdana" w:cs="Verdana"/>
          <w:sz w:val="20"/>
          <w:szCs w:val="20"/>
        </w:rPr>
        <w:t xml:space="preserve"> </w:t>
      </w:r>
    </w:p>
    <w:p w14:paraId="2D565025" w14:textId="77777777" w:rsidR="00990E68" w:rsidRPr="00E521EE" w:rsidRDefault="00990E68" w:rsidP="00990E68">
      <w:pPr>
        <w:pStyle w:val="Questionarie-instanceSub-question"/>
        <w:rPr>
          <w:sz w:val="20"/>
          <w:szCs w:val="20"/>
        </w:rPr>
      </w:pPr>
      <w:r w:rsidRPr="00E521EE">
        <w:rPr>
          <w:rFonts w:ascii="Verdana" w:eastAsia="Verdana" w:hAnsi="Verdana" w:cs="Verdana"/>
          <w:sz w:val="20"/>
          <w:szCs w:val="20"/>
        </w:rPr>
        <w:t xml:space="preserve">email contact address: </w:t>
      </w:r>
    </w:p>
    <w:p w14:paraId="634D597B" w14:textId="77777777" w:rsidR="00990E68" w:rsidRPr="00E521EE" w:rsidRDefault="00990E68" w:rsidP="00990E68">
      <w:pPr>
        <w:rPr>
          <w:sz w:val="20"/>
          <w:szCs w:val="20"/>
        </w:rPr>
      </w:pPr>
      <w:r w:rsidRPr="00E521EE">
        <w:rPr>
          <w:rFonts w:ascii="Verdana" w:eastAsia="Verdana" w:hAnsi="Verdana" w:cs="Verdana"/>
          <w:sz w:val="20"/>
          <w:szCs w:val="20"/>
        </w:rPr>
        <w:t>maritime</w:t>
      </w:r>
      <w:r w:rsidR="00E521EE" w:rsidRPr="00E521EE">
        <w:rPr>
          <w:rFonts w:ascii="Verdana" w:eastAsia="Verdana" w:hAnsi="Verdana" w:cs="Verdana"/>
          <w:sz w:val="20"/>
          <w:szCs w:val="20"/>
        </w:rPr>
        <w:t>@</w:t>
      </w:r>
      <w:r w:rsidRPr="00E521EE">
        <w:rPr>
          <w:rFonts w:ascii="Verdana" w:eastAsia="Verdana" w:hAnsi="Verdana" w:cs="Verdana"/>
          <w:sz w:val="20"/>
          <w:szCs w:val="20"/>
        </w:rPr>
        <w:t xml:space="preserve">ilr.lu </w:t>
      </w:r>
    </w:p>
    <w:p w14:paraId="296EACCF" w14:textId="77777777" w:rsidR="00990E68" w:rsidRPr="00E521EE" w:rsidRDefault="00990E68" w:rsidP="00990E68">
      <w:pPr>
        <w:pStyle w:val="Questionarie-instanceSub-question"/>
        <w:rPr>
          <w:sz w:val="20"/>
          <w:szCs w:val="20"/>
        </w:rPr>
      </w:pPr>
      <w:r w:rsidRPr="00E521EE">
        <w:rPr>
          <w:rFonts w:ascii="Verdana" w:eastAsia="Verdana" w:hAnsi="Verdana" w:cs="Verdana"/>
          <w:sz w:val="20"/>
          <w:szCs w:val="20"/>
        </w:rPr>
        <w:t xml:space="preserve">telephone number: </w:t>
      </w:r>
    </w:p>
    <w:p w14:paraId="15E854F9" w14:textId="77777777" w:rsidR="00990E68" w:rsidRPr="00E521EE" w:rsidRDefault="00990E68" w:rsidP="00990E68">
      <w:pPr>
        <w:rPr>
          <w:sz w:val="20"/>
          <w:szCs w:val="20"/>
        </w:rPr>
      </w:pPr>
      <w:r w:rsidRPr="00E521EE">
        <w:rPr>
          <w:rFonts w:ascii="Verdana" w:eastAsia="Verdana" w:hAnsi="Verdana" w:cs="Verdana"/>
          <w:sz w:val="20"/>
          <w:szCs w:val="20"/>
        </w:rPr>
        <w:t xml:space="preserve">+352 28228307 </w:t>
      </w:r>
    </w:p>
    <w:p w14:paraId="0D108AC9" w14:textId="77777777" w:rsidR="00990E68" w:rsidRPr="00E521EE" w:rsidRDefault="00990E68" w:rsidP="00990E68">
      <w:pPr>
        <w:pStyle w:val="Questionarie-instanceSub-question"/>
        <w:rPr>
          <w:rFonts w:ascii="Verdana" w:eastAsia="Verdana" w:hAnsi="Verdana" w:cs="Verdana"/>
          <w:sz w:val="20"/>
          <w:szCs w:val="20"/>
        </w:rPr>
      </w:pPr>
      <w:r w:rsidRPr="00E521EE">
        <w:rPr>
          <w:rFonts w:ascii="Verdana" w:eastAsia="Verdana" w:hAnsi="Verdana" w:cs="Verdana"/>
          <w:sz w:val="20"/>
          <w:szCs w:val="20"/>
        </w:rPr>
        <w:t xml:space="preserve">name of contact person or job title or department: </w:t>
      </w:r>
    </w:p>
    <w:p w14:paraId="4EA8E895" w14:textId="77777777" w:rsidR="00990E68" w:rsidRPr="00E521EE" w:rsidRDefault="00990E68" w:rsidP="00990E68">
      <w:pPr>
        <w:pStyle w:val="Questionarie-instanceSub-question"/>
        <w:rPr>
          <w:sz w:val="20"/>
          <w:szCs w:val="20"/>
        </w:rPr>
      </w:pPr>
      <w:r w:rsidRPr="00E521EE">
        <w:rPr>
          <w:rFonts w:ascii="Verdana" w:eastAsia="Verdana" w:hAnsi="Verdana" w:cs="Verdana"/>
          <w:sz w:val="20"/>
          <w:szCs w:val="20"/>
        </w:rPr>
        <w:t>-</w:t>
      </w:r>
    </w:p>
    <w:p w14:paraId="40EF725F" w14:textId="77777777" w:rsidR="00990E68" w:rsidRPr="00E521EE" w:rsidRDefault="00990E68" w:rsidP="00990E68">
      <w:pPr>
        <w:pStyle w:val="Questionarie-instanceSub-question"/>
        <w:spacing w:after="450"/>
        <w:rPr>
          <w:rFonts w:ascii="Verdana" w:eastAsia="Verdana" w:hAnsi="Verdana" w:cs="Verdana"/>
          <w:sz w:val="20"/>
          <w:szCs w:val="20"/>
        </w:rPr>
      </w:pPr>
      <w:r w:rsidRPr="00E521EE">
        <w:rPr>
          <w:rFonts w:ascii="Verdana" w:eastAsia="Verdana" w:hAnsi="Verdana" w:cs="Verdana"/>
          <w:sz w:val="20"/>
          <w:szCs w:val="20"/>
        </w:rPr>
        <w:t xml:space="preserve">additional remarks/information: </w:t>
      </w:r>
      <w:r w:rsidRPr="00E521EE">
        <w:rPr>
          <w:rFonts w:ascii="Verdana" w:eastAsia="Verdana" w:hAnsi="Verdana" w:cs="Verdana"/>
          <w:sz w:val="20"/>
          <w:szCs w:val="20"/>
        </w:rPr>
        <w:br/>
        <w:t>-</w:t>
      </w:r>
    </w:p>
    <w:p w14:paraId="3D0382F9" w14:textId="77777777" w:rsidR="00990E68" w:rsidRPr="00E521EE" w:rsidRDefault="00FC7358" w:rsidP="00990E68">
      <w:pPr>
        <w:pStyle w:val="Questionarie-instanceQuestion-item"/>
        <w:keepLines/>
        <w:spacing w:after="0"/>
        <w:rPr>
          <w:sz w:val="20"/>
          <w:szCs w:val="20"/>
        </w:rPr>
      </w:pPr>
      <w:r w:rsidRPr="00E521EE">
        <w:rPr>
          <w:rStyle w:val="Questionarie-instanceQuestion-text"/>
          <w:rFonts w:ascii="Verdana" w:eastAsia="Verdana" w:hAnsi="Verdana" w:cs="Verdana"/>
          <w:sz w:val="20"/>
          <w:szCs w:val="20"/>
        </w:rPr>
        <w:t>Organisation</w:t>
      </w:r>
      <w:r w:rsidR="00990E68" w:rsidRPr="00E521EE">
        <w:rPr>
          <w:rStyle w:val="Questionarie-instanceQuestion-text"/>
          <w:rFonts w:ascii="Verdana" w:eastAsia="Verdana" w:hAnsi="Verdana" w:cs="Verdana"/>
          <w:sz w:val="20"/>
          <w:szCs w:val="20"/>
        </w:rPr>
        <w:t xml:space="preserve"> responsible for issuing </w:t>
      </w:r>
      <w:r w:rsidR="00990E68" w:rsidRPr="00E521EE">
        <w:rPr>
          <w:rStyle w:val="Questionarie-instanceQuestion-text"/>
          <w:rFonts w:ascii="Verdana" w:eastAsia="Verdana" w:hAnsi="Verdana" w:cs="Verdana"/>
          <w:color w:val="FF0000"/>
          <w:sz w:val="20"/>
          <w:szCs w:val="20"/>
        </w:rPr>
        <w:t>other certificates (see RR 47.26)</w:t>
      </w:r>
      <w:r w:rsidR="008B59FE" w:rsidRPr="00E521EE">
        <w:rPr>
          <w:rStyle w:val="Questionarie-instanceQuestion-text"/>
          <w:rFonts w:ascii="Verdana" w:eastAsia="Verdana" w:hAnsi="Verdana" w:cs="Verdana"/>
          <w:sz w:val="20"/>
          <w:szCs w:val="20"/>
        </w:rPr>
        <w:t>:</w:t>
      </w:r>
      <w:r w:rsidR="00990E68" w:rsidRPr="00E521EE">
        <w:rPr>
          <w:rStyle w:val="Questionarie-instanceQuestion-text"/>
          <w:rFonts w:ascii="Verdana" w:eastAsia="Verdana" w:hAnsi="Verdana" w:cs="Verdana"/>
          <w:sz w:val="20"/>
          <w:szCs w:val="20"/>
        </w:rPr>
        <w:t xml:space="preserve"> </w:t>
      </w:r>
    </w:p>
    <w:p w14:paraId="4AC469D7" w14:textId="77777777" w:rsidR="00990E68" w:rsidRPr="00E521EE" w:rsidRDefault="00990E68" w:rsidP="00990E68">
      <w:pPr>
        <w:rPr>
          <w:sz w:val="20"/>
          <w:szCs w:val="20"/>
        </w:rPr>
      </w:pPr>
      <w:r w:rsidRPr="00E521EE">
        <w:rPr>
          <w:rFonts w:ascii="Verdana" w:eastAsia="Verdana" w:hAnsi="Verdana" w:cs="Verdana"/>
          <w:sz w:val="20"/>
          <w:szCs w:val="20"/>
        </w:rPr>
        <w:t xml:space="preserve">Luxembourg is not issuing any other certificates </w:t>
      </w:r>
    </w:p>
    <w:p w14:paraId="6C1D3FB5" w14:textId="77777777" w:rsidR="00990E68" w:rsidRPr="00E521EE" w:rsidRDefault="00990E68" w:rsidP="00990E68">
      <w:pPr>
        <w:pStyle w:val="Questionarie-instanceQuestion-item"/>
        <w:keepLines/>
        <w:spacing w:after="0"/>
        <w:rPr>
          <w:rFonts w:ascii="Verdana" w:eastAsia="Verdana" w:hAnsi="Verdana" w:cs="Verdana"/>
          <w:b/>
          <w:bCs/>
          <w:sz w:val="20"/>
          <w:szCs w:val="20"/>
        </w:rPr>
      </w:pPr>
    </w:p>
    <w:p w14:paraId="39220475" w14:textId="77777777" w:rsidR="00990E68" w:rsidRPr="00E521EE" w:rsidRDefault="00FC7358" w:rsidP="00990E68">
      <w:pPr>
        <w:pStyle w:val="Questionarie-instanceQuestion-item"/>
        <w:keepLines/>
        <w:spacing w:after="0"/>
        <w:rPr>
          <w:sz w:val="20"/>
          <w:szCs w:val="20"/>
        </w:rPr>
      </w:pPr>
      <w:r w:rsidRPr="00E521EE">
        <w:rPr>
          <w:rStyle w:val="Questionarie-instanceQuestion-text"/>
          <w:rFonts w:ascii="Verdana" w:eastAsia="Verdana" w:hAnsi="Verdana" w:cs="Verdana"/>
          <w:sz w:val="20"/>
          <w:szCs w:val="20"/>
        </w:rPr>
        <w:t>Organisation</w:t>
      </w:r>
      <w:r w:rsidR="00990E68" w:rsidRPr="00E521EE">
        <w:rPr>
          <w:rStyle w:val="Questionarie-instanceQuestion-text"/>
          <w:rFonts w:ascii="Verdana" w:eastAsia="Verdana" w:hAnsi="Verdana" w:cs="Verdana"/>
          <w:sz w:val="20"/>
          <w:szCs w:val="20"/>
        </w:rPr>
        <w:t xml:space="preserve"> responsible for issuing </w:t>
      </w:r>
      <w:r w:rsidR="00990E68" w:rsidRPr="00E521EE">
        <w:rPr>
          <w:rStyle w:val="Questionarie-instanceQuestion-text"/>
          <w:rFonts w:ascii="Verdana" w:eastAsia="Verdana" w:hAnsi="Verdana" w:cs="Verdana"/>
          <w:color w:val="FF0000"/>
          <w:sz w:val="20"/>
          <w:szCs w:val="20"/>
        </w:rPr>
        <w:t>ship station licenses</w:t>
      </w:r>
      <w:r w:rsidR="008B59FE" w:rsidRPr="00E521EE">
        <w:rPr>
          <w:rStyle w:val="Questionarie-instanceQuestion-text"/>
          <w:rFonts w:ascii="Verdana" w:eastAsia="Verdana" w:hAnsi="Verdana" w:cs="Verdana"/>
          <w:sz w:val="20"/>
          <w:szCs w:val="20"/>
        </w:rPr>
        <w:t>:</w:t>
      </w:r>
      <w:r w:rsidR="00990E68" w:rsidRPr="00E521EE">
        <w:rPr>
          <w:rStyle w:val="Questionarie-instanceQuestion-text"/>
          <w:rFonts w:ascii="Verdana" w:eastAsia="Verdana" w:hAnsi="Verdana" w:cs="Verdana"/>
          <w:sz w:val="20"/>
          <w:szCs w:val="20"/>
        </w:rPr>
        <w:t xml:space="preserve"> </w:t>
      </w:r>
    </w:p>
    <w:p w14:paraId="6911C029" w14:textId="77777777" w:rsidR="00990E68" w:rsidRPr="00E521EE" w:rsidRDefault="00990E68" w:rsidP="00990E68">
      <w:pPr>
        <w:rPr>
          <w:sz w:val="20"/>
          <w:szCs w:val="20"/>
        </w:rPr>
      </w:pPr>
      <w:proofErr w:type="spellStart"/>
      <w:r w:rsidRPr="00E521EE">
        <w:rPr>
          <w:rFonts w:ascii="Verdana" w:eastAsia="Verdana" w:hAnsi="Verdana" w:cs="Verdana"/>
          <w:sz w:val="20"/>
          <w:szCs w:val="20"/>
        </w:rPr>
        <w:t>Institut</w:t>
      </w:r>
      <w:proofErr w:type="spellEnd"/>
      <w:r w:rsidRPr="00E521EE">
        <w:rPr>
          <w:rFonts w:ascii="Verdana" w:eastAsia="Verdana" w:hAnsi="Verdana" w:cs="Verdana"/>
          <w:sz w:val="20"/>
          <w:szCs w:val="20"/>
        </w:rPr>
        <w:t xml:space="preserve"> </w:t>
      </w:r>
      <w:proofErr w:type="spellStart"/>
      <w:r w:rsidRPr="00E521EE">
        <w:rPr>
          <w:rFonts w:ascii="Verdana" w:eastAsia="Verdana" w:hAnsi="Verdana" w:cs="Verdana"/>
          <w:sz w:val="20"/>
          <w:szCs w:val="20"/>
        </w:rPr>
        <w:t>Luxembourgeois</w:t>
      </w:r>
      <w:proofErr w:type="spellEnd"/>
      <w:r w:rsidRPr="00E521EE">
        <w:rPr>
          <w:rFonts w:ascii="Verdana" w:eastAsia="Verdana" w:hAnsi="Verdana" w:cs="Verdana"/>
          <w:sz w:val="20"/>
          <w:szCs w:val="20"/>
        </w:rPr>
        <w:t xml:space="preserve"> de </w:t>
      </w:r>
      <w:proofErr w:type="spellStart"/>
      <w:r w:rsidRPr="00E521EE">
        <w:rPr>
          <w:rFonts w:ascii="Verdana" w:eastAsia="Verdana" w:hAnsi="Verdana" w:cs="Verdana"/>
          <w:sz w:val="20"/>
          <w:szCs w:val="20"/>
        </w:rPr>
        <w:t>Régulation</w:t>
      </w:r>
      <w:proofErr w:type="spellEnd"/>
      <w:r w:rsidRPr="00E521EE">
        <w:rPr>
          <w:rFonts w:ascii="Verdana" w:eastAsia="Verdana" w:hAnsi="Verdana" w:cs="Verdana"/>
          <w:sz w:val="20"/>
          <w:szCs w:val="20"/>
        </w:rPr>
        <w:t xml:space="preserve"> </w:t>
      </w:r>
    </w:p>
    <w:p w14:paraId="6905E5EB" w14:textId="77777777" w:rsidR="00990E68" w:rsidRPr="00E521EE" w:rsidRDefault="00990E68" w:rsidP="00990E68">
      <w:pPr>
        <w:pStyle w:val="Questionarie-instanceSub-question"/>
        <w:rPr>
          <w:sz w:val="20"/>
          <w:szCs w:val="20"/>
        </w:rPr>
      </w:pPr>
      <w:r w:rsidRPr="00E521EE">
        <w:rPr>
          <w:rFonts w:ascii="Verdana" w:eastAsia="Verdana" w:hAnsi="Verdana" w:cs="Verdana"/>
          <w:sz w:val="20"/>
          <w:szCs w:val="20"/>
        </w:rPr>
        <w:t xml:space="preserve">Web address of the organisation: </w:t>
      </w:r>
    </w:p>
    <w:p w14:paraId="22526055" w14:textId="77777777" w:rsidR="00990E68" w:rsidRPr="00E521EE" w:rsidRDefault="00990E68" w:rsidP="00990E68">
      <w:pPr>
        <w:spacing w:after="450"/>
        <w:rPr>
          <w:sz w:val="20"/>
          <w:szCs w:val="20"/>
        </w:rPr>
      </w:pPr>
      <w:r w:rsidRPr="00E521EE">
        <w:rPr>
          <w:rFonts w:ascii="Verdana" w:eastAsia="Verdana" w:hAnsi="Verdana" w:cs="Verdana"/>
          <w:sz w:val="20"/>
          <w:szCs w:val="20"/>
        </w:rPr>
        <w:t xml:space="preserve">www.ilr.lu </w:t>
      </w:r>
    </w:p>
    <w:p w14:paraId="4D466F4D" w14:textId="03C59B3E" w:rsidR="00990E68" w:rsidRDefault="00990E68" w:rsidP="00990E68">
      <w:pPr>
        <w:pStyle w:val="Questionarie-instanceQuestion-item"/>
        <w:keepLines/>
        <w:rPr>
          <w:rStyle w:val="Questionarie-instanceQuestion-text"/>
          <w:rFonts w:ascii="Verdana" w:eastAsia="Verdana" w:hAnsi="Verdana" w:cs="Verdana"/>
          <w:sz w:val="18"/>
          <w:szCs w:val="18"/>
        </w:rPr>
      </w:pPr>
    </w:p>
    <w:p w14:paraId="2228AF52" w14:textId="77777777" w:rsidR="00113F16" w:rsidRDefault="00113F16" w:rsidP="00990E68">
      <w:pPr>
        <w:pStyle w:val="Questionarie-instanceQuestion-item"/>
        <w:keepLines/>
        <w:sectPr w:rsidR="00113F16" w:rsidSect="00A03A62">
          <w:pgSz w:w="12240" w:h="15840"/>
          <w:pgMar w:top="1418" w:right="1134" w:bottom="964" w:left="1134" w:header="720" w:footer="720" w:gutter="0"/>
          <w:cols w:space="720"/>
        </w:sectPr>
      </w:pPr>
    </w:p>
    <w:p w14:paraId="0DDAA82C" w14:textId="77777777" w:rsidR="00990E68" w:rsidRPr="00E97C12" w:rsidRDefault="00990E68" w:rsidP="00E378C1">
      <w:pPr>
        <w:pStyle w:val="Heading2"/>
        <w:rPr>
          <w:rFonts w:ascii="Verdana" w:hAnsi="Verdana"/>
        </w:rPr>
      </w:pPr>
      <w:bookmarkStart w:id="21" w:name="_Malta"/>
      <w:bookmarkEnd w:id="21"/>
      <w:r w:rsidRPr="00E97C12">
        <w:rPr>
          <w:rFonts w:ascii="Verdana" w:eastAsia="Verdana" w:hAnsi="Verdana"/>
        </w:rPr>
        <w:lastRenderedPageBreak/>
        <w:t xml:space="preserve">Malta </w:t>
      </w:r>
    </w:p>
    <w:p w14:paraId="1872491F"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General Operator's Certificates (GOC)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736BF962" w14:textId="58A15280" w:rsidR="00990E68" w:rsidRPr="003B7F9F" w:rsidRDefault="00990E68" w:rsidP="00990E68">
      <w:pPr>
        <w:rPr>
          <w:sz w:val="20"/>
          <w:szCs w:val="20"/>
        </w:rPr>
      </w:pPr>
      <w:r w:rsidRPr="003B7F9F">
        <w:rPr>
          <w:rFonts w:ascii="Verdana" w:eastAsia="Verdana" w:hAnsi="Verdana" w:cs="Verdana"/>
          <w:sz w:val="20"/>
          <w:szCs w:val="20"/>
        </w:rPr>
        <w:t xml:space="preserve">Transport Malta, Merchant Shipping Directorate, </w:t>
      </w:r>
      <w:proofErr w:type="spellStart"/>
      <w:r w:rsidR="00010043">
        <w:rPr>
          <w:rFonts w:ascii="Verdana" w:eastAsia="Verdana" w:hAnsi="Verdana" w:cs="Verdana"/>
          <w:sz w:val="20"/>
          <w:szCs w:val="20"/>
        </w:rPr>
        <w:t>Pantar</w:t>
      </w:r>
      <w:proofErr w:type="spellEnd"/>
      <w:r w:rsidR="00010043">
        <w:rPr>
          <w:rFonts w:ascii="Verdana" w:eastAsia="Verdana" w:hAnsi="Verdana" w:cs="Verdana"/>
          <w:sz w:val="20"/>
          <w:szCs w:val="20"/>
        </w:rPr>
        <w:t xml:space="preserve"> Rd, Lija LJA 2021 - Malta</w:t>
      </w:r>
      <w:r w:rsidRPr="003B7F9F">
        <w:rPr>
          <w:rFonts w:ascii="Verdana" w:eastAsia="Verdana" w:hAnsi="Verdana" w:cs="Verdana"/>
          <w:sz w:val="20"/>
          <w:szCs w:val="20"/>
        </w:rPr>
        <w:t xml:space="preserve">. </w:t>
      </w:r>
    </w:p>
    <w:p w14:paraId="104B1D9D"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email contact address: </w:t>
      </w:r>
    </w:p>
    <w:p w14:paraId="2CBBD100" w14:textId="77777777" w:rsidR="00990E68" w:rsidRPr="003B7F9F" w:rsidRDefault="00990E68" w:rsidP="00990E68">
      <w:pPr>
        <w:rPr>
          <w:sz w:val="20"/>
          <w:szCs w:val="20"/>
        </w:rPr>
      </w:pPr>
      <w:r w:rsidRPr="003B7F9F">
        <w:rPr>
          <w:rFonts w:ascii="Verdana" w:eastAsia="Verdana" w:hAnsi="Verdana" w:cs="Verdana"/>
          <w:sz w:val="20"/>
          <w:szCs w:val="20"/>
        </w:rPr>
        <w:t>stcw.tm</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transport.gov.mt </w:t>
      </w:r>
    </w:p>
    <w:p w14:paraId="3C4DB2FC"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telephone number: </w:t>
      </w:r>
    </w:p>
    <w:p w14:paraId="0BD83A0D" w14:textId="16AFB34E" w:rsidR="00990E68" w:rsidRPr="003B7F9F" w:rsidRDefault="00990E68" w:rsidP="00990E68">
      <w:pPr>
        <w:rPr>
          <w:sz w:val="20"/>
          <w:szCs w:val="20"/>
        </w:rPr>
      </w:pPr>
      <w:r w:rsidRPr="003B7F9F">
        <w:rPr>
          <w:rFonts w:ascii="Verdana" w:eastAsia="Verdana" w:hAnsi="Verdana" w:cs="Verdana"/>
          <w:sz w:val="20"/>
          <w:szCs w:val="20"/>
        </w:rPr>
        <w:t>00356 2125</w:t>
      </w:r>
      <w:r w:rsidR="00010043">
        <w:rPr>
          <w:rFonts w:ascii="Verdana" w:eastAsia="Verdana" w:hAnsi="Verdana" w:cs="Verdana"/>
          <w:sz w:val="20"/>
          <w:szCs w:val="20"/>
        </w:rPr>
        <w:t xml:space="preserve"> </w:t>
      </w:r>
      <w:r w:rsidRPr="003B7F9F">
        <w:rPr>
          <w:rFonts w:ascii="Verdana" w:eastAsia="Verdana" w:hAnsi="Verdana" w:cs="Verdana"/>
          <w:sz w:val="20"/>
          <w:szCs w:val="20"/>
        </w:rPr>
        <w:t xml:space="preserve">0360 </w:t>
      </w:r>
    </w:p>
    <w:p w14:paraId="0137C9A9"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54401011" w14:textId="77777777" w:rsidR="00990E68" w:rsidRPr="003B7F9F" w:rsidRDefault="00990E68" w:rsidP="00990E68">
      <w:pPr>
        <w:rPr>
          <w:sz w:val="20"/>
          <w:szCs w:val="20"/>
        </w:rPr>
      </w:pPr>
      <w:r w:rsidRPr="003B7F9F">
        <w:rPr>
          <w:rFonts w:ascii="Verdana" w:eastAsia="Verdana" w:hAnsi="Verdana" w:cs="Verdana"/>
          <w:sz w:val="20"/>
          <w:szCs w:val="20"/>
        </w:rPr>
        <w:t xml:space="preserve">Mr. Ivan </w:t>
      </w:r>
      <w:proofErr w:type="spellStart"/>
      <w:r w:rsidRPr="003B7F9F">
        <w:rPr>
          <w:rFonts w:ascii="Verdana" w:eastAsia="Verdana" w:hAnsi="Verdana" w:cs="Verdana"/>
          <w:sz w:val="20"/>
          <w:szCs w:val="20"/>
        </w:rPr>
        <w:t>Sammut</w:t>
      </w:r>
      <w:proofErr w:type="spellEnd"/>
      <w:r w:rsidRPr="003B7F9F">
        <w:rPr>
          <w:rFonts w:ascii="Verdana" w:eastAsia="Verdana" w:hAnsi="Verdana" w:cs="Verdana"/>
          <w:sz w:val="20"/>
          <w:szCs w:val="20"/>
        </w:rPr>
        <w:t xml:space="preserve">, Registrar General of Shipping &amp; Seamen </w:t>
      </w:r>
      <w:r w:rsidRPr="003B7F9F">
        <w:rPr>
          <w:rFonts w:ascii="Verdana" w:eastAsia="Verdana" w:hAnsi="Verdana" w:cs="Verdana"/>
          <w:sz w:val="20"/>
          <w:szCs w:val="20"/>
        </w:rPr>
        <w:br/>
        <w:t xml:space="preserve">additional remarks/information: </w:t>
      </w:r>
    </w:p>
    <w:p w14:paraId="38B53471" w14:textId="77777777" w:rsidR="00990E68" w:rsidRPr="003B7F9F" w:rsidRDefault="00990E68" w:rsidP="00990E68">
      <w:pPr>
        <w:pStyle w:val="Questionarie-instanceQuestion-item"/>
        <w:keepLines/>
        <w:spacing w:after="0"/>
        <w:rPr>
          <w:rFonts w:ascii="Verdana" w:eastAsia="Verdana" w:hAnsi="Verdana" w:cs="Verdana"/>
          <w:b/>
          <w:bCs/>
          <w:sz w:val="20"/>
          <w:szCs w:val="20"/>
        </w:rPr>
      </w:pPr>
    </w:p>
    <w:p w14:paraId="1AA9B74F"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Restricted Operator's Certificates (ROC)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7BEA0685" w14:textId="5202021A" w:rsidR="00990E68" w:rsidRPr="003B7F9F" w:rsidRDefault="00990E68" w:rsidP="00990E68">
      <w:pPr>
        <w:rPr>
          <w:sz w:val="20"/>
          <w:szCs w:val="20"/>
        </w:rPr>
      </w:pPr>
      <w:r w:rsidRPr="003B7F9F">
        <w:rPr>
          <w:rFonts w:ascii="Verdana" w:eastAsia="Verdana" w:hAnsi="Verdana" w:cs="Verdana"/>
          <w:sz w:val="20"/>
          <w:szCs w:val="20"/>
        </w:rPr>
        <w:t xml:space="preserve">Transport Malta, Merchant Shipping Directorate, </w:t>
      </w:r>
      <w:proofErr w:type="spellStart"/>
      <w:r w:rsidR="00010043">
        <w:rPr>
          <w:rFonts w:ascii="Verdana" w:eastAsia="Verdana" w:hAnsi="Verdana" w:cs="Verdana"/>
          <w:sz w:val="20"/>
          <w:szCs w:val="20"/>
        </w:rPr>
        <w:t>Pantar</w:t>
      </w:r>
      <w:proofErr w:type="spellEnd"/>
      <w:r w:rsidR="00010043">
        <w:rPr>
          <w:rFonts w:ascii="Verdana" w:eastAsia="Verdana" w:hAnsi="Verdana" w:cs="Verdana"/>
          <w:sz w:val="20"/>
          <w:szCs w:val="20"/>
        </w:rPr>
        <w:t xml:space="preserve"> Rd, Lija LJA 2021 - Malta</w:t>
      </w:r>
      <w:r w:rsidRPr="003B7F9F">
        <w:rPr>
          <w:rFonts w:ascii="Verdana" w:eastAsia="Verdana" w:hAnsi="Verdana" w:cs="Verdana"/>
          <w:sz w:val="20"/>
          <w:szCs w:val="20"/>
        </w:rPr>
        <w:t xml:space="preserve">. </w:t>
      </w:r>
    </w:p>
    <w:p w14:paraId="5C091EB1"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email contact address: </w:t>
      </w:r>
    </w:p>
    <w:p w14:paraId="64EB483C" w14:textId="77777777" w:rsidR="00990E68" w:rsidRPr="003B7F9F" w:rsidRDefault="00990E68" w:rsidP="00990E68">
      <w:pPr>
        <w:rPr>
          <w:sz w:val="20"/>
          <w:szCs w:val="20"/>
        </w:rPr>
      </w:pPr>
      <w:r w:rsidRPr="003B7F9F">
        <w:rPr>
          <w:rFonts w:ascii="Verdana" w:eastAsia="Verdana" w:hAnsi="Verdana" w:cs="Verdana"/>
          <w:sz w:val="20"/>
          <w:szCs w:val="20"/>
        </w:rPr>
        <w:t>stcw.tm</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transport.gov.mt </w:t>
      </w:r>
    </w:p>
    <w:p w14:paraId="313F2121"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telephone number: </w:t>
      </w:r>
    </w:p>
    <w:p w14:paraId="5DE6C814" w14:textId="49FF1268" w:rsidR="00990E68" w:rsidRPr="003B7F9F" w:rsidRDefault="00990E68" w:rsidP="00990E68">
      <w:pPr>
        <w:rPr>
          <w:sz w:val="20"/>
          <w:szCs w:val="20"/>
        </w:rPr>
      </w:pPr>
      <w:r w:rsidRPr="003B7F9F">
        <w:rPr>
          <w:rFonts w:ascii="Verdana" w:eastAsia="Verdana" w:hAnsi="Verdana" w:cs="Verdana"/>
          <w:sz w:val="20"/>
          <w:szCs w:val="20"/>
        </w:rPr>
        <w:t>00356 2125</w:t>
      </w:r>
      <w:r w:rsidR="00010043">
        <w:rPr>
          <w:rFonts w:ascii="Verdana" w:eastAsia="Verdana" w:hAnsi="Verdana" w:cs="Verdana"/>
          <w:sz w:val="20"/>
          <w:szCs w:val="20"/>
        </w:rPr>
        <w:t xml:space="preserve"> </w:t>
      </w:r>
      <w:r w:rsidRPr="003B7F9F">
        <w:rPr>
          <w:rFonts w:ascii="Verdana" w:eastAsia="Verdana" w:hAnsi="Verdana" w:cs="Verdana"/>
          <w:sz w:val="20"/>
          <w:szCs w:val="20"/>
        </w:rPr>
        <w:t xml:space="preserve">0360 </w:t>
      </w:r>
    </w:p>
    <w:p w14:paraId="79967FFA"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1DB89C6C" w14:textId="77777777" w:rsidR="00990E68" w:rsidRPr="003B7F9F" w:rsidRDefault="00990E68" w:rsidP="00990E68">
      <w:pPr>
        <w:rPr>
          <w:sz w:val="20"/>
          <w:szCs w:val="20"/>
        </w:rPr>
      </w:pPr>
      <w:r w:rsidRPr="003B7F9F">
        <w:rPr>
          <w:rFonts w:ascii="Verdana" w:eastAsia="Verdana" w:hAnsi="Verdana" w:cs="Verdana"/>
          <w:sz w:val="20"/>
          <w:szCs w:val="20"/>
        </w:rPr>
        <w:t xml:space="preserve">Mr. Ivan </w:t>
      </w:r>
      <w:proofErr w:type="spellStart"/>
      <w:r w:rsidRPr="003B7F9F">
        <w:rPr>
          <w:rFonts w:ascii="Verdana" w:eastAsia="Verdana" w:hAnsi="Verdana" w:cs="Verdana"/>
          <w:sz w:val="20"/>
          <w:szCs w:val="20"/>
        </w:rPr>
        <w:t>Sammut</w:t>
      </w:r>
      <w:proofErr w:type="spellEnd"/>
      <w:r w:rsidRPr="003B7F9F">
        <w:rPr>
          <w:rFonts w:ascii="Verdana" w:eastAsia="Verdana" w:hAnsi="Verdana" w:cs="Verdana"/>
          <w:sz w:val="20"/>
          <w:szCs w:val="20"/>
        </w:rPr>
        <w:t xml:space="preserve">, Registrar General of Shipping &amp; Seamen </w:t>
      </w:r>
    </w:p>
    <w:p w14:paraId="4E55A5CA" w14:textId="77777777" w:rsidR="00990E68" w:rsidRPr="003B7F9F" w:rsidRDefault="00990E68" w:rsidP="00990E68">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46C605F5"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Long Range Certificates for non-</w:t>
      </w:r>
      <w:proofErr w:type="spellStart"/>
      <w:proofErr w:type="gramStart"/>
      <w:r w:rsidR="00990E68" w:rsidRPr="003B7F9F">
        <w:rPr>
          <w:rStyle w:val="Questionarie-instanceQuestion-text"/>
          <w:rFonts w:ascii="Verdana" w:eastAsia="Verdana" w:hAnsi="Verdana" w:cs="Verdana"/>
          <w:color w:val="FF0000"/>
          <w:sz w:val="20"/>
          <w:szCs w:val="20"/>
        </w:rPr>
        <w:t>Solas</w:t>
      </w:r>
      <w:proofErr w:type="spellEnd"/>
      <w:proofErr w:type="gramEnd"/>
      <w:r w:rsidR="00990E68" w:rsidRPr="003B7F9F">
        <w:rPr>
          <w:rStyle w:val="Questionarie-instanceQuestion-text"/>
          <w:rFonts w:ascii="Verdana" w:eastAsia="Verdana" w:hAnsi="Verdana" w:cs="Verdana"/>
          <w:color w:val="FF0000"/>
          <w:sz w:val="20"/>
          <w:szCs w:val="20"/>
        </w:rPr>
        <w:t xml:space="preserve"> vessels (LRC)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35DF5E19" w14:textId="77777777" w:rsidR="00990E68" w:rsidRPr="003B7F9F" w:rsidRDefault="00E521EE" w:rsidP="00990E68">
      <w:pPr>
        <w:rPr>
          <w:sz w:val="20"/>
          <w:szCs w:val="20"/>
        </w:rPr>
      </w:pPr>
      <w:r w:rsidRPr="003B7F9F">
        <w:rPr>
          <w:rFonts w:ascii="Verdana" w:hAnsi="Verdana"/>
          <w:sz w:val="20"/>
          <w:szCs w:val="20"/>
        </w:rPr>
        <w:t>None</w:t>
      </w:r>
      <w:r w:rsidR="00990E68" w:rsidRPr="003B7F9F">
        <w:rPr>
          <w:sz w:val="20"/>
          <w:szCs w:val="20"/>
        </w:rPr>
        <w:br/>
      </w:r>
    </w:p>
    <w:p w14:paraId="5529B39B"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DA074A" w:rsidRPr="003B7F9F">
        <w:rPr>
          <w:rStyle w:val="Questionarie-instanceQuestion-text"/>
          <w:rFonts w:ascii="Verdana" w:eastAsia="Verdana" w:hAnsi="Verdana" w:cs="Verdana"/>
          <w:color w:val="FF0000"/>
          <w:sz w:val="20"/>
          <w:szCs w:val="20"/>
        </w:rPr>
        <w:t>Short Range Certificates for non-SOLAS vessels (SRC)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3BDC28EF" w14:textId="2FFC1AAB" w:rsidR="00990E68" w:rsidRPr="003B7F9F" w:rsidRDefault="00990E68" w:rsidP="00990E68">
      <w:pPr>
        <w:rPr>
          <w:sz w:val="20"/>
          <w:szCs w:val="20"/>
        </w:rPr>
      </w:pPr>
      <w:r w:rsidRPr="003B7F9F">
        <w:rPr>
          <w:rFonts w:ascii="Verdana" w:eastAsia="Verdana" w:hAnsi="Verdana" w:cs="Verdana"/>
          <w:sz w:val="20"/>
          <w:szCs w:val="20"/>
        </w:rPr>
        <w:t xml:space="preserve">Transport Malta, Merchant Shipping Directorate, </w:t>
      </w:r>
      <w:proofErr w:type="spellStart"/>
      <w:r w:rsidR="00BF29BF">
        <w:rPr>
          <w:rFonts w:ascii="Verdana" w:eastAsia="Verdana" w:hAnsi="Verdana" w:cs="Verdana"/>
          <w:sz w:val="20"/>
          <w:szCs w:val="20"/>
        </w:rPr>
        <w:t>Pantar</w:t>
      </w:r>
      <w:proofErr w:type="spellEnd"/>
      <w:r w:rsidR="00BF29BF">
        <w:rPr>
          <w:rFonts w:ascii="Verdana" w:eastAsia="Verdana" w:hAnsi="Verdana" w:cs="Verdana"/>
          <w:sz w:val="20"/>
          <w:szCs w:val="20"/>
        </w:rPr>
        <w:t xml:space="preserve"> Rd, Lija LJA 2021 - Malta</w:t>
      </w:r>
      <w:r w:rsidRPr="003B7F9F">
        <w:rPr>
          <w:rFonts w:ascii="Verdana" w:eastAsia="Verdana" w:hAnsi="Verdana" w:cs="Verdana"/>
          <w:sz w:val="20"/>
          <w:szCs w:val="20"/>
        </w:rPr>
        <w:t xml:space="preserve">. </w:t>
      </w:r>
    </w:p>
    <w:p w14:paraId="081B3AAF"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email contact address: </w:t>
      </w:r>
    </w:p>
    <w:p w14:paraId="17A70798" w14:textId="77777777" w:rsidR="00990E68" w:rsidRPr="003B7F9F" w:rsidRDefault="00990E68" w:rsidP="00990E68">
      <w:pPr>
        <w:rPr>
          <w:sz w:val="20"/>
          <w:szCs w:val="20"/>
        </w:rPr>
      </w:pPr>
      <w:r w:rsidRPr="003B7F9F">
        <w:rPr>
          <w:rFonts w:ascii="Verdana" w:eastAsia="Verdana" w:hAnsi="Verdana" w:cs="Verdana"/>
          <w:sz w:val="20"/>
          <w:szCs w:val="20"/>
        </w:rPr>
        <w:t>stcw.tm</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transport.gov.mt </w:t>
      </w:r>
    </w:p>
    <w:p w14:paraId="7DDB18A6"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telephone number: </w:t>
      </w:r>
    </w:p>
    <w:p w14:paraId="594D8E9E" w14:textId="08836446" w:rsidR="00990E68" w:rsidRPr="003B7F9F" w:rsidRDefault="00990E68" w:rsidP="00990E68">
      <w:pPr>
        <w:rPr>
          <w:sz w:val="20"/>
          <w:szCs w:val="20"/>
        </w:rPr>
      </w:pPr>
      <w:r w:rsidRPr="003B7F9F">
        <w:rPr>
          <w:rFonts w:ascii="Verdana" w:eastAsia="Verdana" w:hAnsi="Verdana" w:cs="Verdana"/>
          <w:sz w:val="20"/>
          <w:szCs w:val="20"/>
        </w:rPr>
        <w:t>00356 2125</w:t>
      </w:r>
      <w:r w:rsidR="00BF29BF">
        <w:rPr>
          <w:rFonts w:ascii="Verdana" w:eastAsia="Verdana" w:hAnsi="Verdana" w:cs="Verdana"/>
          <w:sz w:val="20"/>
          <w:szCs w:val="20"/>
        </w:rPr>
        <w:t xml:space="preserve"> 0</w:t>
      </w:r>
      <w:r w:rsidRPr="003B7F9F">
        <w:rPr>
          <w:rFonts w:ascii="Verdana" w:eastAsia="Verdana" w:hAnsi="Verdana" w:cs="Verdana"/>
          <w:sz w:val="20"/>
          <w:szCs w:val="20"/>
        </w:rPr>
        <w:t xml:space="preserve">360 </w:t>
      </w:r>
    </w:p>
    <w:p w14:paraId="0F65160C"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340B8B40" w14:textId="77777777" w:rsidR="00990E68" w:rsidRPr="003B7F9F" w:rsidRDefault="00990E68" w:rsidP="00990E68">
      <w:pPr>
        <w:rPr>
          <w:sz w:val="20"/>
          <w:szCs w:val="20"/>
        </w:rPr>
      </w:pPr>
      <w:r w:rsidRPr="003B7F9F">
        <w:rPr>
          <w:rFonts w:ascii="Verdana" w:eastAsia="Verdana" w:hAnsi="Verdana" w:cs="Verdana"/>
          <w:sz w:val="20"/>
          <w:szCs w:val="20"/>
        </w:rPr>
        <w:t xml:space="preserve">Mr. Ivan </w:t>
      </w:r>
      <w:proofErr w:type="spellStart"/>
      <w:r w:rsidRPr="003B7F9F">
        <w:rPr>
          <w:rFonts w:ascii="Verdana" w:eastAsia="Verdana" w:hAnsi="Verdana" w:cs="Verdana"/>
          <w:sz w:val="20"/>
          <w:szCs w:val="20"/>
        </w:rPr>
        <w:t>Sammut</w:t>
      </w:r>
      <w:proofErr w:type="spellEnd"/>
      <w:r w:rsidRPr="003B7F9F">
        <w:rPr>
          <w:rFonts w:ascii="Verdana" w:eastAsia="Verdana" w:hAnsi="Verdana" w:cs="Verdana"/>
          <w:sz w:val="20"/>
          <w:szCs w:val="20"/>
        </w:rPr>
        <w:t xml:space="preserve">, Registrar General of Shipping &amp; Seamen </w:t>
      </w:r>
    </w:p>
    <w:p w14:paraId="39E9D544" w14:textId="77777777" w:rsidR="00990E68" w:rsidRPr="003B7F9F" w:rsidRDefault="00990E68" w:rsidP="00990E68">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5AA76253"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other certificates (see RR 47.26)</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6273F513" w14:textId="77777777" w:rsidR="00990E68" w:rsidRPr="003B7F9F" w:rsidRDefault="00E521EE" w:rsidP="00990E68">
      <w:pPr>
        <w:rPr>
          <w:sz w:val="20"/>
          <w:szCs w:val="20"/>
        </w:rPr>
      </w:pPr>
      <w:r w:rsidRPr="003B7F9F">
        <w:rPr>
          <w:rFonts w:ascii="Verdana" w:hAnsi="Verdana"/>
          <w:sz w:val="20"/>
          <w:szCs w:val="20"/>
        </w:rPr>
        <w:t>None</w:t>
      </w:r>
      <w:r w:rsidR="00990E68" w:rsidRPr="003B7F9F">
        <w:rPr>
          <w:sz w:val="20"/>
          <w:szCs w:val="20"/>
        </w:rPr>
        <w:br/>
      </w:r>
      <w:r w:rsidR="00990E68" w:rsidRPr="003B7F9F">
        <w:rPr>
          <w:rFonts w:ascii="Verdana" w:eastAsia="Verdana" w:hAnsi="Verdana" w:cs="Verdana"/>
          <w:sz w:val="20"/>
          <w:szCs w:val="20"/>
        </w:rPr>
        <w:t xml:space="preserve"> </w:t>
      </w:r>
    </w:p>
    <w:p w14:paraId="158DBB76"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ship station licenses</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795D645F" w14:textId="77777777" w:rsidR="00990E68" w:rsidRPr="003B7F9F" w:rsidRDefault="00990E68" w:rsidP="00990E68">
      <w:pPr>
        <w:rPr>
          <w:sz w:val="20"/>
          <w:szCs w:val="20"/>
        </w:rPr>
      </w:pPr>
      <w:r w:rsidRPr="003B7F9F">
        <w:rPr>
          <w:rFonts w:ascii="Verdana" w:eastAsia="Verdana" w:hAnsi="Verdana" w:cs="Verdana"/>
          <w:sz w:val="20"/>
          <w:szCs w:val="20"/>
        </w:rPr>
        <w:t xml:space="preserve">Transport Malta on behalf of the Malta Communications Authority </w:t>
      </w:r>
    </w:p>
    <w:p w14:paraId="0EE08DCC"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Web address of the organisation: </w:t>
      </w:r>
    </w:p>
    <w:p w14:paraId="57AC7332" w14:textId="77777777" w:rsidR="00990E68" w:rsidRPr="003B7F9F" w:rsidRDefault="00990E68" w:rsidP="00990E68">
      <w:pPr>
        <w:spacing w:after="450"/>
        <w:rPr>
          <w:sz w:val="20"/>
          <w:szCs w:val="20"/>
        </w:rPr>
      </w:pPr>
      <w:r w:rsidRPr="003B7F9F">
        <w:rPr>
          <w:rFonts w:ascii="Verdana" w:eastAsia="Verdana" w:hAnsi="Verdana" w:cs="Verdana"/>
          <w:sz w:val="20"/>
          <w:szCs w:val="20"/>
        </w:rPr>
        <w:t>www.transport.gov.mt / e-mail address - mrcsmalta</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transport.gov.mt </w:t>
      </w:r>
    </w:p>
    <w:p w14:paraId="0DCC25D3" w14:textId="28522DDE" w:rsidR="00990E68" w:rsidRDefault="00990E68" w:rsidP="00990E68">
      <w:pPr>
        <w:spacing w:after="450"/>
        <w:rPr>
          <w:rStyle w:val="Questionarie-instanceQuestion-text"/>
          <w:rFonts w:ascii="Verdana" w:eastAsia="Verdana" w:hAnsi="Verdana" w:cs="Verdana"/>
          <w:sz w:val="18"/>
          <w:szCs w:val="18"/>
        </w:rPr>
      </w:pPr>
    </w:p>
    <w:p w14:paraId="6BD3CF44" w14:textId="77777777" w:rsidR="00113F16" w:rsidRDefault="00113F16" w:rsidP="00990E68">
      <w:pPr>
        <w:spacing w:after="450"/>
        <w:rPr>
          <w:rStyle w:val="Questionarie-instanceQuestion-text"/>
          <w:rFonts w:ascii="Verdana" w:eastAsia="Verdana" w:hAnsi="Verdana" w:cs="Verdana"/>
          <w:sz w:val="18"/>
          <w:szCs w:val="18"/>
        </w:rPr>
        <w:sectPr w:rsidR="00113F16" w:rsidSect="00A03A62">
          <w:pgSz w:w="12240" w:h="15840"/>
          <w:pgMar w:top="1418" w:right="1134" w:bottom="964" w:left="1134" w:header="720" w:footer="720" w:gutter="0"/>
          <w:cols w:space="720"/>
        </w:sectPr>
      </w:pPr>
    </w:p>
    <w:p w14:paraId="37C345B6" w14:textId="77777777" w:rsidR="00990E68" w:rsidRPr="00E97C12" w:rsidRDefault="00990E68" w:rsidP="00E378C1">
      <w:pPr>
        <w:pStyle w:val="Heading2"/>
        <w:rPr>
          <w:rFonts w:ascii="Verdana" w:hAnsi="Verdana"/>
        </w:rPr>
      </w:pPr>
      <w:bookmarkStart w:id="22" w:name="_Montenegro"/>
      <w:bookmarkEnd w:id="22"/>
      <w:r w:rsidRPr="00E97C12">
        <w:rPr>
          <w:rFonts w:ascii="Verdana" w:eastAsia="Verdana" w:hAnsi="Verdana"/>
        </w:rPr>
        <w:lastRenderedPageBreak/>
        <w:t xml:space="preserve">Montenegro </w:t>
      </w:r>
    </w:p>
    <w:p w14:paraId="59562112"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General Operator's Certificates (GOC)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583F9417" w14:textId="54C17F5C" w:rsidR="00990E68" w:rsidRPr="003B7F9F" w:rsidRDefault="00990E68" w:rsidP="00990E68">
      <w:pPr>
        <w:rPr>
          <w:sz w:val="20"/>
          <w:szCs w:val="20"/>
        </w:rPr>
      </w:pPr>
      <w:r w:rsidRPr="003B7F9F">
        <w:rPr>
          <w:rFonts w:ascii="Verdana" w:eastAsia="Verdana" w:hAnsi="Verdana" w:cs="Verdana"/>
          <w:sz w:val="20"/>
          <w:szCs w:val="20"/>
        </w:rPr>
        <w:t>M</w:t>
      </w:r>
      <w:r w:rsidR="00E97C12">
        <w:rPr>
          <w:rFonts w:ascii="Verdana" w:eastAsia="Verdana" w:hAnsi="Verdana" w:cs="Verdana"/>
          <w:sz w:val="20"/>
          <w:szCs w:val="20"/>
        </w:rPr>
        <w:t xml:space="preserve">inistry of Transport and Maritime </w:t>
      </w:r>
      <w:r w:rsidRPr="003B7F9F">
        <w:rPr>
          <w:rFonts w:ascii="Verdana" w:eastAsia="Verdana" w:hAnsi="Verdana" w:cs="Verdana"/>
          <w:sz w:val="20"/>
          <w:szCs w:val="20"/>
        </w:rPr>
        <w:t>A</w:t>
      </w:r>
      <w:r w:rsidR="00E97C12">
        <w:rPr>
          <w:rFonts w:ascii="Verdana" w:eastAsia="Verdana" w:hAnsi="Verdana" w:cs="Verdana"/>
          <w:sz w:val="20"/>
          <w:szCs w:val="20"/>
        </w:rPr>
        <w:t>ffairs</w:t>
      </w:r>
      <w:r w:rsidRPr="003B7F9F">
        <w:rPr>
          <w:rFonts w:ascii="Verdana" w:eastAsia="Verdana" w:hAnsi="Verdana" w:cs="Verdana"/>
          <w:sz w:val="20"/>
          <w:szCs w:val="20"/>
        </w:rPr>
        <w:t xml:space="preserve"> - HARBOUR MASTER`S OFFICE KOTOR </w:t>
      </w:r>
      <w:r w:rsidRPr="003B7F9F">
        <w:rPr>
          <w:rFonts w:ascii="Verdana" w:eastAsia="Verdana" w:hAnsi="Verdana" w:cs="Verdana"/>
          <w:sz w:val="20"/>
          <w:szCs w:val="20"/>
        </w:rPr>
        <w:br/>
      </w:r>
      <w:r w:rsidR="00E97C12" w:rsidRPr="003B7F9F">
        <w:rPr>
          <w:rFonts w:ascii="Verdana" w:eastAsia="Verdana" w:hAnsi="Verdana" w:cs="Verdana"/>
          <w:sz w:val="20"/>
          <w:szCs w:val="20"/>
        </w:rPr>
        <w:t>M</w:t>
      </w:r>
      <w:r w:rsidR="00E97C12">
        <w:rPr>
          <w:rFonts w:ascii="Verdana" w:eastAsia="Verdana" w:hAnsi="Verdana" w:cs="Verdana"/>
          <w:sz w:val="20"/>
          <w:szCs w:val="20"/>
        </w:rPr>
        <w:t xml:space="preserve">inistry of Transport and Maritime </w:t>
      </w:r>
      <w:r w:rsidR="00E97C12" w:rsidRPr="003B7F9F">
        <w:rPr>
          <w:rFonts w:ascii="Verdana" w:eastAsia="Verdana" w:hAnsi="Verdana" w:cs="Verdana"/>
          <w:sz w:val="20"/>
          <w:szCs w:val="20"/>
        </w:rPr>
        <w:t>A</w:t>
      </w:r>
      <w:r w:rsidR="00E97C12">
        <w:rPr>
          <w:rFonts w:ascii="Verdana" w:eastAsia="Verdana" w:hAnsi="Verdana" w:cs="Verdana"/>
          <w:sz w:val="20"/>
          <w:szCs w:val="20"/>
        </w:rPr>
        <w:t>ffairs</w:t>
      </w:r>
      <w:r w:rsidR="00E97C12" w:rsidRPr="003B7F9F">
        <w:rPr>
          <w:rFonts w:ascii="Verdana" w:eastAsia="Verdana" w:hAnsi="Verdana" w:cs="Verdana"/>
          <w:sz w:val="20"/>
          <w:szCs w:val="20"/>
        </w:rPr>
        <w:t xml:space="preserve"> </w:t>
      </w:r>
      <w:r w:rsidRPr="003B7F9F">
        <w:rPr>
          <w:rFonts w:ascii="Verdana" w:eastAsia="Verdana" w:hAnsi="Verdana" w:cs="Verdana"/>
          <w:sz w:val="20"/>
          <w:szCs w:val="20"/>
        </w:rPr>
        <w:t xml:space="preserve">- HARBOUR MASTER`S OFFICE BAR </w:t>
      </w:r>
    </w:p>
    <w:p w14:paraId="1A212D6B"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email contact address: </w:t>
      </w:r>
    </w:p>
    <w:p w14:paraId="05D82D67" w14:textId="77777777" w:rsidR="00990E68" w:rsidRPr="008E3EB0" w:rsidRDefault="00990E68" w:rsidP="00990E68">
      <w:pPr>
        <w:rPr>
          <w:sz w:val="20"/>
          <w:szCs w:val="20"/>
        </w:rPr>
      </w:pPr>
      <w:r w:rsidRPr="008E3EB0">
        <w:rPr>
          <w:rFonts w:ascii="Verdana" w:eastAsia="Verdana" w:hAnsi="Verdana" w:cs="Verdana"/>
          <w:sz w:val="20"/>
          <w:szCs w:val="20"/>
        </w:rPr>
        <w:t>KAPETANI</w:t>
      </w:r>
      <w:r w:rsidR="00E521EE" w:rsidRPr="008E3EB0">
        <w:rPr>
          <w:rFonts w:ascii="Verdana" w:eastAsia="Verdana" w:hAnsi="Verdana" w:cs="Verdana"/>
          <w:sz w:val="20"/>
          <w:szCs w:val="20"/>
        </w:rPr>
        <w:t>@</w:t>
      </w:r>
      <w:r w:rsidRPr="008E3EB0">
        <w:rPr>
          <w:rFonts w:ascii="Verdana" w:eastAsia="Verdana" w:hAnsi="Verdana" w:cs="Verdana"/>
          <w:sz w:val="20"/>
          <w:szCs w:val="20"/>
        </w:rPr>
        <w:t xml:space="preserve">t-com.me (Kotor) </w:t>
      </w:r>
      <w:r w:rsidRPr="008E3EB0">
        <w:rPr>
          <w:rFonts w:ascii="Verdana" w:eastAsia="Verdana" w:hAnsi="Verdana" w:cs="Verdana"/>
          <w:sz w:val="20"/>
          <w:szCs w:val="20"/>
        </w:rPr>
        <w:br/>
        <w:t>harbourm</w:t>
      </w:r>
      <w:r w:rsidR="00E521EE" w:rsidRPr="008E3EB0">
        <w:rPr>
          <w:rFonts w:ascii="Verdana" w:eastAsia="Verdana" w:hAnsi="Verdana" w:cs="Verdana"/>
          <w:sz w:val="20"/>
          <w:szCs w:val="20"/>
        </w:rPr>
        <w:t>@</w:t>
      </w:r>
      <w:r w:rsidRPr="008E3EB0">
        <w:rPr>
          <w:rFonts w:ascii="Verdana" w:eastAsia="Verdana" w:hAnsi="Verdana" w:cs="Verdana"/>
          <w:sz w:val="20"/>
          <w:szCs w:val="20"/>
        </w:rPr>
        <w:t xml:space="preserve">t-com.me (Bar) </w:t>
      </w:r>
    </w:p>
    <w:p w14:paraId="51527F7D"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telephone number: </w:t>
      </w:r>
    </w:p>
    <w:p w14:paraId="64F1CBA7" w14:textId="77777777" w:rsidR="00990E68" w:rsidRPr="003B7F9F" w:rsidRDefault="00990E68" w:rsidP="00990E68">
      <w:pPr>
        <w:rPr>
          <w:sz w:val="20"/>
          <w:szCs w:val="20"/>
        </w:rPr>
      </w:pPr>
      <w:r w:rsidRPr="003B7F9F">
        <w:rPr>
          <w:rFonts w:ascii="Verdana" w:eastAsia="Verdana" w:hAnsi="Verdana" w:cs="Verdana"/>
          <w:sz w:val="20"/>
          <w:szCs w:val="20"/>
        </w:rPr>
        <w:t xml:space="preserve">+382 32 304 312, FAX. +382 32 304 313 (Kotor) </w:t>
      </w:r>
      <w:r w:rsidRPr="003B7F9F">
        <w:rPr>
          <w:rFonts w:ascii="Verdana" w:eastAsia="Verdana" w:hAnsi="Verdana" w:cs="Verdana"/>
          <w:sz w:val="20"/>
          <w:szCs w:val="20"/>
        </w:rPr>
        <w:br/>
        <w:t xml:space="preserve">+382 30 302 060 (Bar) </w:t>
      </w:r>
    </w:p>
    <w:p w14:paraId="2B1EBF6E"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55A298CE" w14:textId="77777777" w:rsidR="00990E68" w:rsidRPr="003B7F9F" w:rsidRDefault="00990E68" w:rsidP="00990E68">
      <w:pPr>
        <w:rPr>
          <w:rFonts w:ascii="Verdana" w:eastAsia="Verdana" w:hAnsi="Verdana" w:cs="Verdana"/>
          <w:sz w:val="20"/>
          <w:szCs w:val="20"/>
        </w:rPr>
      </w:pPr>
      <w:r w:rsidRPr="003B7F9F">
        <w:rPr>
          <w:rFonts w:ascii="Verdana" w:eastAsia="Verdana" w:hAnsi="Verdana" w:cs="Verdana"/>
          <w:sz w:val="20"/>
          <w:szCs w:val="20"/>
        </w:rPr>
        <w:t xml:space="preserve">Capt. Bruno </w:t>
      </w:r>
      <w:proofErr w:type="spellStart"/>
      <w:r w:rsidRPr="003B7F9F">
        <w:rPr>
          <w:rFonts w:ascii="Verdana" w:eastAsia="Verdana" w:hAnsi="Verdana" w:cs="Verdana"/>
          <w:sz w:val="20"/>
          <w:szCs w:val="20"/>
        </w:rPr>
        <w:t>Brkanović</w:t>
      </w:r>
      <w:proofErr w:type="spellEnd"/>
      <w:r w:rsidRPr="003B7F9F">
        <w:rPr>
          <w:rFonts w:ascii="Verdana" w:eastAsia="Verdana" w:hAnsi="Verdana" w:cs="Verdana"/>
          <w:sz w:val="20"/>
          <w:szCs w:val="20"/>
        </w:rPr>
        <w:t xml:space="preserve">, Harbour Master (Kotor) </w:t>
      </w:r>
      <w:r w:rsidRPr="003B7F9F">
        <w:rPr>
          <w:rFonts w:ascii="Verdana" w:eastAsia="Verdana" w:hAnsi="Verdana" w:cs="Verdana"/>
          <w:sz w:val="20"/>
          <w:szCs w:val="20"/>
        </w:rPr>
        <w:br/>
        <w:t xml:space="preserve">Capt. </w:t>
      </w:r>
      <w:proofErr w:type="spellStart"/>
      <w:r w:rsidRPr="003B7F9F">
        <w:rPr>
          <w:rFonts w:ascii="Verdana" w:eastAsia="Verdana" w:hAnsi="Verdana" w:cs="Verdana"/>
          <w:sz w:val="20"/>
          <w:szCs w:val="20"/>
        </w:rPr>
        <w:t>Radojica</w:t>
      </w:r>
      <w:proofErr w:type="spellEnd"/>
      <w:r w:rsidRPr="003B7F9F">
        <w:rPr>
          <w:rFonts w:ascii="Verdana" w:eastAsia="Verdana" w:hAnsi="Verdana" w:cs="Verdana"/>
          <w:sz w:val="20"/>
          <w:szCs w:val="20"/>
        </w:rPr>
        <w:t xml:space="preserve"> </w:t>
      </w:r>
      <w:proofErr w:type="spellStart"/>
      <w:r w:rsidRPr="003B7F9F">
        <w:rPr>
          <w:rFonts w:ascii="Verdana" w:eastAsia="Verdana" w:hAnsi="Verdana" w:cs="Verdana"/>
          <w:sz w:val="20"/>
          <w:szCs w:val="20"/>
        </w:rPr>
        <w:t>Lazarević</w:t>
      </w:r>
      <w:proofErr w:type="spellEnd"/>
      <w:r w:rsidRPr="003B7F9F">
        <w:rPr>
          <w:rFonts w:ascii="Verdana" w:eastAsia="Verdana" w:hAnsi="Verdana" w:cs="Verdana"/>
          <w:sz w:val="20"/>
          <w:szCs w:val="20"/>
        </w:rPr>
        <w:t xml:space="preserve">, Harbour Master (Bar) </w:t>
      </w:r>
    </w:p>
    <w:p w14:paraId="59CCF95E" w14:textId="77777777" w:rsidR="00990E68" w:rsidRPr="003B7F9F" w:rsidRDefault="00990E68" w:rsidP="00990E68">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27875F85"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Restricted Operator's Certificates (ROC)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0F683907" w14:textId="3B000182" w:rsidR="00990E68" w:rsidRPr="003B7F9F" w:rsidRDefault="00E97C12" w:rsidP="00990E68">
      <w:pPr>
        <w:rPr>
          <w:sz w:val="20"/>
          <w:szCs w:val="20"/>
        </w:rPr>
      </w:pPr>
      <w:r w:rsidRPr="003B7F9F">
        <w:rPr>
          <w:rFonts w:ascii="Verdana" w:eastAsia="Verdana" w:hAnsi="Verdana" w:cs="Verdana"/>
          <w:sz w:val="20"/>
          <w:szCs w:val="20"/>
        </w:rPr>
        <w:t>M</w:t>
      </w:r>
      <w:r>
        <w:rPr>
          <w:rFonts w:ascii="Verdana" w:eastAsia="Verdana" w:hAnsi="Verdana" w:cs="Verdana"/>
          <w:sz w:val="20"/>
          <w:szCs w:val="20"/>
        </w:rPr>
        <w:t xml:space="preserve">inistry of Transport and Maritime </w:t>
      </w:r>
      <w:r w:rsidRPr="003B7F9F">
        <w:rPr>
          <w:rFonts w:ascii="Verdana" w:eastAsia="Verdana" w:hAnsi="Verdana" w:cs="Verdana"/>
          <w:sz w:val="20"/>
          <w:szCs w:val="20"/>
        </w:rPr>
        <w:t>A</w:t>
      </w:r>
      <w:r>
        <w:rPr>
          <w:rFonts w:ascii="Verdana" w:eastAsia="Verdana" w:hAnsi="Verdana" w:cs="Verdana"/>
          <w:sz w:val="20"/>
          <w:szCs w:val="20"/>
        </w:rPr>
        <w:t>ffairs</w:t>
      </w:r>
      <w:r w:rsidRPr="003B7F9F">
        <w:rPr>
          <w:rFonts w:ascii="Verdana" w:eastAsia="Verdana" w:hAnsi="Verdana" w:cs="Verdana"/>
          <w:sz w:val="20"/>
          <w:szCs w:val="20"/>
        </w:rPr>
        <w:t xml:space="preserve"> </w:t>
      </w:r>
      <w:r w:rsidR="00990E68" w:rsidRPr="003B7F9F">
        <w:rPr>
          <w:rFonts w:ascii="Verdana" w:eastAsia="Verdana" w:hAnsi="Verdana" w:cs="Verdana"/>
          <w:sz w:val="20"/>
          <w:szCs w:val="20"/>
        </w:rPr>
        <w:t xml:space="preserve">- HARBOUR MASTER`S OFFICE KOTOR </w:t>
      </w:r>
      <w:r w:rsidR="00990E68" w:rsidRPr="003B7F9F">
        <w:rPr>
          <w:rFonts w:ascii="Verdana" w:eastAsia="Verdana" w:hAnsi="Verdana" w:cs="Verdana"/>
          <w:sz w:val="20"/>
          <w:szCs w:val="20"/>
        </w:rPr>
        <w:br/>
      </w:r>
      <w:r w:rsidRPr="003B7F9F">
        <w:rPr>
          <w:rFonts w:ascii="Verdana" w:eastAsia="Verdana" w:hAnsi="Verdana" w:cs="Verdana"/>
          <w:sz w:val="20"/>
          <w:szCs w:val="20"/>
        </w:rPr>
        <w:t>M</w:t>
      </w:r>
      <w:r>
        <w:rPr>
          <w:rFonts w:ascii="Verdana" w:eastAsia="Verdana" w:hAnsi="Verdana" w:cs="Verdana"/>
          <w:sz w:val="20"/>
          <w:szCs w:val="20"/>
        </w:rPr>
        <w:t xml:space="preserve">inistry of Transport and Maritime </w:t>
      </w:r>
      <w:r w:rsidRPr="003B7F9F">
        <w:rPr>
          <w:rFonts w:ascii="Verdana" w:eastAsia="Verdana" w:hAnsi="Verdana" w:cs="Verdana"/>
          <w:sz w:val="20"/>
          <w:szCs w:val="20"/>
        </w:rPr>
        <w:t>A</w:t>
      </w:r>
      <w:r>
        <w:rPr>
          <w:rFonts w:ascii="Verdana" w:eastAsia="Verdana" w:hAnsi="Verdana" w:cs="Verdana"/>
          <w:sz w:val="20"/>
          <w:szCs w:val="20"/>
        </w:rPr>
        <w:t>ffairs</w:t>
      </w:r>
      <w:r w:rsidRPr="003B7F9F">
        <w:rPr>
          <w:rFonts w:ascii="Verdana" w:eastAsia="Verdana" w:hAnsi="Verdana" w:cs="Verdana"/>
          <w:sz w:val="20"/>
          <w:szCs w:val="20"/>
        </w:rPr>
        <w:t xml:space="preserve"> </w:t>
      </w:r>
      <w:r w:rsidR="00990E68" w:rsidRPr="003B7F9F">
        <w:rPr>
          <w:rFonts w:ascii="Verdana" w:eastAsia="Verdana" w:hAnsi="Verdana" w:cs="Verdana"/>
          <w:sz w:val="20"/>
          <w:szCs w:val="20"/>
        </w:rPr>
        <w:t xml:space="preserve">- HARBOUR MASTER`S OFFICE BAR </w:t>
      </w:r>
    </w:p>
    <w:p w14:paraId="2C606E80"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email contact address: </w:t>
      </w:r>
    </w:p>
    <w:p w14:paraId="0A7BFDBE" w14:textId="77777777" w:rsidR="00990E68" w:rsidRPr="008E3EB0" w:rsidRDefault="00990E68" w:rsidP="00990E68">
      <w:pPr>
        <w:rPr>
          <w:sz w:val="20"/>
          <w:szCs w:val="20"/>
        </w:rPr>
      </w:pPr>
      <w:r w:rsidRPr="008E3EB0">
        <w:rPr>
          <w:rFonts w:ascii="Verdana" w:eastAsia="Verdana" w:hAnsi="Verdana" w:cs="Verdana"/>
          <w:sz w:val="20"/>
          <w:szCs w:val="20"/>
        </w:rPr>
        <w:t>KAPETANI</w:t>
      </w:r>
      <w:r w:rsidR="00E521EE" w:rsidRPr="008E3EB0">
        <w:rPr>
          <w:rFonts w:ascii="Verdana" w:eastAsia="Verdana" w:hAnsi="Verdana" w:cs="Verdana"/>
          <w:sz w:val="20"/>
          <w:szCs w:val="20"/>
        </w:rPr>
        <w:t>@</w:t>
      </w:r>
      <w:r w:rsidRPr="008E3EB0">
        <w:rPr>
          <w:rFonts w:ascii="Verdana" w:eastAsia="Verdana" w:hAnsi="Verdana" w:cs="Verdana"/>
          <w:sz w:val="20"/>
          <w:szCs w:val="20"/>
        </w:rPr>
        <w:t xml:space="preserve">t-com.me (Kotor) </w:t>
      </w:r>
      <w:r w:rsidRPr="008E3EB0">
        <w:rPr>
          <w:rFonts w:ascii="Verdana" w:eastAsia="Verdana" w:hAnsi="Verdana" w:cs="Verdana"/>
          <w:sz w:val="20"/>
          <w:szCs w:val="20"/>
        </w:rPr>
        <w:br/>
        <w:t>harbourm</w:t>
      </w:r>
      <w:r w:rsidR="00E521EE" w:rsidRPr="008E3EB0">
        <w:rPr>
          <w:rFonts w:ascii="Verdana" w:eastAsia="Verdana" w:hAnsi="Verdana" w:cs="Verdana"/>
          <w:sz w:val="20"/>
          <w:szCs w:val="20"/>
        </w:rPr>
        <w:t>@</w:t>
      </w:r>
      <w:r w:rsidRPr="008E3EB0">
        <w:rPr>
          <w:rFonts w:ascii="Verdana" w:eastAsia="Verdana" w:hAnsi="Verdana" w:cs="Verdana"/>
          <w:sz w:val="20"/>
          <w:szCs w:val="20"/>
        </w:rPr>
        <w:t xml:space="preserve">t-com.me (Bar) </w:t>
      </w:r>
    </w:p>
    <w:p w14:paraId="51C22250"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telephone number: </w:t>
      </w:r>
    </w:p>
    <w:p w14:paraId="1FAB2B0F" w14:textId="77777777" w:rsidR="00990E68" w:rsidRPr="003B7F9F" w:rsidRDefault="00990E68" w:rsidP="00990E68">
      <w:pPr>
        <w:rPr>
          <w:sz w:val="20"/>
          <w:szCs w:val="20"/>
        </w:rPr>
      </w:pPr>
      <w:r w:rsidRPr="003B7F9F">
        <w:rPr>
          <w:rFonts w:ascii="Verdana" w:eastAsia="Verdana" w:hAnsi="Verdana" w:cs="Verdana"/>
          <w:sz w:val="20"/>
          <w:szCs w:val="20"/>
        </w:rPr>
        <w:t xml:space="preserve">+382 32 304 312, FAX. +382 32 304 313 (Kotor) </w:t>
      </w:r>
      <w:r w:rsidRPr="003B7F9F">
        <w:rPr>
          <w:rFonts w:ascii="Verdana" w:eastAsia="Verdana" w:hAnsi="Verdana" w:cs="Verdana"/>
          <w:sz w:val="20"/>
          <w:szCs w:val="20"/>
        </w:rPr>
        <w:br/>
        <w:t xml:space="preserve">+382 30 302 060 (Bar) </w:t>
      </w:r>
    </w:p>
    <w:p w14:paraId="049FA9AE"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7C3D39C5" w14:textId="77777777" w:rsidR="00990E68" w:rsidRPr="003B7F9F" w:rsidRDefault="00990E68" w:rsidP="00990E68">
      <w:pPr>
        <w:rPr>
          <w:sz w:val="20"/>
          <w:szCs w:val="20"/>
        </w:rPr>
      </w:pPr>
      <w:r w:rsidRPr="003B7F9F">
        <w:rPr>
          <w:rFonts w:ascii="Verdana" w:eastAsia="Verdana" w:hAnsi="Verdana" w:cs="Verdana"/>
          <w:sz w:val="20"/>
          <w:szCs w:val="20"/>
        </w:rPr>
        <w:t xml:space="preserve">Capt. Bruno </w:t>
      </w:r>
      <w:proofErr w:type="spellStart"/>
      <w:r w:rsidRPr="003B7F9F">
        <w:rPr>
          <w:rFonts w:ascii="Verdana" w:eastAsia="Verdana" w:hAnsi="Verdana" w:cs="Verdana"/>
          <w:sz w:val="20"/>
          <w:szCs w:val="20"/>
        </w:rPr>
        <w:t>Brkanović</w:t>
      </w:r>
      <w:proofErr w:type="spellEnd"/>
      <w:r w:rsidRPr="003B7F9F">
        <w:rPr>
          <w:rFonts w:ascii="Verdana" w:eastAsia="Verdana" w:hAnsi="Verdana" w:cs="Verdana"/>
          <w:sz w:val="20"/>
          <w:szCs w:val="20"/>
        </w:rPr>
        <w:t xml:space="preserve">, Harbour Master (Kotor) </w:t>
      </w:r>
      <w:r w:rsidRPr="003B7F9F">
        <w:rPr>
          <w:rFonts w:ascii="Verdana" w:eastAsia="Verdana" w:hAnsi="Verdana" w:cs="Verdana"/>
          <w:sz w:val="20"/>
          <w:szCs w:val="20"/>
        </w:rPr>
        <w:br/>
        <w:t xml:space="preserve">Capt. </w:t>
      </w:r>
      <w:proofErr w:type="spellStart"/>
      <w:r w:rsidRPr="003B7F9F">
        <w:rPr>
          <w:rFonts w:ascii="Verdana" w:eastAsia="Verdana" w:hAnsi="Verdana" w:cs="Verdana"/>
          <w:sz w:val="20"/>
          <w:szCs w:val="20"/>
        </w:rPr>
        <w:t>Radojica</w:t>
      </w:r>
      <w:proofErr w:type="spellEnd"/>
      <w:r w:rsidRPr="003B7F9F">
        <w:rPr>
          <w:rFonts w:ascii="Verdana" w:eastAsia="Verdana" w:hAnsi="Verdana" w:cs="Verdana"/>
          <w:sz w:val="20"/>
          <w:szCs w:val="20"/>
        </w:rPr>
        <w:t xml:space="preserve"> </w:t>
      </w:r>
      <w:proofErr w:type="spellStart"/>
      <w:r w:rsidRPr="003B7F9F">
        <w:rPr>
          <w:rFonts w:ascii="Verdana" w:eastAsia="Verdana" w:hAnsi="Verdana" w:cs="Verdana"/>
          <w:sz w:val="20"/>
          <w:szCs w:val="20"/>
        </w:rPr>
        <w:t>Lazarević</w:t>
      </w:r>
      <w:proofErr w:type="spellEnd"/>
      <w:r w:rsidRPr="003B7F9F">
        <w:rPr>
          <w:rFonts w:ascii="Verdana" w:eastAsia="Verdana" w:hAnsi="Verdana" w:cs="Verdana"/>
          <w:sz w:val="20"/>
          <w:szCs w:val="20"/>
        </w:rPr>
        <w:t xml:space="preserve">, Harbour Master (Bar) </w:t>
      </w:r>
    </w:p>
    <w:p w14:paraId="53DE384C" w14:textId="77777777" w:rsidR="00990E68" w:rsidRPr="003B7F9F" w:rsidRDefault="00990E68" w:rsidP="00990E68">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0F228DA9"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Long Range Certificates for non-</w:t>
      </w:r>
      <w:proofErr w:type="spellStart"/>
      <w:proofErr w:type="gramStart"/>
      <w:r w:rsidR="00990E68" w:rsidRPr="003B7F9F">
        <w:rPr>
          <w:rStyle w:val="Questionarie-instanceQuestion-text"/>
          <w:rFonts w:ascii="Verdana" w:eastAsia="Verdana" w:hAnsi="Verdana" w:cs="Verdana"/>
          <w:color w:val="FF0000"/>
          <w:sz w:val="20"/>
          <w:szCs w:val="20"/>
        </w:rPr>
        <w:t>Solas</w:t>
      </w:r>
      <w:proofErr w:type="spellEnd"/>
      <w:proofErr w:type="gramEnd"/>
      <w:r w:rsidR="00990E68" w:rsidRPr="003B7F9F">
        <w:rPr>
          <w:rStyle w:val="Questionarie-instanceQuestion-text"/>
          <w:rFonts w:ascii="Verdana" w:eastAsia="Verdana" w:hAnsi="Verdana" w:cs="Verdana"/>
          <w:color w:val="FF0000"/>
          <w:sz w:val="20"/>
          <w:szCs w:val="20"/>
        </w:rPr>
        <w:t xml:space="preserve"> vessels (LRC)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3BA13BE6" w14:textId="5FEEEBC5" w:rsidR="00990E68" w:rsidRPr="003B7F9F" w:rsidRDefault="00E521EE" w:rsidP="00990E68">
      <w:pPr>
        <w:rPr>
          <w:sz w:val="20"/>
          <w:szCs w:val="20"/>
        </w:rPr>
      </w:pPr>
      <w:r w:rsidRPr="003B7F9F">
        <w:rPr>
          <w:rFonts w:ascii="Verdana" w:hAnsi="Verdana"/>
          <w:sz w:val="20"/>
          <w:szCs w:val="20"/>
        </w:rPr>
        <w:t>None</w:t>
      </w:r>
    </w:p>
    <w:p w14:paraId="3383C68A"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DA074A" w:rsidRPr="003B7F9F">
        <w:rPr>
          <w:rStyle w:val="Questionarie-instanceQuestion-text"/>
          <w:rFonts w:ascii="Verdana" w:eastAsia="Verdana" w:hAnsi="Verdana" w:cs="Verdana"/>
          <w:color w:val="FF0000"/>
          <w:sz w:val="20"/>
          <w:szCs w:val="20"/>
        </w:rPr>
        <w:t>Short Range Certificates for non-SOLAS vessels (SRC)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616469C2" w14:textId="77777777" w:rsidR="00990E68" w:rsidRPr="003B7F9F" w:rsidRDefault="00E521EE" w:rsidP="00990E68">
      <w:pPr>
        <w:rPr>
          <w:sz w:val="20"/>
          <w:szCs w:val="20"/>
        </w:rPr>
      </w:pPr>
      <w:r w:rsidRPr="003B7F9F">
        <w:rPr>
          <w:rFonts w:ascii="Verdana" w:hAnsi="Verdana"/>
          <w:sz w:val="20"/>
          <w:szCs w:val="20"/>
        </w:rPr>
        <w:t>None</w:t>
      </w:r>
      <w:r w:rsidR="00990E68" w:rsidRPr="003B7F9F">
        <w:rPr>
          <w:sz w:val="20"/>
          <w:szCs w:val="20"/>
        </w:rPr>
        <w:br/>
      </w:r>
    </w:p>
    <w:p w14:paraId="643A1835"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other certificates (see RR 47.26)</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23BF9634" w14:textId="77777777" w:rsidR="00990E68" w:rsidRPr="003B7F9F" w:rsidRDefault="00E521EE" w:rsidP="00990E68">
      <w:pPr>
        <w:rPr>
          <w:sz w:val="20"/>
          <w:szCs w:val="20"/>
        </w:rPr>
      </w:pPr>
      <w:r w:rsidRPr="003B7F9F">
        <w:rPr>
          <w:rFonts w:ascii="Verdana" w:hAnsi="Verdana"/>
          <w:sz w:val="20"/>
          <w:szCs w:val="20"/>
        </w:rPr>
        <w:t>None</w:t>
      </w:r>
      <w:r w:rsidR="00990E68" w:rsidRPr="003B7F9F">
        <w:rPr>
          <w:sz w:val="20"/>
          <w:szCs w:val="20"/>
        </w:rPr>
        <w:br/>
      </w:r>
    </w:p>
    <w:p w14:paraId="07F2006B"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ship station licenses</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39A80FE5" w14:textId="77777777" w:rsidR="00357387" w:rsidRPr="003B7F9F" w:rsidRDefault="00357387" w:rsidP="00357387">
      <w:pPr>
        <w:rPr>
          <w:sz w:val="20"/>
          <w:szCs w:val="20"/>
        </w:rPr>
      </w:pPr>
      <w:r w:rsidRPr="003B7F9F">
        <w:rPr>
          <w:rFonts w:ascii="Verdana" w:eastAsia="Verdana" w:hAnsi="Verdana" w:cs="Verdana"/>
          <w:sz w:val="20"/>
          <w:szCs w:val="20"/>
        </w:rPr>
        <w:t>A</w:t>
      </w:r>
      <w:r>
        <w:rPr>
          <w:rFonts w:ascii="Verdana" w:eastAsia="Verdana" w:hAnsi="Verdana" w:cs="Verdana"/>
          <w:sz w:val="20"/>
          <w:szCs w:val="20"/>
        </w:rPr>
        <w:t xml:space="preserve">gency for </w:t>
      </w:r>
      <w:r w:rsidRPr="003B7F9F">
        <w:rPr>
          <w:rFonts w:ascii="Verdana" w:eastAsia="Verdana" w:hAnsi="Verdana" w:cs="Verdana"/>
          <w:sz w:val="20"/>
          <w:szCs w:val="20"/>
        </w:rPr>
        <w:t>E</w:t>
      </w:r>
      <w:r>
        <w:rPr>
          <w:rFonts w:ascii="Verdana" w:eastAsia="Verdana" w:hAnsi="Verdana" w:cs="Verdana"/>
          <w:sz w:val="20"/>
          <w:szCs w:val="20"/>
        </w:rPr>
        <w:t>lectronic</w:t>
      </w:r>
      <w:r w:rsidRPr="003B7F9F">
        <w:rPr>
          <w:rFonts w:ascii="Verdana" w:eastAsia="Verdana" w:hAnsi="Verdana" w:cs="Verdana"/>
          <w:sz w:val="20"/>
          <w:szCs w:val="20"/>
        </w:rPr>
        <w:t xml:space="preserve"> C</w:t>
      </w:r>
      <w:r>
        <w:rPr>
          <w:rFonts w:ascii="Verdana" w:eastAsia="Verdana" w:hAnsi="Verdana" w:cs="Verdana"/>
          <w:sz w:val="20"/>
          <w:szCs w:val="20"/>
        </w:rPr>
        <w:t xml:space="preserve">ommunications and Postal </w:t>
      </w:r>
      <w:r w:rsidRPr="003B7F9F">
        <w:rPr>
          <w:rFonts w:ascii="Verdana" w:eastAsia="Verdana" w:hAnsi="Verdana" w:cs="Verdana"/>
          <w:sz w:val="20"/>
          <w:szCs w:val="20"/>
        </w:rPr>
        <w:t>S</w:t>
      </w:r>
      <w:r>
        <w:rPr>
          <w:rFonts w:ascii="Verdana" w:eastAsia="Verdana" w:hAnsi="Verdana" w:cs="Verdana"/>
          <w:sz w:val="20"/>
          <w:szCs w:val="20"/>
        </w:rPr>
        <w:t>ervices</w:t>
      </w:r>
      <w:r w:rsidRPr="003B7F9F">
        <w:rPr>
          <w:rFonts w:ascii="Verdana" w:eastAsia="Verdana" w:hAnsi="Verdana" w:cs="Verdana"/>
          <w:sz w:val="20"/>
          <w:szCs w:val="20"/>
        </w:rPr>
        <w:t xml:space="preserve"> </w:t>
      </w:r>
    </w:p>
    <w:p w14:paraId="7F769C87" w14:textId="77777777" w:rsidR="00357387" w:rsidRPr="003B7F9F" w:rsidRDefault="00357387" w:rsidP="00357387">
      <w:pPr>
        <w:pStyle w:val="Questionarie-instanceSub-question"/>
        <w:rPr>
          <w:sz w:val="20"/>
          <w:szCs w:val="20"/>
        </w:rPr>
      </w:pPr>
      <w:r w:rsidRPr="003B7F9F">
        <w:rPr>
          <w:rFonts w:ascii="Verdana" w:eastAsia="Verdana" w:hAnsi="Verdana" w:cs="Verdana"/>
          <w:sz w:val="20"/>
          <w:szCs w:val="20"/>
        </w:rPr>
        <w:t xml:space="preserve">Web address of the organisation: </w:t>
      </w:r>
    </w:p>
    <w:p w14:paraId="045FED2B" w14:textId="77777777" w:rsidR="00357387" w:rsidRPr="003B7F9F" w:rsidRDefault="00357387" w:rsidP="00357387">
      <w:pPr>
        <w:pStyle w:val="Questionarie-instanceSub-question"/>
        <w:rPr>
          <w:sz w:val="20"/>
          <w:szCs w:val="20"/>
        </w:rPr>
      </w:pPr>
      <w:r w:rsidRPr="003B7F9F">
        <w:rPr>
          <w:rFonts w:ascii="Verdana" w:eastAsia="Verdana" w:hAnsi="Verdana" w:cs="Verdana"/>
          <w:sz w:val="20"/>
          <w:szCs w:val="20"/>
        </w:rPr>
        <w:t xml:space="preserve">www.ekip.me </w:t>
      </w:r>
      <w:r>
        <w:rPr>
          <w:rFonts w:ascii="Verdana" w:eastAsia="Verdana" w:hAnsi="Verdana" w:cs="Verdana"/>
          <w:sz w:val="20"/>
          <w:szCs w:val="20"/>
        </w:rPr>
        <w:br/>
      </w:r>
      <w:hyperlink r:id="rId31" w:history="1">
        <w:r w:rsidRPr="00DC3C50">
          <w:rPr>
            <w:rStyle w:val="Hyperlink"/>
            <w:rFonts w:ascii="Verdana" w:eastAsia="Verdana" w:hAnsi="Verdana" w:cs="Verdana"/>
            <w:b w:val="0"/>
            <w:sz w:val="20"/>
            <w:szCs w:val="20"/>
          </w:rPr>
          <w:t>http://ekip2.proserver.me/page/radio-frequencies/radio-frekvencijski-spektar/zahtjev-za-koriscenje-rf/pomorske-radiokomunikacije-1</w:t>
        </w:r>
      </w:hyperlink>
      <w:r>
        <w:rPr>
          <w:rFonts w:ascii="Verdana" w:eastAsia="Verdana" w:hAnsi="Verdana" w:cs="Verdana"/>
          <w:sz w:val="20"/>
          <w:szCs w:val="20"/>
        </w:rPr>
        <w:br/>
        <w:t>E</w:t>
      </w:r>
      <w:r w:rsidRPr="003B7F9F">
        <w:rPr>
          <w:rFonts w:ascii="Verdana" w:eastAsia="Verdana" w:hAnsi="Verdana" w:cs="Verdana"/>
          <w:sz w:val="20"/>
          <w:szCs w:val="20"/>
        </w:rPr>
        <w:t xml:space="preserve">mail contact address: </w:t>
      </w:r>
    </w:p>
    <w:p w14:paraId="6F1A437D" w14:textId="77777777" w:rsidR="00357387" w:rsidRPr="003B7F9F" w:rsidRDefault="00441706" w:rsidP="00357387">
      <w:pPr>
        <w:pStyle w:val="Questionarie-instanceSub-question"/>
        <w:rPr>
          <w:sz w:val="20"/>
          <w:szCs w:val="20"/>
        </w:rPr>
      </w:pPr>
      <w:hyperlink r:id="rId32" w:history="1">
        <w:r w:rsidR="00357387" w:rsidRPr="00DC3C50">
          <w:rPr>
            <w:rStyle w:val="Hyperlink"/>
            <w:rFonts w:ascii="Verdana" w:eastAsia="Verdana" w:hAnsi="Verdana" w:cs="Verdana"/>
            <w:b w:val="0"/>
            <w:sz w:val="20"/>
            <w:szCs w:val="20"/>
          </w:rPr>
          <w:t>plovila@ekip.me</w:t>
        </w:r>
      </w:hyperlink>
      <w:r w:rsidR="00357387" w:rsidRPr="00DC3C50">
        <w:rPr>
          <w:rFonts w:ascii="Verdana" w:eastAsia="Verdana" w:hAnsi="Verdana" w:cs="Verdana"/>
          <w:b w:val="0"/>
          <w:sz w:val="20"/>
          <w:szCs w:val="20"/>
        </w:rPr>
        <w:br/>
      </w:r>
      <w:r w:rsidR="00357387">
        <w:rPr>
          <w:rFonts w:ascii="Verdana" w:eastAsia="Verdana" w:hAnsi="Verdana" w:cs="Verdana"/>
          <w:sz w:val="20"/>
          <w:szCs w:val="20"/>
        </w:rPr>
        <w:t>N</w:t>
      </w:r>
      <w:r w:rsidR="00357387" w:rsidRPr="003B7F9F">
        <w:rPr>
          <w:rFonts w:ascii="Verdana" w:eastAsia="Verdana" w:hAnsi="Verdana" w:cs="Verdana"/>
          <w:sz w:val="20"/>
          <w:szCs w:val="20"/>
        </w:rPr>
        <w:t xml:space="preserve">ame of contact person or job title or department: </w:t>
      </w:r>
    </w:p>
    <w:p w14:paraId="6A1A975D" w14:textId="5D9C0D71" w:rsidR="00990E68" w:rsidRDefault="00357387" w:rsidP="00357387">
      <w:pPr>
        <w:pStyle w:val="Questionarie-instanceQuestion-item"/>
        <w:keepLines/>
        <w:rPr>
          <w:rStyle w:val="Questionarie-instanceQuestion-text"/>
          <w:rFonts w:ascii="Verdana" w:eastAsia="Verdana" w:hAnsi="Verdana" w:cs="Verdana"/>
          <w:sz w:val="18"/>
          <w:szCs w:val="18"/>
        </w:rPr>
      </w:pPr>
      <w:r>
        <w:rPr>
          <w:rFonts w:ascii="Verdana" w:eastAsia="Verdana" w:hAnsi="Verdana" w:cs="Verdana"/>
          <w:sz w:val="20"/>
          <w:szCs w:val="20"/>
        </w:rPr>
        <w:t xml:space="preserve">Jelena </w:t>
      </w:r>
      <w:proofErr w:type="spellStart"/>
      <w:r>
        <w:rPr>
          <w:rFonts w:ascii="Verdana" w:eastAsia="Verdana" w:hAnsi="Verdana" w:cs="Verdana"/>
          <w:sz w:val="20"/>
          <w:szCs w:val="20"/>
        </w:rPr>
        <w:t>Vulićević</w:t>
      </w:r>
      <w:proofErr w:type="spellEnd"/>
      <w:r>
        <w:rPr>
          <w:rFonts w:ascii="Verdana" w:eastAsia="Verdana" w:hAnsi="Verdana" w:cs="Verdana"/>
          <w:sz w:val="20"/>
          <w:szCs w:val="20"/>
        </w:rPr>
        <w:t xml:space="preserve"> Gordijan</w:t>
      </w:r>
      <w:r w:rsidRPr="003B7F9F">
        <w:rPr>
          <w:rFonts w:ascii="Verdana" w:eastAsia="Verdana" w:hAnsi="Verdana" w:cs="Verdana"/>
          <w:sz w:val="20"/>
          <w:szCs w:val="20"/>
        </w:rPr>
        <w:t xml:space="preserve"> </w:t>
      </w:r>
      <w:r w:rsidRPr="003B7F9F">
        <w:rPr>
          <w:rFonts w:ascii="Verdana" w:eastAsia="Verdana" w:hAnsi="Verdana" w:cs="Verdana"/>
          <w:sz w:val="20"/>
          <w:szCs w:val="20"/>
        </w:rPr>
        <w:br/>
      </w:r>
    </w:p>
    <w:p w14:paraId="192DBCFB" w14:textId="77777777" w:rsidR="001C536F" w:rsidRDefault="001C536F" w:rsidP="00990E68">
      <w:pPr>
        <w:pStyle w:val="Questionarie-instanceQuestion-item"/>
        <w:keepLines/>
        <w:sectPr w:rsidR="001C536F" w:rsidSect="00357387">
          <w:pgSz w:w="12240" w:h="15840"/>
          <w:pgMar w:top="1276" w:right="1134" w:bottom="964" w:left="1134" w:header="720" w:footer="720" w:gutter="0"/>
          <w:cols w:space="720"/>
        </w:sectPr>
      </w:pPr>
    </w:p>
    <w:p w14:paraId="0AB795C5" w14:textId="77777777" w:rsidR="00D35025" w:rsidRPr="00E97C12" w:rsidRDefault="00675533" w:rsidP="00E378C1">
      <w:pPr>
        <w:pStyle w:val="Heading2"/>
        <w:rPr>
          <w:rFonts w:ascii="Verdana" w:hAnsi="Verdana"/>
        </w:rPr>
      </w:pPr>
      <w:bookmarkStart w:id="23" w:name="_Netherlands__Curaçao"/>
      <w:bookmarkEnd w:id="23"/>
      <w:r w:rsidRPr="00E97C12">
        <w:rPr>
          <w:rFonts w:ascii="Verdana" w:eastAsia="Verdana" w:hAnsi="Verdana"/>
        </w:rPr>
        <w:lastRenderedPageBreak/>
        <w:t xml:space="preserve">Netherlands </w:t>
      </w:r>
      <w:r w:rsidRPr="00E97C12">
        <w:rPr>
          <w:rFonts w:ascii="Verdana" w:eastAsia="Verdana" w:hAnsi="Verdana"/>
        </w:rPr>
        <w:br/>
      </w:r>
      <w:r w:rsidR="0086690F" w:rsidRPr="00E97C12">
        <w:rPr>
          <w:rFonts w:ascii="Verdana" w:eastAsia="Verdana" w:hAnsi="Verdana"/>
        </w:rPr>
        <w:t xml:space="preserve">Curaçao </w:t>
      </w:r>
    </w:p>
    <w:p w14:paraId="3FF95CF7" w14:textId="77777777" w:rsidR="00D35025" w:rsidRPr="003B7F9F" w:rsidRDefault="00FC735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86690F" w:rsidRPr="003B7F9F">
        <w:rPr>
          <w:rStyle w:val="Questionarie-instanceQuestion-text"/>
          <w:rFonts w:ascii="Verdana" w:eastAsia="Verdana" w:hAnsi="Verdana" w:cs="Verdana"/>
          <w:sz w:val="20"/>
          <w:szCs w:val="20"/>
        </w:rPr>
        <w:t xml:space="preserve"> responsible for issuing </w:t>
      </w:r>
      <w:r w:rsidR="0086690F" w:rsidRPr="003B7F9F">
        <w:rPr>
          <w:rStyle w:val="Questionarie-instanceQuestion-text"/>
          <w:rFonts w:ascii="Verdana" w:eastAsia="Verdana" w:hAnsi="Verdana" w:cs="Verdana"/>
          <w:color w:val="FF0000"/>
          <w:sz w:val="20"/>
          <w:szCs w:val="20"/>
        </w:rPr>
        <w:t>General Operator's Certificates (GOC)</w:t>
      </w:r>
      <w:r w:rsidR="008B59FE" w:rsidRPr="003B7F9F">
        <w:rPr>
          <w:rStyle w:val="Questionarie-instanceQuestion-text"/>
          <w:rFonts w:ascii="Verdana" w:eastAsia="Verdana" w:hAnsi="Verdana" w:cs="Verdana"/>
          <w:sz w:val="20"/>
          <w:szCs w:val="20"/>
        </w:rPr>
        <w:t>:</w:t>
      </w:r>
      <w:r w:rsidR="0086690F" w:rsidRPr="003B7F9F">
        <w:rPr>
          <w:rStyle w:val="Questionarie-instanceQuestion-text"/>
          <w:rFonts w:ascii="Verdana" w:eastAsia="Verdana" w:hAnsi="Verdana" w:cs="Verdana"/>
          <w:sz w:val="20"/>
          <w:szCs w:val="20"/>
        </w:rPr>
        <w:t xml:space="preserve"> </w:t>
      </w:r>
    </w:p>
    <w:p w14:paraId="5C70449F" w14:textId="77777777" w:rsidR="00D35025" w:rsidRPr="00723FA2" w:rsidRDefault="0086690F">
      <w:pPr>
        <w:rPr>
          <w:sz w:val="20"/>
          <w:szCs w:val="20"/>
          <w:lang w:val="fr-BE"/>
        </w:rPr>
      </w:pPr>
      <w:r w:rsidRPr="00723FA2">
        <w:rPr>
          <w:rFonts w:ascii="Verdana" w:eastAsia="Verdana" w:hAnsi="Verdana" w:cs="Verdana"/>
          <w:sz w:val="20"/>
          <w:szCs w:val="20"/>
          <w:lang w:val="fr-BE"/>
        </w:rPr>
        <w:t xml:space="preserve">Bureau </w:t>
      </w:r>
      <w:proofErr w:type="spellStart"/>
      <w:r w:rsidRPr="00723FA2">
        <w:rPr>
          <w:rFonts w:ascii="Verdana" w:eastAsia="Verdana" w:hAnsi="Verdana" w:cs="Verdana"/>
          <w:sz w:val="20"/>
          <w:szCs w:val="20"/>
          <w:lang w:val="fr-BE"/>
        </w:rPr>
        <w:t>Telecommunicatie</w:t>
      </w:r>
      <w:proofErr w:type="spellEnd"/>
      <w:r w:rsidRPr="00723FA2">
        <w:rPr>
          <w:rFonts w:ascii="Verdana" w:eastAsia="Verdana" w:hAnsi="Verdana" w:cs="Verdana"/>
          <w:sz w:val="20"/>
          <w:szCs w:val="20"/>
          <w:lang w:val="fr-BE"/>
        </w:rPr>
        <w:t xml:space="preserve"> en Post </w:t>
      </w:r>
    </w:p>
    <w:p w14:paraId="5A05803F" w14:textId="77777777" w:rsidR="00D35025" w:rsidRPr="00723FA2" w:rsidRDefault="0086690F">
      <w:pPr>
        <w:pStyle w:val="Questionarie-instanceSub-question"/>
        <w:rPr>
          <w:sz w:val="20"/>
          <w:szCs w:val="20"/>
          <w:lang w:val="fr-BE"/>
        </w:rPr>
      </w:pPr>
      <w:proofErr w:type="gramStart"/>
      <w:r w:rsidRPr="00723FA2">
        <w:rPr>
          <w:rFonts w:ascii="Verdana" w:eastAsia="Verdana" w:hAnsi="Verdana" w:cs="Verdana"/>
          <w:sz w:val="20"/>
          <w:szCs w:val="20"/>
          <w:lang w:val="fr-BE"/>
        </w:rPr>
        <w:t>email</w:t>
      </w:r>
      <w:proofErr w:type="gramEnd"/>
      <w:r w:rsidRPr="00723FA2">
        <w:rPr>
          <w:rFonts w:ascii="Verdana" w:eastAsia="Verdana" w:hAnsi="Verdana" w:cs="Verdana"/>
          <w:sz w:val="20"/>
          <w:szCs w:val="20"/>
          <w:lang w:val="fr-BE"/>
        </w:rPr>
        <w:t xml:space="preserve"> contact </w:t>
      </w:r>
      <w:proofErr w:type="spellStart"/>
      <w:r w:rsidRPr="00723FA2">
        <w:rPr>
          <w:rFonts w:ascii="Verdana" w:eastAsia="Verdana" w:hAnsi="Verdana" w:cs="Verdana"/>
          <w:sz w:val="20"/>
          <w:szCs w:val="20"/>
          <w:lang w:val="fr-BE"/>
        </w:rPr>
        <w:t>address</w:t>
      </w:r>
      <w:proofErr w:type="spellEnd"/>
      <w:r w:rsidRPr="00723FA2">
        <w:rPr>
          <w:rFonts w:ascii="Verdana" w:eastAsia="Verdana" w:hAnsi="Verdana" w:cs="Verdana"/>
          <w:sz w:val="20"/>
          <w:szCs w:val="20"/>
          <w:lang w:val="fr-BE"/>
        </w:rPr>
        <w:t xml:space="preserve">: </w:t>
      </w:r>
    </w:p>
    <w:p w14:paraId="2015CDBA" w14:textId="77777777" w:rsidR="00D35025" w:rsidRPr="003B7F9F" w:rsidRDefault="0086690F" w:rsidP="00675533">
      <w:pPr>
        <w:rPr>
          <w:sz w:val="20"/>
          <w:szCs w:val="20"/>
        </w:rPr>
      </w:pPr>
      <w:proofErr w:type="spellStart"/>
      <w:r w:rsidRPr="003B7F9F">
        <w:rPr>
          <w:rFonts w:ascii="Verdana" w:eastAsia="Verdana" w:hAnsi="Verdana" w:cs="Verdana"/>
          <w:sz w:val="20"/>
          <w:szCs w:val="20"/>
        </w:rPr>
        <w:t>gdtokaay</w:t>
      </w:r>
      <w:r w:rsidR="00E521EE" w:rsidRPr="003B7F9F">
        <w:rPr>
          <w:rFonts w:ascii="Verdana" w:eastAsia="Verdana" w:hAnsi="Verdana" w:cs="Verdana"/>
          <w:sz w:val="20"/>
          <w:szCs w:val="20"/>
        </w:rPr>
        <w:t>@</w:t>
      </w:r>
      <w:r w:rsidRPr="003B7F9F">
        <w:rPr>
          <w:rFonts w:ascii="Verdana" w:eastAsia="Verdana" w:hAnsi="Verdana" w:cs="Verdana"/>
          <w:sz w:val="20"/>
          <w:szCs w:val="20"/>
        </w:rPr>
        <w:t>burtel.cw</w:t>
      </w:r>
      <w:proofErr w:type="spellEnd"/>
      <w:r w:rsidRPr="003B7F9F">
        <w:rPr>
          <w:rFonts w:ascii="Verdana" w:eastAsia="Verdana" w:hAnsi="Verdana" w:cs="Verdana"/>
          <w:sz w:val="20"/>
          <w:szCs w:val="20"/>
        </w:rPr>
        <w:t xml:space="preserve">; </w:t>
      </w:r>
      <w:proofErr w:type="spellStart"/>
      <w:r w:rsidRPr="003B7F9F">
        <w:rPr>
          <w:rFonts w:ascii="Verdana" w:eastAsia="Verdana" w:hAnsi="Verdana" w:cs="Verdana"/>
          <w:sz w:val="20"/>
          <w:szCs w:val="20"/>
        </w:rPr>
        <w:t>gen.affairs</w:t>
      </w:r>
      <w:r w:rsidR="00E521EE" w:rsidRPr="003B7F9F">
        <w:rPr>
          <w:rFonts w:ascii="Verdana" w:eastAsia="Verdana" w:hAnsi="Verdana" w:cs="Verdana"/>
          <w:sz w:val="20"/>
          <w:szCs w:val="20"/>
        </w:rPr>
        <w:t>@</w:t>
      </w:r>
      <w:r w:rsidRPr="003B7F9F">
        <w:rPr>
          <w:rFonts w:ascii="Verdana" w:eastAsia="Verdana" w:hAnsi="Verdana" w:cs="Verdana"/>
          <w:sz w:val="20"/>
          <w:szCs w:val="20"/>
        </w:rPr>
        <w:t>burtel.cw</w:t>
      </w:r>
      <w:proofErr w:type="spellEnd"/>
      <w:r w:rsidRPr="003B7F9F">
        <w:rPr>
          <w:rFonts w:ascii="Verdana" w:eastAsia="Verdana" w:hAnsi="Verdana" w:cs="Verdana"/>
          <w:sz w:val="20"/>
          <w:szCs w:val="20"/>
        </w:rPr>
        <w:t xml:space="preserve"> </w:t>
      </w:r>
      <w:r w:rsidRPr="003B7F9F">
        <w:rPr>
          <w:rFonts w:ascii="Verdana" w:eastAsia="Verdana" w:hAnsi="Verdana" w:cs="Verdana"/>
          <w:sz w:val="20"/>
          <w:szCs w:val="20"/>
        </w:rPr>
        <w:br/>
        <w:t xml:space="preserve">telephone number: </w:t>
      </w:r>
    </w:p>
    <w:p w14:paraId="7F820E11" w14:textId="77777777" w:rsidR="00D35025" w:rsidRPr="003B7F9F" w:rsidRDefault="0086690F">
      <w:pPr>
        <w:rPr>
          <w:sz w:val="20"/>
          <w:szCs w:val="20"/>
        </w:rPr>
      </w:pPr>
      <w:r w:rsidRPr="003B7F9F">
        <w:rPr>
          <w:rFonts w:ascii="Verdana" w:eastAsia="Verdana" w:hAnsi="Verdana" w:cs="Verdana"/>
          <w:sz w:val="20"/>
          <w:szCs w:val="20"/>
        </w:rPr>
        <w:t xml:space="preserve">+599 9 4631714 / +599 9 4631700 </w:t>
      </w:r>
    </w:p>
    <w:p w14:paraId="3B62968A" w14:textId="77777777" w:rsidR="00D35025" w:rsidRPr="003B7F9F" w:rsidRDefault="0086690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5036096B" w14:textId="77777777" w:rsidR="00D35025" w:rsidRPr="003B7F9F" w:rsidRDefault="0086690F">
      <w:pPr>
        <w:rPr>
          <w:sz w:val="20"/>
          <w:szCs w:val="20"/>
        </w:rPr>
      </w:pPr>
      <w:proofErr w:type="spellStart"/>
      <w:r w:rsidRPr="003B7F9F">
        <w:rPr>
          <w:rFonts w:ascii="Verdana" w:eastAsia="Verdana" w:hAnsi="Verdana" w:cs="Verdana"/>
          <w:sz w:val="20"/>
          <w:szCs w:val="20"/>
        </w:rPr>
        <w:t>Guisbelle</w:t>
      </w:r>
      <w:proofErr w:type="spellEnd"/>
      <w:r w:rsidRPr="003B7F9F">
        <w:rPr>
          <w:rFonts w:ascii="Verdana" w:eastAsia="Verdana" w:hAnsi="Verdana" w:cs="Verdana"/>
          <w:sz w:val="20"/>
          <w:szCs w:val="20"/>
        </w:rPr>
        <w:t xml:space="preserve"> </w:t>
      </w:r>
      <w:proofErr w:type="spellStart"/>
      <w:r w:rsidRPr="003B7F9F">
        <w:rPr>
          <w:rFonts w:ascii="Verdana" w:eastAsia="Verdana" w:hAnsi="Verdana" w:cs="Verdana"/>
          <w:sz w:val="20"/>
          <w:szCs w:val="20"/>
        </w:rPr>
        <w:t>Tokaay</w:t>
      </w:r>
      <w:proofErr w:type="spellEnd"/>
      <w:r w:rsidRPr="003B7F9F">
        <w:rPr>
          <w:rFonts w:ascii="Verdana" w:eastAsia="Verdana" w:hAnsi="Verdana" w:cs="Verdana"/>
          <w:sz w:val="20"/>
          <w:szCs w:val="20"/>
        </w:rPr>
        <w:t xml:space="preserve"> </w:t>
      </w:r>
    </w:p>
    <w:p w14:paraId="44142D2E" w14:textId="77777777" w:rsidR="00D35025" w:rsidRPr="003B7F9F" w:rsidRDefault="0086690F">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55161959" w14:textId="77777777" w:rsidR="00D35025" w:rsidRPr="003B7F9F" w:rsidRDefault="00FC735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86690F" w:rsidRPr="003B7F9F">
        <w:rPr>
          <w:rStyle w:val="Questionarie-instanceQuestion-text"/>
          <w:rFonts w:ascii="Verdana" w:eastAsia="Verdana" w:hAnsi="Verdana" w:cs="Verdana"/>
          <w:sz w:val="20"/>
          <w:szCs w:val="20"/>
        </w:rPr>
        <w:t xml:space="preserve"> responsible for issuing </w:t>
      </w:r>
      <w:r w:rsidR="0086690F" w:rsidRPr="003B7F9F">
        <w:rPr>
          <w:rStyle w:val="Questionarie-instanceQuestion-text"/>
          <w:rFonts w:ascii="Verdana" w:eastAsia="Verdana" w:hAnsi="Verdana" w:cs="Verdana"/>
          <w:color w:val="FF0000"/>
          <w:sz w:val="20"/>
          <w:szCs w:val="20"/>
        </w:rPr>
        <w:t>Restricted Operator's Certificates (ROC)</w:t>
      </w:r>
      <w:r w:rsidR="008B59FE" w:rsidRPr="003B7F9F">
        <w:rPr>
          <w:rStyle w:val="Questionarie-instanceQuestion-text"/>
          <w:rFonts w:ascii="Verdana" w:eastAsia="Verdana" w:hAnsi="Verdana" w:cs="Verdana"/>
          <w:sz w:val="20"/>
          <w:szCs w:val="20"/>
        </w:rPr>
        <w:t>:</w:t>
      </w:r>
      <w:r w:rsidR="0086690F" w:rsidRPr="003B7F9F">
        <w:rPr>
          <w:rStyle w:val="Questionarie-instanceQuestion-text"/>
          <w:rFonts w:ascii="Verdana" w:eastAsia="Verdana" w:hAnsi="Verdana" w:cs="Verdana"/>
          <w:sz w:val="20"/>
          <w:szCs w:val="20"/>
        </w:rPr>
        <w:t xml:space="preserve"> </w:t>
      </w:r>
    </w:p>
    <w:p w14:paraId="4BD74ACA" w14:textId="77777777" w:rsidR="00D35025" w:rsidRPr="00723FA2" w:rsidRDefault="0086690F">
      <w:pPr>
        <w:rPr>
          <w:sz w:val="20"/>
          <w:szCs w:val="20"/>
          <w:lang w:val="fr-BE"/>
        </w:rPr>
      </w:pPr>
      <w:r w:rsidRPr="00723FA2">
        <w:rPr>
          <w:rFonts w:ascii="Verdana" w:eastAsia="Verdana" w:hAnsi="Verdana" w:cs="Verdana"/>
          <w:sz w:val="20"/>
          <w:szCs w:val="20"/>
          <w:lang w:val="fr-BE"/>
        </w:rPr>
        <w:t xml:space="preserve">Bureau </w:t>
      </w:r>
      <w:proofErr w:type="spellStart"/>
      <w:r w:rsidRPr="00723FA2">
        <w:rPr>
          <w:rFonts w:ascii="Verdana" w:eastAsia="Verdana" w:hAnsi="Verdana" w:cs="Verdana"/>
          <w:sz w:val="20"/>
          <w:szCs w:val="20"/>
          <w:lang w:val="fr-BE"/>
        </w:rPr>
        <w:t>Telecommunicatie</w:t>
      </w:r>
      <w:proofErr w:type="spellEnd"/>
      <w:r w:rsidRPr="00723FA2">
        <w:rPr>
          <w:rFonts w:ascii="Verdana" w:eastAsia="Verdana" w:hAnsi="Verdana" w:cs="Verdana"/>
          <w:sz w:val="20"/>
          <w:szCs w:val="20"/>
          <w:lang w:val="fr-BE"/>
        </w:rPr>
        <w:t xml:space="preserve"> en Post </w:t>
      </w:r>
    </w:p>
    <w:p w14:paraId="1D5D10F6" w14:textId="77777777" w:rsidR="00D35025" w:rsidRPr="00723FA2" w:rsidRDefault="0086690F">
      <w:pPr>
        <w:pStyle w:val="Questionarie-instanceSub-question"/>
        <w:rPr>
          <w:sz w:val="20"/>
          <w:szCs w:val="20"/>
          <w:lang w:val="fr-BE"/>
        </w:rPr>
      </w:pPr>
      <w:proofErr w:type="gramStart"/>
      <w:r w:rsidRPr="00723FA2">
        <w:rPr>
          <w:rFonts w:ascii="Verdana" w:eastAsia="Verdana" w:hAnsi="Verdana" w:cs="Verdana"/>
          <w:sz w:val="20"/>
          <w:szCs w:val="20"/>
          <w:lang w:val="fr-BE"/>
        </w:rPr>
        <w:t>email</w:t>
      </w:r>
      <w:proofErr w:type="gramEnd"/>
      <w:r w:rsidRPr="00723FA2">
        <w:rPr>
          <w:rFonts w:ascii="Verdana" w:eastAsia="Verdana" w:hAnsi="Verdana" w:cs="Verdana"/>
          <w:sz w:val="20"/>
          <w:szCs w:val="20"/>
          <w:lang w:val="fr-BE"/>
        </w:rPr>
        <w:t xml:space="preserve"> contact </w:t>
      </w:r>
      <w:proofErr w:type="spellStart"/>
      <w:r w:rsidRPr="00723FA2">
        <w:rPr>
          <w:rFonts w:ascii="Verdana" w:eastAsia="Verdana" w:hAnsi="Verdana" w:cs="Verdana"/>
          <w:sz w:val="20"/>
          <w:szCs w:val="20"/>
          <w:lang w:val="fr-BE"/>
        </w:rPr>
        <w:t>address</w:t>
      </w:r>
      <w:proofErr w:type="spellEnd"/>
      <w:r w:rsidRPr="00723FA2">
        <w:rPr>
          <w:rFonts w:ascii="Verdana" w:eastAsia="Verdana" w:hAnsi="Verdana" w:cs="Verdana"/>
          <w:sz w:val="20"/>
          <w:szCs w:val="20"/>
          <w:lang w:val="fr-BE"/>
        </w:rPr>
        <w:t xml:space="preserve">: </w:t>
      </w:r>
    </w:p>
    <w:p w14:paraId="16605E39" w14:textId="77777777" w:rsidR="00D35025" w:rsidRPr="00723FA2" w:rsidRDefault="0086690F">
      <w:pPr>
        <w:rPr>
          <w:sz w:val="20"/>
          <w:szCs w:val="20"/>
          <w:lang w:val="fr-BE"/>
        </w:rPr>
      </w:pPr>
      <w:proofErr w:type="spellStart"/>
      <w:proofErr w:type="gramStart"/>
      <w:r w:rsidRPr="00723FA2">
        <w:rPr>
          <w:rFonts w:ascii="Verdana" w:eastAsia="Verdana" w:hAnsi="Verdana" w:cs="Verdana"/>
          <w:sz w:val="20"/>
          <w:szCs w:val="20"/>
          <w:lang w:val="fr-BE"/>
        </w:rPr>
        <w:t>gdtokaay</w:t>
      </w:r>
      <w:r w:rsidR="00E521EE" w:rsidRPr="00723FA2">
        <w:rPr>
          <w:rFonts w:ascii="Verdana" w:eastAsia="Verdana" w:hAnsi="Verdana" w:cs="Verdana"/>
          <w:sz w:val="20"/>
          <w:szCs w:val="20"/>
          <w:lang w:val="fr-BE"/>
        </w:rPr>
        <w:t>@</w:t>
      </w:r>
      <w:r w:rsidRPr="00723FA2">
        <w:rPr>
          <w:rFonts w:ascii="Verdana" w:eastAsia="Verdana" w:hAnsi="Verdana" w:cs="Verdana"/>
          <w:sz w:val="20"/>
          <w:szCs w:val="20"/>
          <w:lang w:val="fr-BE"/>
        </w:rPr>
        <w:t>burtel.cw</w:t>
      </w:r>
      <w:proofErr w:type="spellEnd"/>
      <w:r w:rsidRPr="00723FA2">
        <w:rPr>
          <w:rFonts w:ascii="Verdana" w:eastAsia="Verdana" w:hAnsi="Verdana" w:cs="Verdana"/>
          <w:sz w:val="20"/>
          <w:szCs w:val="20"/>
          <w:lang w:val="fr-BE"/>
        </w:rPr>
        <w:t>;</w:t>
      </w:r>
      <w:proofErr w:type="gramEnd"/>
      <w:r w:rsidRPr="00723FA2">
        <w:rPr>
          <w:rFonts w:ascii="Verdana" w:eastAsia="Verdana" w:hAnsi="Verdana" w:cs="Verdana"/>
          <w:sz w:val="20"/>
          <w:szCs w:val="20"/>
          <w:lang w:val="fr-BE"/>
        </w:rPr>
        <w:t xml:space="preserve"> gen.affairs</w:t>
      </w:r>
      <w:r w:rsidR="00E521EE" w:rsidRPr="00723FA2">
        <w:rPr>
          <w:rFonts w:ascii="Verdana" w:eastAsia="Verdana" w:hAnsi="Verdana" w:cs="Verdana"/>
          <w:sz w:val="20"/>
          <w:szCs w:val="20"/>
          <w:lang w:val="fr-BE"/>
        </w:rPr>
        <w:t>@</w:t>
      </w:r>
      <w:r w:rsidRPr="00723FA2">
        <w:rPr>
          <w:rFonts w:ascii="Verdana" w:eastAsia="Verdana" w:hAnsi="Verdana" w:cs="Verdana"/>
          <w:sz w:val="20"/>
          <w:szCs w:val="20"/>
          <w:lang w:val="fr-BE"/>
        </w:rPr>
        <w:t xml:space="preserve">burtel.cw </w:t>
      </w:r>
    </w:p>
    <w:p w14:paraId="0A0B74AC" w14:textId="77777777" w:rsidR="00D35025" w:rsidRPr="003B7F9F" w:rsidRDefault="0086690F">
      <w:pPr>
        <w:pStyle w:val="Questionarie-instanceSub-question"/>
        <w:rPr>
          <w:sz w:val="20"/>
          <w:szCs w:val="20"/>
        </w:rPr>
      </w:pPr>
      <w:r w:rsidRPr="003B7F9F">
        <w:rPr>
          <w:rFonts w:ascii="Verdana" w:eastAsia="Verdana" w:hAnsi="Verdana" w:cs="Verdana"/>
          <w:sz w:val="20"/>
          <w:szCs w:val="20"/>
        </w:rPr>
        <w:t xml:space="preserve">telephone number: </w:t>
      </w:r>
    </w:p>
    <w:p w14:paraId="7487944B" w14:textId="77777777" w:rsidR="00D35025" w:rsidRPr="003B7F9F" w:rsidRDefault="0086690F">
      <w:pPr>
        <w:rPr>
          <w:sz w:val="20"/>
          <w:szCs w:val="20"/>
        </w:rPr>
      </w:pPr>
      <w:r w:rsidRPr="003B7F9F">
        <w:rPr>
          <w:rFonts w:ascii="Verdana" w:eastAsia="Verdana" w:hAnsi="Verdana" w:cs="Verdana"/>
          <w:sz w:val="20"/>
          <w:szCs w:val="20"/>
        </w:rPr>
        <w:t xml:space="preserve">+599 9 4631714 / +599 9 4631700 </w:t>
      </w:r>
    </w:p>
    <w:p w14:paraId="1050E8BA" w14:textId="77777777" w:rsidR="00D35025" w:rsidRPr="003B7F9F" w:rsidRDefault="0086690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0AFCD535" w14:textId="77777777" w:rsidR="00D35025" w:rsidRPr="003B7F9F" w:rsidRDefault="0086690F">
      <w:pPr>
        <w:rPr>
          <w:sz w:val="20"/>
          <w:szCs w:val="20"/>
        </w:rPr>
      </w:pPr>
      <w:proofErr w:type="spellStart"/>
      <w:r w:rsidRPr="003B7F9F">
        <w:rPr>
          <w:rFonts w:ascii="Verdana" w:eastAsia="Verdana" w:hAnsi="Verdana" w:cs="Verdana"/>
          <w:sz w:val="20"/>
          <w:szCs w:val="20"/>
        </w:rPr>
        <w:t>Guisbelle</w:t>
      </w:r>
      <w:proofErr w:type="spellEnd"/>
      <w:r w:rsidRPr="003B7F9F">
        <w:rPr>
          <w:rFonts w:ascii="Verdana" w:eastAsia="Verdana" w:hAnsi="Verdana" w:cs="Verdana"/>
          <w:sz w:val="20"/>
          <w:szCs w:val="20"/>
        </w:rPr>
        <w:t xml:space="preserve"> </w:t>
      </w:r>
      <w:proofErr w:type="spellStart"/>
      <w:r w:rsidRPr="003B7F9F">
        <w:rPr>
          <w:rFonts w:ascii="Verdana" w:eastAsia="Verdana" w:hAnsi="Verdana" w:cs="Verdana"/>
          <w:sz w:val="20"/>
          <w:szCs w:val="20"/>
        </w:rPr>
        <w:t>Tokaay</w:t>
      </w:r>
      <w:proofErr w:type="spellEnd"/>
      <w:r w:rsidRPr="003B7F9F">
        <w:rPr>
          <w:rFonts w:ascii="Verdana" w:eastAsia="Verdana" w:hAnsi="Verdana" w:cs="Verdana"/>
          <w:sz w:val="20"/>
          <w:szCs w:val="20"/>
        </w:rPr>
        <w:t xml:space="preserve"> </w:t>
      </w:r>
    </w:p>
    <w:p w14:paraId="208BF71F" w14:textId="77777777" w:rsidR="00D35025" w:rsidRPr="003B7F9F" w:rsidRDefault="0086690F">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349421D3" w14:textId="77777777" w:rsidR="00D35025" w:rsidRPr="003B7F9F" w:rsidRDefault="00FC735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86690F" w:rsidRPr="003B7F9F">
        <w:rPr>
          <w:rStyle w:val="Questionarie-instanceQuestion-text"/>
          <w:rFonts w:ascii="Verdana" w:eastAsia="Verdana" w:hAnsi="Verdana" w:cs="Verdana"/>
          <w:sz w:val="20"/>
          <w:szCs w:val="20"/>
        </w:rPr>
        <w:t xml:space="preserve"> responsible for issuing </w:t>
      </w:r>
      <w:r w:rsidR="0086690F" w:rsidRPr="003B7F9F">
        <w:rPr>
          <w:rStyle w:val="Questionarie-instanceQuestion-text"/>
          <w:rFonts w:ascii="Verdana" w:eastAsia="Verdana" w:hAnsi="Verdana" w:cs="Verdana"/>
          <w:color w:val="FF0000"/>
          <w:sz w:val="20"/>
          <w:szCs w:val="20"/>
        </w:rPr>
        <w:t>Long Range Certificates for non-</w:t>
      </w:r>
      <w:proofErr w:type="spellStart"/>
      <w:proofErr w:type="gramStart"/>
      <w:r w:rsidR="0086690F" w:rsidRPr="003B7F9F">
        <w:rPr>
          <w:rStyle w:val="Questionarie-instanceQuestion-text"/>
          <w:rFonts w:ascii="Verdana" w:eastAsia="Verdana" w:hAnsi="Verdana" w:cs="Verdana"/>
          <w:color w:val="FF0000"/>
          <w:sz w:val="20"/>
          <w:szCs w:val="20"/>
        </w:rPr>
        <w:t>Solas</w:t>
      </w:r>
      <w:proofErr w:type="spellEnd"/>
      <w:proofErr w:type="gramEnd"/>
      <w:r w:rsidR="0086690F" w:rsidRPr="003B7F9F">
        <w:rPr>
          <w:rStyle w:val="Questionarie-instanceQuestion-text"/>
          <w:rFonts w:ascii="Verdana" w:eastAsia="Verdana" w:hAnsi="Verdana" w:cs="Verdana"/>
          <w:color w:val="FF0000"/>
          <w:sz w:val="20"/>
          <w:szCs w:val="20"/>
        </w:rPr>
        <w:t xml:space="preserve"> vessels (LRC)</w:t>
      </w:r>
      <w:r w:rsidR="008B59FE" w:rsidRPr="003B7F9F">
        <w:rPr>
          <w:rStyle w:val="Questionarie-instanceQuestion-text"/>
          <w:rFonts w:ascii="Verdana" w:eastAsia="Verdana" w:hAnsi="Verdana" w:cs="Verdana"/>
          <w:sz w:val="20"/>
          <w:szCs w:val="20"/>
        </w:rPr>
        <w:t>:</w:t>
      </w:r>
      <w:r w:rsidR="0086690F" w:rsidRPr="003B7F9F">
        <w:rPr>
          <w:rStyle w:val="Questionarie-instanceQuestion-text"/>
          <w:rFonts w:ascii="Verdana" w:eastAsia="Verdana" w:hAnsi="Verdana" w:cs="Verdana"/>
          <w:sz w:val="20"/>
          <w:szCs w:val="20"/>
        </w:rPr>
        <w:t xml:space="preserve"> </w:t>
      </w:r>
    </w:p>
    <w:p w14:paraId="31E27305" w14:textId="77777777" w:rsidR="00D35025" w:rsidRPr="003B7F9F" w:rsidRDefault="0086690F">
      <w:pPr>
        <w:spacing w:after="450"/>
        <w:rPr>
          <w:sz w:val="20"/>
          <w:szCs w:val="20"/>
        </w:rPr>
      </w:pPr>
      <w:r w:rsidRPr="003B7F9F">
        <w:rPr>
          <w:rFonts w:ascii="Verdana" w:eastAsia="Verdana" w:hAnsi="Verdana" w:cs="Verdana"/>
          <w:sz w:val="20"/>
          <w:szCs w:val="20"/>
        </w:rPr>
        <w:t xml:space="preserve">N/A </w:t>
      </w:r>
    </w:p>
    <w:p w14:paraId="576358B6" w14:textId="77777777" w:rsidR="00D35025" w:rsidRPr="003B7F9F" w:rsidRDefault="00FC735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86690F" w:rsidRPr="003B7F9F">
        <w:rPr>
          <w:rStyle w:val="Questionarie-instanceQuestion-text"/>
          <w:rFonts w:ascii="Verdana" w:eastAsia="Verdana" w:hAnsi="Verdana" w:cs="Verdana"/>
          <w:sz w:val="20"/>
          <w:szCs w:val="20"/>
        </w:rPr>
        <w:t xml:space="preserve"> responsible for issuing </w:t>
      </w:r>
      <w:r w:rsidR="00DA074A" w:rsidRPr="003B7F9F">
        <w:rPr>
          <w:rStyle w:val="Questionarie-instanceQuestion-text"/>
          <w:rFonts w:ascii="Verdana" w:eastAsia="Verdana" w:hAnsi="Verdana" w:cs="Verdana"/>
          <w:color w:val="FF0000"/>
          <w:sz w:val="20"/>
          <w:szCs w:val="20"/>
        </w:rPr>
        <w:t>Short Range Certificates for non-SOLAS vessels (SRC)</w:t>
      </w:r>
      <w:r w:rsidR="008B59FE" w:rsidRPr="003B7F9F">
        <w:rPr>
          <w:rStyle w:val="Questionarie-instanceQuestion-text"/>
          <w:rFonts w:ascii="Verdana" w:eastAsia="Verdana" w:hAnsi="Verdana" w:cs="Verdana"/>
          <w:sz w:val="20"/>
          <w:szCs w:val="20"/>
        </w:rPr>
        <w:t>:</w:t>
      </w:r>
      <w:r w:rsidR="0086690F" w:rsidRPr="003B7F9F">
        <w:rPr>
          <w:rStyle w:val="Questionarie-instanceQuestion-text"/>
          <w:rFonts w:ascii="Verdana" w:eastAsia="Verdana" w:hAnsi="Verdana" w:cs="Verdana"/>
          <w:sz w:val="20"/>
          <w:szCs w:val="20"/>
        </w:rPr>
        <w:t xml:space="preserve"> </w:t>
      </w:r>
    </w:p>
    <w:p w14:paraId="194F2C6A" w14:textId="77777777" w:rsidR="00D35025" w:rsidRPr="003B7F9F" w:rsidRDefault="0086690F">
      <w:pPr>
        <w:spacing w:after="450"/>
        <w:rPr>
          <w:sz w:val="20"/>
          <w:szCs w:val="20"/>
        </w:rPr>
      </w:pPr>
      <w:r w:rsidRPr="003B7F9F">
        <w:rPr>
          <w:rFonts w:ascii="Verdana" w:eastAsia="Verdana" w:hAnsi="Verdana" w:cs="Verdana"/>
          <w:sz w:val="20"/>
          <w:szCs w:val="20"/>
        </w:rPr>
        <w:t xml:space="preserve">N/A </w:t>
      </w:r>
    </w:p>
    <w:p w14:paraId="0D67A060" w14:textId="77777777" w:rsidR="00D35025" w:rsidRPr="003B7F9F" w:rsidRDefault="00FC735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86690F" w:rsidRPr="003B7F9F">
        <w:rPr>
          <w:rStyle w:val="Questionarie-instanceQuestion-text"/>
          <w:rFonts w:ascii="Verdana" w:eastAsia="Verdana" w:hAnsi="Verdana" w:cs="Verdana"/>
          <w:sz w:val="20"/>
          <w:szCs w:val="20"/>
        </w:rPr>
        <w:t xml:space="preserve"> responsible for issuing </w:t>
      </w:r>
      <w:r w:rsidR="0086690F" w:rsidRPr="003B7F9F">
        <w:rPr>
          <w:rStyle w:val="Questionarie-instanceQuestion-text"/>
          <w:rFonts w:ascii="Verdana" w:eastAsia="Verdana" w:hAnsi="Verdana" w:cs="Verdana"/>
          <w:color w:val="FF0000"/>
          <w:sz w:val="20"/>
          <w:szCs w:val="20"/>
        </w:rPr>
        <w:t>other certificates (see RR 47.26)</w:t>
      </w:r>
      <w:r w:rsidR="008B59FE" w:rsidRPr="003B7F9F">
        <w:rPr>
          <w:rStyle w:val="Questionarie-instanceQuestion-text"/>
          <w:rFonts w:ascii="Verdana" w:eastAsia="Verdana" w:hAnsi="Verdana" w:cs="Verdana"/>
          <w:sz w:val="20"/>
          <w:szCs w:val="20"/>
        </w:rPr>
        <w:t>:</w:t>
      </w:r>
      <w:r w:rsidR="0086690F" w:rsidRPr="003B7F9F">
        <w:rPr>
          <w:rStyle w:val="Questionarie-instanceQuestion-text"/>
          <w:rFonts w:ascii="Verdana" w:eastAsia="Verdana" w:hAnsi="Verdana" w:cs="Verdana"/>
          <w:sz w:val="20"/>
          <w:szCs w:val="20"/>
        </w:rPr>
        <w:t xml:space="preserve"> </w:t>
      </w:r>
    </w:p>
    <w:p w14:paraId="5B802963" w14:textId="77777777" w:rsidR="00D35025" w:rsidRPr="00723FA2" w:rsidRDefault="0086690F">
      <w:pPr>
        <w:rPr>
          <w:sz w:val="20"/>
          <w:szCs w:val="20"/>
          <w:lang w:val="fr-BE"/>
        </w:rPr>
      </w:pPr>
      <w:r w:rsidRPr="00723FA2">
        <w:rPr>
          <w:rFonts w:ascii="Verdana" w:eastAsia="Verdana" w:hAnsi="Verdana" w:cs="Verdana"/>
          <w:sz w:val="20"/>
          <w:szCs w:val="20"/>
          <w:lang w:val="fr-BE"/>
        </w:rPr>
        <w:t xml:space="preserve">Bureau </w:t>
      </w:r>
      <w:proofErr w:type="spellStart"/>
      <w:r w:rsidRPr="00723FA2">
        <w:rPr>
          <w:rFonts w:ascii="Verdana" w:eastAsia="Verdana" w:hAnsi="Verdana" w:cs="Verdana"/>
          <w:sz w:val="20"/>
          <w:szCs w:val="20"/>
          <w:lang w:val="fr-BE"/>
        </w:rPr>
        <w:t>Telecommunicatie</w:t>
      </w:r>
      <w:proofErr w:type="spellEnd"/>
      <w:r w:rsidRPr="00723FA2">
        <w:rPr>
          <w:rFonts w:ascii="Verdana" w:eastAsia="Verdana" w:hAnsi="Verdana" w:cs="Verdana"/>
          <w:sz w:val="20"/>
          <w:szCs w:val="20"/>
          <w:lang w:val="fr-BE"/>
        </w:rPr>
        <w:t xml:space="preserve"> en Post </w:t>
      </w:r>
    </w:p>
    <w:p w14:paraId="5EC0A2BD" w14:textId="77777777" w:rsidR="00D35025" w:rsidRPr="00723FA2" w:rsidRDefault="0086690F">
      <w:pPr>
        <w:pStyle w:val="Questionarie-instanceSub-question"/>
        <w:rPr>
          <w:sz w:val="20"/>
          <w:szCs w:val="20"/>
          <w:lang w:val="fr-BE"/>
        </w:rPr>
      </w:pPr>
      <w:proofErr w:type="gramStart"/>
      <w:r w:rsidRPr="00723FA2">
        <w:rPr>
          <w:rFonts w:ascii="Verdana" w:eastAsia="Verdana" w:hAnsi="Verdana" w:cs="Verdana"/>
          <w:sz w:val="20"/>
          <w:szCs w:val="20"/>
          <w:lang w:val="fr-BE"/>
        </w:rPr>
        <w:t>email</w:t>
      </w:r>
      <w:proofErr w:type="gramEnd"/>
      <w:r w:rsidRPr="00723FA2">
        <w:rPr>
          <w:rFonts w:ascii="Verdana" w:eastAsia="Verdana" w:hAnsi="Verdana" w:cs="Verdana"/>
          <w:sz w:val="20"/>
          <w:szCs w:val="20"/>
          <w:lang w:val="fr-BE"/>
        </w:rPr>
        <w:t xml:space="preserve"> contact </w:t>
      </w:r>
      <w:proofErr w:type="spellStart"/>
      <w:r w:rsidRPr="00723FA2">
        <w:rPr>
          <w:rFonts w:ascii="Verdana" w:eastAsia="Verdana" w:hAnsi="Verdana" w:cs="Verdana"/>
          <w:sz w:val="20"/>
          <w:szCs w:val="20"/>
          <w:lang w:val="fr-BE"/>
        </w:rPr>
        <w:t>address</w:t>
      </w:r>
      <w:proofErr w:type="spellEnd"/>
      <w:r w:rsidRPr="00723FA2">
        <w:rPr>
          <w:rFonts w:ascii="Verdana" w:eastAsia="Verdana" w:hAnsi="Verdana" w:cs="Verdana"/>
          <w:sz w:val="20"/>
          <w:szCs w:val="20"/>
          <w:lang w:val="fr-BE"/>
        </w:rPr>
        <w:t xml:space="preserve">: </w:t>
      </w:r>
    </w:p>
    <w:p w14:paraId="1F301C75" w14:textId="77777777" w:rsidR="00D35025" w:rsidRPr="003B7F9F" w:rsidRDefault="0086690F">
      <w:pPr>
        <w:rPr>
          <w:sz w:val="20"/>
          <w:szCs w:val="20"/>
        </w:rPr>
      </w:pPr>
      <w:r w:rsidRPr="003B7F9F">
        <w:rPr>
          <w:rFonts w:ascii="Verdana" w:eastAsia="Verdana" w:hAnsi="Verdana" w:cs="Verdana"/>
          <w:sz w:val="20"/>
          <w:szCs w:val="20"/>
        </w:rPr>
        <w:t>gen.affairs</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burtel.cw </w:t>
      </w:r>
    </w:p>
    <w:p w14:paraId="13C06848" w14:textId="77777777" w:rsidR="00D35025" w:rsidRPr="003B7F9F" w:rsidRDefault="0086690F">
      <w:pPr>
        <w:pStyle w:val="Questionarie-instanceSub-question"/>
        <w:rPr>
          <w:sz w:val="20"/>
          <w:szCs w:val="20"/>
        </w:rPr>
      </w:pPr>
      <w:r w:rsidRPr="003B7F9F">
        <w:rPr>
          <w:rFonts w:ascii="Verdana" w:eastAsia="Verdana" w:hAnsi="Verdana" w:cs="Verdana"/>
          <w:sz w:val="20"/>
          <w:szCs w:val="20"/>
        </w:rPr>
        <w:t xml:space="preserve">telephone number: </w:t>
      </w:r>
    </w:p>
    <w:p w14:paraId="576D5956" w14:textId="77777777" w:rsidR="00D35025" w:rsidRPr="003B7F9F" w:rsidRDefault="0086690F">
      <w:pPr>
        <w:rPr>
          <w:sz w:val="20"/>
          <w:szCs w:val="20"/>
        </w:rPr>
      </w:pPr>
      <w:r w:rsidRPr="003B7F9F">
        <w:rPr>
          <w:rFonts w:ascii="Verdana" w:eastAsia="Verdana" w:hAnsi="Verdana" w:cs="Verdana"/>
          <w:sz w:val="20"/>
          <w:szCs w:val="20"/>
        </w:rPr>
        <w:t xml:space="preserve">+599 9 4631714 / +599 9 4631700 </w:t>
      </w:r>
    </w:p>
    <w:p w14:paraId="19092783" w14:textId="77777777" w:rsidR="00D35025" w:rsidRPr="003B7F9F" w:rsidRDefault="0086690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0F3D9C51" w14:textId="77777777" w:rsidR="00D35025" w:rsidRPr="003B7F9F" w:rsidRDefault="0086690F">
      <w:pPr>
        <w:rPr>
          <w:sz w:val="20"/>
          <w:szCs w:val="20"/>
        </w:rPr>
      </w:pPr>
      <w:proofErr w:type="spellStart"/>
      <w:r w:rsidRPr="003B7F9F">
        <w:rPr>
          <w:rFonts w:ascii="Verdana" w:eastAsia="Verdana" w:hAnsi="Verdana" w:cs="Verdana"/>
          <w:sz w:val="20"/>
          <w:szCs w:val="20"/>
        </w:rPr>
        <w:t>Guisbelle</w:t>
      </w:r>
      <w:proofErr w:type="spellEnd"/>
      <w:r w:rsidRPr="003B7F9F">
        <w:rPr>
          <w:rFonts w:ascii="Verdana" w:eastAsia="Verdana" w:hAnsi="Verdana" w:cs="Verdana"/>
          <w:sz w:val="20"/>
          <w:szCs w:val="20"/>
        </w:rPr>
        <w:t xml:space="preserve"> </w:t>
      </w:r>
      <w:proofErr w:type="spellStart"/>
      <w:r w:rsidRPr="003B7F9F">
        <w:rPr>
          <w:rFonts w:ascii="Verdana" w:eastAsia="Verdana" w:hAnsi="Verdana" w:cs="Verdana"/>
          <w:sz w:val="20"/>
          <w:szCs w:val="20"/>
        </w:rPr>
        <w:t>Tokaay</w:t>
      </w:r>
      <w:proofErr w:type="spellEnd"/>
      <w:r w:rsidRPr="003B7F9F">
        <w:rPr>
          <w:rFonts w:ascii="Verdana" w:eastAsia="Verdana" w:hAnsi="Verdana" w:cs="Verdana"/>
          <w:sz w:val="20"/>
          <w:szCs w:val="20"/>
        </w:rPr>
        <w:t xml:space="preserve"> </w:t>
      </w:r>
    </w:p>
    <w:p w14:paraId="49A28D17" w14:textId="77777777" w:rsidR="00D35025" w:rsidRPr="003B7F9F" w:rsidRDefault="0086690F">
      <w:pPr>
        <w:pStyle w:val="Questionarie-instanceSub-question"/>
        <w:rPr>
          <w:sz w:val="20"/>
          <w:szCs w:val="20"/>
        </w:rPr>
      </w:pPr>
      <w:r w:rsidRPr="003B7F9F">
        <w:rPr>
          <w:rFonts w:ascii="Verdana" w:eastAsia="Verdana" w:hAnsi="Verdana" w:cs="Verdana"/>
          <w:sz w:val="20"/>
          <w:szCs w:val="20"/>
        </w:rPr>
        <w:t xml:space="preserve">additional remarks/information: </w:t>
      </w:r>
    </w:p>
    <w:p w14:paraId="7C0B9800" w14:textId="77777777" w:rsidR="00D35025" w:rsidRPr="003B7F9F" w:rsidRDefault="00E521EE">
      <w:pPr>
        <w:rPr>
          <w:sz w:val="20"/>
          <w:szCs w:val="20"/>
        </w:rPr>
      </w:pPr>
      <w:r w:rsidRPr="003B7F9F">
        <w:rPr>
          <w:rFonts w:ascii="Verdana" w:hAnsi="Verdana"/>
          <w:sz w:val="20"/>
          <w:szCs w:val="20"/>
        </w:rPr>
        <w:t>None</w:t>
      </w:r>
    </w:p>
    <w:p w14:paraId="63D32060" w14:textId="77777777" w:rsidR="00D35025" w:rsidRPr="003B7F9F" w:rsidRDefault="0086690F">
      <w:pPr>
        <w:pStyle w:val="Questionarie-instanceSub-question"/>
        <w:rPr>
          <w:sz w:val="20"/>
          <w:szCs w:val="20"/>
        </w:rPr>
      </w:pPr>
      <w:r w:rsidRPr="003B7F9F">
        <w:rPr>
          <w:rFonts w:ascii="Verdana" w:eastAsia="Verdana" w:hAnsi="Verdana" w:cs="Verdana"/>
          <w:sz w:val="20"/>
          <w:szCs w:val="20"/>
        </w:rPr>
        <w:t xml:space="preserve">name of other certificates: </w:t>
      </w:r>
    </w:p>
    <w:p w14:paraId="358DDDC4" w14:textId="77777777" w:rsidR="00D35025" w:rsidRPr="003B7F9F" w:rsidRDefault="0086690F">
      <w:pPr>
        <w:spacing w:after="450"/>
        <w:rPr>
          <w:sz w:val="20"/>
          <w:szCs w:val="20"/>
        </w:rPr>
      </w:pPr>
      <w:r w:rsidRPr="003B7F9F">
        <w:rPr>
          <w:rFonts w:ascii="Verdana" w:eastAsia="Verdana" w:hAnsi="Verdana" w:cs="Verdana"/>
          <w:sz w:val="20"/>
          <w:szCs w:val="20"/>
        </w:rPr>
        <w:t xml:space="preserve">VHF Marine Operator's Certificate </w:t>
      </w:r>
    </w:p>
    <w:p w14:paraId="1E816858" w14:textId="77777777" w:rsidR="00D35025" w:rsidRPr="003B7F9F" w:rsidRDefault="00FC735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86690F" w:rsidRPr="003B7F9F">
        <w:rPr>
          <w:rStyle w:val="Questionarie-instanceQuestion-text"/>
          <w:rFonts w:ascii="Verdana" w:eastAsia="Verdana" w:hAnsi="Verdana" w:cs="Verdana"/>
          <w:sz w:val="20"/>
          <w:szCs w:val="20"/>
        </w:rPr>
        <w:t xml:space="preserve"> responsible for issuing </w:t>
      </w:r>
      <w:r w:rsidR="0086690F" w:rsidRPr="003B7F9F">
        <w:rPr>
          <w:rStyle w:val="Questionarie-instanceQuestion-text"/>
          <w:rFonts w:ascii="Verdana" w:eastAsia="Verdana" w:hAnsi="Verdana" w:cs="Verdana"/>
          <w:color w:val="FF0000"/>
          <w:sz w:val="20"/>
          <w:szCs w:val="20"/>
        </w:rPr>
        <w:t>ship station licenses</w:t>
      </w:r>
      <w:r w:rsidR="008B59FE" w:rsidRPr="003B7F9F">
        <w:rPr>
          <w:rStyle w:val="Questionarie-instanceQuestion-text"/>
          <w:rFonts w:ascii="Verdana" w:eastAsia="Verdana" w:hAnsi="Verdana" w:cs="Verdana"/>
          <w:sz w:val="20"/>
          <w:szCs w:val="20"/>
        </w:rPr>
        <w:t>:</w:t>
      </w:r>
      <w:r w:rsidR="0086690F" w:rsidRPr="003B7F9F">
        <w:rPr>
          <w:rStyle w:val="Questionarie-instanceQuestion-text"/>
          <w:rFonts w:ascii="Verdana" w:eastAsia="Verdana" w:hAnsi="Verdana" w:cs="Verdana"/>
          <w:sz w:val="20"/>
          <w:szCs w:val="20"/>
        </w:rPr>
        <w:t xml:space="preserve"> </w:t>
      </w:r>
    </w:p>
    <w:p w14:paraId="658CBE06" w14:textId="77777777" w:rsidR="00D35025" w:rsidRPr="003B7F9F" w:rsidRDefault="0086690F">
      <w:pPr>
        <w:rPr>
          <w:sz w:val="20"/>
          <w:szCs w:val="20"/>
        </w:rPr>
      </w:pPr>
      <w:r w:rsidRPr="003B7F9F">
        <w:rPr>
          <w:rFonts w:ascii="Verdana" w:eastAsia="Verdana" w:hAnsi="Verdana" w:cs="Verdana"/>
          <w:sz w:val="20"/>
          <w:szCs w:val="20"/>
        </w:rPr>
        <w:t xml:space="preserve">Bureau </w:t>
      </w:r>
      <w:proofErr w:type="spellStart"/>
      <w:r w:rsidRPr="003B7F9F">
        <w:rPr>
          <w:rFonts w:ascii="Verdana" w:eastAsia="Verdana" w:hAnsi="Verdana" w:cs="Verdana"/>
          <w:sz w:val="20"/>
          <w:szCs w:val="20"/>
        </w:rPr>
        <w:t>Telecommunicatie</w:t>
      </w:r>
      <w:proofErr w:type="spellEnd"/>
      <w:r w:rsidRPr="003B7F9F">
        <w:rPr>
          <w:rFonts w:ascii="Verdana" w:eastAsia="Verdana" w:hAnsi="Verdana" w:cs="Verdana"/>
          <w:sz w:val="20"/>
          <w:szCs w:val="20"/>
        </w:rPr>
        <w:t xml:space="preserve"> </w:t>
      </w:r>
      <w:proofErr w:type="spellStart"/>
      <w:r w:rsidRPr="003B7F9F">
        <w:rPr>
          <w:rFonts w:ascii="Verdana" w:eastAsia="Verdana" w:hAnsi="Verdana" w:cs="Verdana"/>
          <w:sz w:val="20"/>
          <w:szCs w:val="20"/>
        </w:rPr>
        <w:t>en</w:t>
      </w:r>
      <w:proofErr w:type="spellEnd"/>
      <w:r w:rsidRPr="003B7F9F">
        <w:rPr>
          <w:rFonts w:ascii="Verdana" w:eastAsia="Verdana" w:hAnsi="Verdana" w:cs="Verdana"/>
          <w:sz w:val="20"/>
          <w:szCs w:val="20"/>
        </w:rPr>
        <w:t xml:space="preserve"> Post </w:t>
      </w:r>
    </w:p>
    <w:p w14:paraId="6362E603" w14:textId="77777777" w:rsidR="00D35025" w:rsidRPr="003B7F9F" w:rsidRDefault="0086690F">
      <w:pPr>
        <w:pStyle w:val="Questionarie-instanceSub-question"/>
        <w:rPr>
          <w:sz w:val="20"/>
          <w:szCs w:val="20"/>
        </w:rPr>
      </w:pPr>
      <w:r w:rsidRPr="003B7F9F">
        <w:rPr>
          <w:rFonts w:ascii="Verdana" w:eastAsia="Verdana" w:hAnsi="Verdana" w:cs="Verdana"/>
          <w:sz w:val="20"/>
          <w:szCs w:val="20"/>
        </w:rPr>
        <w:t xml:space="preserve">Web address of the organisation: </w:t>
      </w:r>
    </w:p>
    <w:p w14:paraId="641EE844" w14:textId="77777777" w:rsidR="00990E68" w:rsidRDefault="0086690F">
      <w:pPr>
        <w:spacing w:after="450"/>
        <w:rPr>
          <w:rFonts w:ascii="Verdana" w:eastAsia="Verdana" w:hAnsi="Verdana" w:cs="Verdana"/>
          <w:sz w:val="18"/>
          <w:szCs w:val="18"/>
        </w:rPr>
      </w:pPr>
      <w:r w:rsidRPr="003B7F9F">
        <w:rPr>
          <w:rFonts w:ascii="Verdana" w:eastAsia="Verdana" w:hAnsi="Verdana" w:cs="Verdana"/>
          <w:sz w:val="20"/>
          <w:szCs w:val="20"/>
        </w:rPr>
        <w:t>www.btnp.org</w:t>
      </w:r>
      <w:r>
        <w:rPr>
          <w:rFonts w:ascii="Verdana" w:eastAsia="Verdana" w:hAnsi="Verdana" w:cs="Verdana"/>
          <w:sz w:val="18"/>
          <w:szCs w:val="18"/>
        </w:rPr>
        <w:t xml:space="preserve"> </w:t>
      </w:r>
    </w:p>
    <w:p w14:paraId="10C1571E" w14:textId="77777777" w:rsidR="001C536F" w:rsidRDefault="001C536F">
      <w:pPr>
        <w:spacing w:after="450"/>
        <w:rPr>
          <w:rFonts w:ascii="Verdana" w:eastAsia="Verdana" w:hAnsi="Verdana" w:cs="Verdana"/>
          <w:sz w:val="18"/>
          <w:szCs w:val="18"/>
        </w:rPr>
        <w:sectPr w:rsidR="001C536F" w:rsidSect="00A03A62">
          <w:pgSz w:w="12240" w:h="15840"/>
          <w:pgMar w:top="1418" w:right="1134" w:bottom="964" w:left="1134" w:header="720" w:footer="720" w:gutter="0"/>
          <w:cols w:space="720"/>
        </w:sectPr>
      </w:pPr>
    </w:p>
    <w:p w14:paraId="6437C847" w14:textId="6AF2FFBC" w:rsidR="00990E68" w:rsidRPr="00E97C12" w:rsidRDefault="00E97C12" w:rsidP="00E378C1">
      <w:pPr>
        <w:pStyle w:val="Heading2"/>
        <w:rPr>
          <w:rFonts w:ascii="Verdana" w:hAnsi="Verdana"/>
        </w:rPr>
      </w:pPr>
      <w:bookmarkStart w:id="24" w:name="_The_Netherlands"/>
      <w:bookmarkEnd w:id="24"/>
      <w:r>
        <w:rPr>
          <w:rFonts w:ascii="Verdana" w:eastAsia="Verdana" w:hAnsi="Verdana"/>
        </w:rPr>
        <w:lastRenderedPageBreak/>
        <w:t>The Netherlands</w:t>
      </w:r>
    </w:p>
    <w:p w14:paraId="4B0B3657"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General Operator's Certificates (GOC)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4991F0B0" w14:textId="39598D45" w:rsidR="00990E68" w:rsidRPr="003B7F9F" w:rsidRDefault="00441706" w:rsidP="00990E68">
      <w:pPr>
        <w:pStyle w:val="Questionarie-instanceSub-question"/>
        <w:rPr>
          <w:sz w:val="20"/>
          <w:szCs w:val="20"/>
        </w:rPr>
      </w:pPr>
      <w:r w:rsidRPr="00441706">
        <w:rPr>
          <w:rFonts w:ascii="Verdana" w:eastAsia="Verdana" w:hAnsi="Verdana" w:cs="Verdana"/>
          <w:b w:val="0"/>
          <w:bCs w:val="0"/>
          <w:sz w:val="20"/>
          <w:szCs w:val="20"/>
        </w:rPr>
        <w:t>Dutch Authority for Digital Infrastructure</w:t>
      </w:r>
      <w:r>
        <w:rPr>
          <w:rFonts w:ascii="Verdana" w:eastAsia="Verdana" w:hAnsi="Verdana" w:cs="Verdana"/>
          <w:b w:val="0"/>
          <w:bCs w:val="0"/>
          <w:sz w:val="20"/>
          <w:szCs w:val="20"/>
        </w:rPr>
        <w:br/>
      </w:r>
      <w:r w:rsidR="00990E68" w:rsidRPr="003B7F9F">
        <w:rPr>
          <w:rFonts w:ascii="Verdana" w:eastAsia="Verdana" w:hAnsi="Verdana" w:cs="Verdana"/>
          <w:sz w:val="20"/>
          <w:szCs w:val="20"/>
        </w:rPr>
        <w:t xml:space="preserve">email contact address: </w:t>
      </w:r>
    </w:p>
    <w:p w14:paraId="7ECB64FA" w14:textId="52BECF68" w:rsidR="00990E68" w:rsidRPr="003B7F9F" w:rsidRDefault="00990E68" w:rsidP="00990E68">
      <w:pPr>
        <w:rPr>
          <w:sz w:val="20"/>
          <w:szCs w:val="20"/>
        </w:rPr>
      </w:pPr>
      <w:r w:rsidRPr="003B7F9F">
        <w:rPr>
          <w:rFonts w:ascii="Verdana" w:eastAsia="Verdana" w:hAnsi="Verdana" w:cs="Verdana"/>
          <w:sz w:val="20"/>
          <w:szCs w:val="20"/>
        </w:rPr>
        <w:t>info</w:t>
      </w:r>
      <w:r w:rsidR="00E521EE" w:rsidRPr="003B7F9F">
        <w:rPr>
          <w:rFonts w:ascii="Verdana" w:eastAsia="Verdana" w:hAnsi="Verdana" w:cs="Verdana"/>
          <w:sz w:val="20"/>
          <w:szCs w:val="20"/>
        </w:rPr>
        <w:t>@</w:t>
      </w:r>
      <w:r w:rsidR="00441706">
        <w:rPr>
          <w:rFonts w:ascii="Verdana" w:eastAsia="Verdana" w:hAnsi="Verdana" w:cs="Verdana"/>
          <w:sz w:val="20"/>
          <w:szCs w:val="20"/>
        </w:rPr>
        <w:t>rdi</w:t>
      </w:r>
      <w:r w:rsidRPr="003B7F9F">
        <w:rPr>
          <w:rFonts w:ascii="Verdana" w:eastAsia="Verdana" w:hAnsi="Verdana" w:cs="Verdana"/>
          <w:sz w:val="20"/>
          <w:szCs w:val="20"/>
        </w:rPr>
        <w:t xml:space="preserve">.nl </w:t>
      </w:r>
    </w:p>
    <w:p w14:paraId="5BEDD13E"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telephone number: </w:t>
      </w:r>
    </w:p>
    <w:p w14:paraId="4D810C44" w14:textId="77777777" w:rsidR="00990E68" w:rsidRPr="003B7F9F" w:rsidRDefault="00990E68" w:rsidP="00990E68">
      <w:pPr>
        <w:rPr>
          <w:sz w:val="20"/>
          <w:szCs w:val="20"/>
        </w:rPr>
      </w:pPr>
      <w:r w:rsidRPr="003B7F9F">
        <w:rPr>
          <w:rFonts w:ascii="Verdana" w:eastAsia="Verdana" w:hAnsi="Verdana" w:cs="Verdana"/>
          <w:sz w:val="20"/>
          <w:szCs w:val="20"/>
        </w:rPr>
        <w:t xml:space="preserve">+31 50 587 74 44 </w:t>
      </w:r>
    </w:p>
    <w:p w14:paraId="6AC07740"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74ABB753" w14:textId="700FC0A8" w:rsidR="00990E68" w:rsidRPr="003B7F9F" w:rsidRDefault="00990E68" w:rsidP="00990E68">
      <w:pPr>
        <w:rPr>
          <w:sz w:val="20"/>
          <w:szCs w:val="20"/>
        </w:rPr>
      </w:pPr>
      <w:r w:rsidRPr="003B7F9F">
        <w:rPr>
          <w:rFonts w:ascii="Verdana" w:eastAsia="Verdana" w:hAnsi="Verdana" w:cs="Verdana"/>
          <w:sz w:val="20"/>
          <w:szCs w:val="20"/>
        </w:rPr>
        <w:t xml:space="preserve">Mr. </w:t>
      </w:r>
      <w:r w:rsidR="00200D8F">
        <w:rPr>
          <w:rFonts w:ascii="Verdana" w:eastAsia="Verdana" w:hAnsi="Verdana" w:cs="Verdana"/>
          <w:sz w:val="20"/>
          <w:szCs w:val="20"/>
        </w:rPr>
        <w:t xml:space="preserve">I. </w:t>
      </w:r>
      <w:proofErr w:type="spellStart"/>
      <w:r w:rsidR="00200D8F">
        <w:rPr>
          <w:rFonts w:ascii="Verdana" w:eastAsia="Verdana" w:hAnsi="Verdana" w:cs="Verdana"/>
          <w:sz w:val="20"/>
          <w:szCs w:val="20"/>
        </w:rPr>
        <w:t>Baluah</w:t>
      </w:r>
      <w:proofErr w:type="spellEnd"/>
      <w:r w:rsidRPr="003B7F9F">
        <w:rPr>
          <w:rFonts w:ascii="Verdana" w:eastAsia="Verdana" w:hAnsi="Verdana" w:cs="Verdana"/>
          <w:sz w:val="20"/>
          <w:szCs w:val="20"/>
        </w:rPr>
        <w:t xml:space="preserve"> </w:t>
      </w:r>
      <w:r w:rsidRPr="003B7F9F">
        <w:rPr>
          <w:rFonts w:ascii="Verdana" w:eastAsia="Verdana" w:hAnsi="Verdana" w:cs="Verdana"/>
          <w:sz w:val="20"/>
          <w:szCs w:val="20"/>
        </w:rPr>
        <w:br/>
        <w:t>Co</w:t>
      </w:r>
      <w:r w:rsidR="00200D8F">
        <w:rPr>
          <w:rFonts w:ascii="Verdana" w:eastAsia="Verdana" w:hAnsi="Verdana" w:cs="Verdana"/>
          <w:sz w:val="20"/>
          <w:szCs w:val="20"/>
        </w:rPr>
        <w:t>o</w:t>
      </w:r>
      <w:r w:rsidRPr="003B7F9F">
        <w:rPr>
          <w:rFonts w:ascii="Verdana" w:eastAsia="Verdana" w:hAnsi="Verdana" w:cs="Verdana"/>
          <w:sz w:val="20"/>
          <w:szCs w:val="20"/>
        </w:rPr>
        <w:t xml:space="preserve">rdinator Examination Affairs </w:t>
      </w:r>
    </w:p>
    <w:p w14:paraId="7AA4ECA0"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additional remarks/information: </w:t>
      </w:r>
    </w:p>
    <w:p w14:paraId="2416B189" w14:textId="77777777" w:rsidR="00990E68" w:rsidRPr="003B7F9F" w:rsidRDefault="00E521EE" w:rsidP="00990E68">
      <w:pPr>
        <w:spacing w:after="450"/>
        <w:rPr>
          <w:sz w:val="20"/>
          <w:szCs w:val="20"/>
        </w:rPr>
      </w:pPr>
      <w:r w:rsidRPr="003B7F9F">
        <w:rPr>
          <w:rFonts w:ascii="Verdana" w:eastAsia="Verdana" w:hAnsi="Verdana" w:cs="Verdana"/>
          <w:sz w:val="20"/>
          <w:szCs w:val="20"/>
        </w:rPr>
        <w:t>none</w:t>
      </w:r>
      <w:r w:rsidR="00990E68" w:rsidRPr="003B7F9F">
        <w:rPr>
          <w:rFonts w:ascii="Verdana" w:eastAsia="Verdana" w:hAnsi="Verdana" w:cs="Verdana"/>
          <w:sz w:val="20"/>
          <w:szCs w:val="20"/>
        </w:rPr>
        <w:t xml:space="preserve"> </w:t>
      </w:r>
    </w:p>
    <w:p w14:paraId="15A58E8B"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Restricted Operator's Certificates (ROC)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6C42AE90" w14:textId="77777777" w:rsidR="00441706" w:rsidRDefault="00441706" w:rsidP="00990E68">
      <w:pPr>
        <w:pStyle w:val="Questionarie-instanceSub-question"/>
        <w:rPr>
          <w:rFonts w:ascii="Verdana" w:eastAsia="Verdana" w:hAnsi="Verdana" w:cs="Verdana"/>
          <w:b w:val="0"/>
          <w:bCs w:val="0"/>
          <w:sz w:val="20"/>
          <w:szCs w:val="20"/>
        </w:rPr>
      </w:pPr>
      <w:r w:rsidRPr="00441706">
        <w:rPr>
          <w:rFonts w:ascii="Verdana" w:eastAsia="Verdana" w:hAnsi="Verdana" w:cs="Verdana"/>
          <w:b w:val="0"/>
          <w:bCs w:val="0"/>
          <w:sz w:val="20"/>
          <w:szCs w:val="20"/>
        </w:rPr>
        <w:t>Dutch Authority for Digital Infrastructure</w:t>
      </w:r>
    </w:p>
    <w:p w14:paraId="1B7EC828" w14:textId="6A41756C"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email contact address: </w:t>
      </w:r>
    </w:p>
    <w:p w14:paraId="69D16DDC" w14:textId="423D5657" w:rsidR="00990E68" w:rsidRPr="003B7F9F" w:rsidRDefault="00990E68" w:rsidP="00990E68">
      <w:pPr>
        <w:rPr>
          <w:sz w:val="20"/>
          <w:szCs w:val="20"/>
        </w:rPr>
      </w:pPr>
      <w:r w:rsidRPr="003B7F9F">
        <w:rPr>
          <w:rFonts w:ascii="Verdana" w:eastAsia="Verdana" w:hAnsi="Verdana" w:cs="Verdana"/>
          <w:sz w:val="20"/>
          <w:szCs w:val="20"/>
        </w:rPr>
        <w:t>info</w:t>
      </w:r>
      <w:r w:rsidR="00E521EE" w:rsidRPr="003B7F9F">
        <w:rPr>
          <w:rFonts w:ascii="Verdana" w:eastAsia="Verdana" w:hAnsi="Verdana" w:cs="Verdana"/>
          <w:sz w:val="20"/>
          <w:szCs w:val="20"/>
        </w:rPr>
        <w:t>@</w:t>
      </w:r>
      <w:r w:rsidR="00441706">
        <w:rPr>
          <w:rFonts w:ascii="Verdana" w:eastAsia="Verdana" w:hAnsi="Verdana" w:cs="Verdana"/>
          <w:sz w:val="20"/>
          <w:szCs w:val="20"/>
        </w:rPr>
        <w:t>rdi</w:t>
      </w:r>
      <w:r w:rsidRPr="003B7F9F">
        <w:rPr>
          <w:rFonts w:ascii="Verdana" w:eastAsia="Verdana" w:hAnsi="Verdana" w:cs="Verdana"/>
          <w:sz w:val="20"/>
          <w:szCs w:val="20"/>
        </w:rPr>
        <w:t xml:space="preserve">.nl </w:t>
      </w:r>
    </w:p>
    <w:p w14:paraId="22708E21"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telephone number: </w:t>
      </w:r>
    </w:p>
    <w:p w14:paraId="53094F78" w14:textId="77777777" w:rsidR="00990E68" w:rsidRPr="003B7F9F" w:rsidRDefault="00990E68" w:rsidP="00990E68">
      <w:pPr>
        <w:rPr>
          <w:sz w:val="20"/>
          <w:szCs w:val="20"/>
        </w:rPr>
      </w:pPr>
      <w:r w:rsidRPr="003B7F9F">
        <w:rPr>
          <w:rFonts w:ascii="Verdana" w:eastAsia="Verdana" w:hAnsi="Verdana" w:cs="Verdana"/>
          <w:sz w:val="20"/>
          <w:szCs w:val="20"/>
        </w:rPr>
        <w:t xml:space="preserve">+31 50 587 74 44 </w:t>
      </w:r>
    </w:p>
    <w:p w14:paraId="273A9360"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4FDB03FD" w14:textId="77777777" w:rsidR="00200D8F" w:rsidRPr="003B7F9F" w:rsidRDefault="00200D8F" w:rsidP="00200D8F">
      <w:pPr>
        <w:rPr>
          <w:sz w:val="20"/>
          <w:szCs w:val="20"/>
        </w:rPr>
      </w:pPr>
      <w:r>
        <w:rPr>
          <w:rFonts w:ascii="Verdana" w:eastAsia="Verdana" w:hAnsi="Verdana" w:cs="Verdana"/>
          <w:sz w:val="20"/>
          <w:szCs w:val="20"/>
        </w:rPr>
        <w:t xml:space="preserve">Mr. I. </w:t>
      </w:r>
      <w:proofErr w:type="spellStart"/>
      <w:r>
        <w:rPr>
          <w:rFonts w:ascii="Verdana" w:eastAsia="Verdana" w:hAnsi="Verdana" w:cs="Verdana"/>
          <w:sz w:val="20"/>
          <w:szCs w:val="20"/>
        </w:rPr>
        <w:t>Baluah</w:t>
      </w:r>
      <w:proofErr w:type="spellEnd"/>
      <w:r w:rsidRPr="003B7F9F">
        <w:rPr>
          <w:rFonts w:ascii="Verdana" w:eastAsia="Verdana" w:hAnsi="Verdana" w:cs="Verdana"/>
          <w:sz w:val="20"/>
          <w:szCs w:val="20"/>
        </w:rPr>
        <w:t xml:space="preserve"> </w:t>
      </w:r>
      <w:r>
        <w:rPr>
          <w:rFonts w:ascii="Verdana" w:eastAsia="Verdana" w:hAnsi="Verdana" w:cs="Verdana"/>
          <w:sz w:val="20"/>
          <w:szCs w:val="20"/>
        </w:rPr>
        <w:t xml:space="preserve">- </w:t>
      </w:r>
      <w:r w:rsidRPr="003B7F9F">
        <w:rPr>
          <w:rFonts w:ascii="Verdana" w:eastAsia="Verdana" w:hAnsi="Verdana" w:cs="Verdana"/>
          <w:sz w:val="20"/>
          <w:szCs w:val="20"/>
        </w:rPr>
        <w:t xml:space="preserve">coordinator Examination Affairs </w:t>
      </w:r>
    </w:p>
    <w:p w14:paraId="337D0310"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additional remarks/information: </w:t>
      </w:r>
    </w:p>
    <w:p w14:paraId="5DEB5B5F" w14:textId="77777777" w:rsidR="00990E68" w:rsidRPr="003B7F9F" w:rsidRDefault="00E521EE" w:rsidP="00990E68">
      <w:pPr>
        <w:spacing w:after="450"/>
        <w:rPr>
          <w:sz w:val="20"/>
          <w:szCs w:val="20"/>
        </w:rPr>
      </w:pPr>
      <w:r w:rsidRPr="003B7F9F">
        <w:rPr>
          <w:rFonts w:ascii="Verdana" w:eastAsia="Verdana" w:hAnsi="Verdana" w:cs="Verdana"/>
          <w:sz w:val="20"/>
          <w:szCs w:val="20"/>
        </w:rPr>
        <w:t>none</w:t>
      </w:r>
      <w:r w:rsidR="00990E68" w:rsidRPr="003B7F9F">
        <w:rPr>
          <w:rFonts w:ascii="Verdana" w:eastAsia="Verdana" w:hAnsi="Verdana" w:cs="Verdana"/>
          <w:sz w:val="20"/>
          <w:szCs w:val="20"/>
        </w:rPr>
        <w:t xml:space="preserve"> </w:t>
      </w:r>
    </w:p>
    <w:p w14:paraId="291D2E32"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Long Range Certificates for non-</w:t>
      </w:r>
      <w:proofErr w:type="spellStart"/>
      <w:proofErr w:type="gramStart"/>
      <w:r w:rsidR="00990E68" w:rsidRPr="003B7F9F">
        <w:rPr>
          <w:rStyle w:val="Questionarie-instanceQuestion-text"/>
          <w:rFonts w:ascii="Verdana" w:eastAsia="Verdana" w:hAnsi="Verdana" w:cs="Verdana"/>
          <w:color w:val="FF0000"/>
          <w:sz w:val="20"/>
          <w:szCs w:val="20"/>
        </w:rPr>
        <w:t>Solas</w:t>
      </w:r>
      <w:proofErr w:type="spellEnd"/>
      <w:proofErr w:type="gramEnd"/>
      <w:r w:rsidR="00990E68" w:rsidRPr="003B7F9F">
        <w:rPr>
          <w:rStyle w:val="Questionarie-instanceQuestion-text"/>
          <w:rFonts w:ascii="Verdana" w:eastAsia="Verdana" w:hAnsi="Verdana" w:cs="Verdana"/>
          <w:color w:val="FF0000"/>
          <w:sz w:val="20"/>
          <w:szCs w:val="20"/>
        </w:rPr>
        <w:t xml:space="preserve"> vessels (LRC)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553C558C" w14:textId="77777777" w:rsidR="00200D8F" w:rsidRPr="003B7F9F" w:rsidRDefault="00200D8F" w:rsidP="00200D8F">
      <w:pPr>
        <w:spacing w:after="450"/>
        <w:rPr>
          <w:sz w:val="20"/>
          <w:szCs w:val="20"/>
        </w:rPr>
      </w:pPr>
      <w:r w:rsidRPr="003B7F9F">
        <w:rPr>
          <w:rFonts w:ascii="Verdana" w:eastAsia="Verdana" w:hAnsi="Verdana" w:cs="Verdana"/>
          <w:sz w:val="20"/>
          <w:szCs w:val="20"/>
        </w:rPr>
        <w:t xml:space="preserve">LRC are not issued in the Netherlands. However foreign LRC's are </w:t>
      </w:r>
      <w:r>
        <w:rPr>
          <w:rFonts w:ascii="Verdana" w:eastAsia="Verdana" w:hAnsi="Verdana" w:cs="Verdana"/>
          <w:sz w:val="20"/>
          <w:szCs w:val="20"/>
        </w:rPr>
        <w:t>acknowledged</w:t>
      </w:r>
      <w:r w:rsidRPr="003B7F9F">
        <w:rPr>
          <w:rFonts w:ascii="Verdana" w:eastAsia="Verdana" w:hAnsi="Verdana" w:cs="Verdana"/>
          <w:sz w:val="20"/>
          <w:szCs w:val="20"/>
        </w:rPr>
        <w:t xml:space="preserve">, on condition the certificates are in line with the applicable recommendations </w:t>
      </w:r>
    </w:p>
    <w:p w14:paraId="16E521A4"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DA074A" w:rsidRPr="003B7F9F">
        <w:rPr>
          <w:rStyle w:val="Questionarie-instanceQuestion-text"/>
          <w:rFonts w:ascii="Verdana" w:eastAsia="Verdana" w:hAnsi="Verdana" w:cs="Verdana"/>
          <w:color w:val="FF0000"/>
          <w:sz w:val="20"/>
          <w:szCs w:val="20"/>
        </w:rPr>
        <w:t>Short Range Certificates for non-SOLAS vessels (SRC)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37E7458E" w14:textId="77777777" w:rsidR="00200D8F" w:rsidRPr="003B7F9F" w:rsidRDefault="00200D8F" w:rsidP="00200D8F">
      <w:pPr>
        <w:rPr>
          <w:sz w:val="20"/>
          <w:szCs w:val="20"/>
        </w:rPr>
      </w:pPr>
      <w:r w:rsidRPr="003B7F9F">
        <w:rPr>
          <w:rFonts w:ascii="Verdana" w:eastAsia="Verdana" w:hAnsi="Verdana" w:cs="Verdana"/>
          <w:sz w:val="20"/>
          <w:szCs w:val="20"/>
        </w:rPr>
        <w:t xml:space="preserve">SRC are not issued in the Netherlands. However foreign SRC's are </w:t>
      </w:r>
      <w:r>
        <w:rPr>
          <w:rFonts w:ascii="Verdana" w:eastAsia="Verdana" w:hAnsi="Verdana" w:cs="Verdana"/>
          <w:sz w:val="20"/>
          <w:szCs w:val="20"/>
        </w:rPr>
        <w:t>acknowledged</w:t>
      </w:r>
      <w:r w:rsidRPr="003B7F9F">
        <w:rPr>
          <w:rFonts w:ascii="Verdana" w:eastAsia="Verdana" w:hAnsi="Verdana" w:cs="Verdana"/>
          <w:sz w:val="20"/>
          <w:szCs w:val="20"/>
        </w:rPr>
        <w:t xml:space="preserve">, on condition the certificates are in line with the applicable recommendations </w:t>
      </w:r>
    </w:p>
    <w:p w14:paraId="418A48B7" w14:textId="77777777" w:rsidR="00990E68" w:rsidRPr="003B7F9F" w:rsidRDefault="00990E68" w:rsidP="00990E68">
      <w:pPr>
        <w:pStyle w:val="Questionarie-instanceQuestion-item"/>
        <w:keepLines/>
        <w:spacing w:after="0"/>
        <w:rPr>
          <w:rStyle w:val="Questionarie-instanceQuestion-text"/>
          <w:rFonts w:ascii="Verdana" w:eastAsia="Verdana" w:hAnsi="Verdana" w:cs="Verdana"/>
          <w:sz w:val="20"/>
          <w:szCs w:val="20"/>
        </w:rPr>
      </w:pPr>
    </w:p>
    <w:p w14:paraId="7114785B"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other certificates (see RR 47.26)</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395A4022" w14:textId="77777777" w:rsidR="00990E68" w:rsidRPr="003B7F9F" w:rsidRDefault="00990E68" w:rsidP="00990E68">
      <w:pPr>
        <w:rPr>
          <w:sz w:val="20"/>
          <w:szCs w:val="20"/>
        </w:rPr>
      </w:pPr>
      <w:r w:rsidRPr="003B7F9F">
        <w:rPr>
          <w:rFonts w:ascii="Verdana" w:eastAsia="Verdana" w:hAnsi="Verdana" w:cs="Verdana"/>
          <w:sz w:val="20"/>
          <w:szCs w:val="20"/>
        </w:rPr>
        <w:t xml:space="preserve">Certificates RR 47.26 are not issued anymore. Questions related to these certificates can be answered by the Radiocommunications Agency. </w:t>
      </w:r>
    </w:p>
    <w:p w14:paraId="565B229B" w14:textId="77777777" w:rsidR="00990E68" w:rsidRPr="003B7F9F" w:rsidRDefault="00990E68" w:rsidP="00990E68">
      <w:pPr>
        <w:rPr>
          <w:sz w:val="20"/>
          <w:szCs w:val="20"/>
        </w:rPr>
      </w:pPr>
    </w:p>
    <w:p w14:paraId="014B6E60"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ship station licenses</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18E2D358" w14:textId="77777777" w:rsidR="00441706" w:rsidRDefault="00441706" w:rsidP="00990E68">
      <w:pPr>
        <w:pStyle w:val="Questionarie-instanceSub-question"/>
        <w:rPr>
          <w:rFonts w:ascii="Verdana" w:eastAsia="Verdana" w:hAnsi="Verdana" w:cs="Verdana"/>
          <w:b w:val="0"/>
          <w:bCs w:val="0"/>
          <w:sz w:val="20"/>
          <w:szCs w:val="20"/>
        </w:rPr>
      </w:pPr>
      <w:r w:rsidRPr="00441706">
        <w:rPr>
          <w:rFonts w:ascii="Verdana" w:eastAsia="Verdana" w:hAnsi="Verdana" w:cs="Verdana"/>
          <w:b w:val="0"/>
          <w:bCs w:val="0"/>
          <w:sz w:val="20"/>
          <w:szCs w:val="20"/>
        </w:rPr>
        <w:t>Dutch Authority for Digital Infrastructure</w:t>
      </w:r>
    </w:p>
    <w:p w14:paraId="418D5462" w14:textId="1DF34676"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Web address of the organisation: </w:t>
      </w:r>
    </w:p>
    <w:p w14:paraId="65EB0E6A" w14:textId="53A83119" w:rsidR="00990E68" w:rsidRPr="003B7F9F" w:rsidRDefault="00990E68" w:rsidP="00990E68">
      <w:pPr>
        <w:spacing w:after="450"/>
        <w:rPr>
          <w:sz w:val="20"/>
          <w:szCs w:val="20"/>
        </w:rPr>
      </w:pPr>
      <w:r w:rsidRPr="003B7F9F">
        <w:rPr>
          <w:rFonts w:ascii="Verdana" w:eastAsia="Verdana" w:hAnsi="Verdana" w:cs="Verdana"/>
          <w:sz w:val="20"/>
          <w:szCs w:val="20"/>
        </w:rPr>
        <w:t>info</w:t>
      </w:r>
      <w:r w:rsidR="00E521EE" w:rsidRPr="003B7F9F">
        <w:rPr>
          <w:rFonts w:ascii="Verdana" w:eastAsia="Verdana" w:hAnsi="Verdana" w:cs="Verdana"/>
          <w:sz w:val="20"/>
          <w:szCs w:val="20"/>
        </w:rPr>
        <w:t>@</w:t>
      </w:r>
      <w:r w:rsidR="00441706">
        <w:rPr>
          <w:rFonts w:ascii="Verdana" w:eastAsia="Verdana" w:hAnsi="Verdana" w:cs="Verdana"/>
          <w:sz w:val="20"/>
          <w:szCs w:val="20"/>
        </w:rPr>
        <w:t>rdi</w:t>
      </w:r>
      <w:r w:rsidRPr="003B7F9F">
        <w:rPr>
          <w:rFonts w:ascii="Verdana" w:eastAsia="Verdana" w:hAnsi="Verdana" w:cs="Verdana"/>
          <w:sz w:val="20"/>
          <w:szCs w:val="20"/>
        </w:rPr>
        <w:t xml:space="preserve">.nl </w:t>
      </w:r>
    </w:p>
    <w:p w14:paraId="3A30E82D" w14:textId="5A041244" w:rsidR="00990E68" w:rsidRDefault="00990E68" w:rsidP="00990E68">
      <w:pPr>
        <w:spacing w:after="450"/>
        <w:rPr>
          <w:rFonts w:ascii="Verdana" w:eastAsia="Verdana" w:hAnsi="Verdana" w:cs="Verdana"/>
          <w:sz w:val="18"/>
          <w:szCs w:val="18"/>
        </w:rPr>
      </w:pPr>
    </w:p>
    <w:p w14:paraId="0147D973" w14:textId="77777777" w:rsidR="00D847DB" w:rsidRDefault="00D847DB" w:rsidP="00990E68">
      <w:pPr>
        <w:spacing w:after="450"/>
        <w:sectPr w:rsidR="00D847DB" w:rsidSect="00A03A62">
          <w:pgSz w:w="12240" w:h="15840"/>
          <w:pgMar w:top="1418" w:right="1134" w:bottom="964" w:left="1134" w:header="720" w:footer="720" w:gutter="0"/>
          <w:cols w:space="720"/>
        </w:sectPr>
      </w:pPr>
    </w:p>
    <w:p w14:paraId="3C6DAEC0" w14:textId="77777777" w:rsidR="00990E68" w:rsidRPr="00E97C12" w:rsidRDefault="00990E68" w:rsidP="00E378C1">
      <w:pPr>
        <w:pStyle w:val="Heading2"/>
        <w:rPr>
          <w:rFonts w:ascii="Verdana" w:hAnsi="Verdana"/>
        </w:rPr>
      </w:pPr>
      <w:bookmarkStart w:id="25" w:name="_Norway"/>
      <w:bookmarkEnd w:id="25"/>
      <w:r w:rsidRPr="00E97C12">
        <w:rPr>
          <w:rFonts w:ascii="Verdana" w:eastAsia="Verdana" w:hAnsi="Verdana"/>
        </w:rPr>
        <w:lastRenderedPageBreak/>
        <w:t xml:space="preserve">Norway </w:t>
      </w:r>
    </w:p>
    <w:p w14:paraId="56D5C867"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General Operator's Certificates (GOC)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6275F5C0" w14:textId="77777777" w:rsidR="00990E68" w:rsidRPr="003B7F9F" w:rsidRDefault="00990E68" w:rsidP="00990E68">
      <w:pPr>
        <w:rPr>
          <w:sz w:val="20"/>
          <w:szCs w:val="20"/>
        </w:rPr>
      </w:pPr>
      <w:r w:rsidRPr="003B7F9F">
        <w:rPr>
          <w:rFonts w:ascii="Verdana" w:eastAsia="Verdana" w:hAnsi="Verdana" w:cs="Verdana"/>
          <w:sz w:val="20"/>
          <w:szCs w:val="20"/>
        </w:rPr>
        <w:t xml:space="preserve">Telenor Maritime Radio </w:t>
      </w:r>
    </w:p>
    <w:p w14:paraId="6261BAE3" w14:textId="77777777" w:rsidR="00990E68" w:rsidRPr="003B7F9F" w:rsidRDefault="00990E68" w:rsidP="00990E68">
      <w:pPr>
        <w:rPr>
          <w:sz w:val="20"/>
          <w:szCs w:val="20"/>
        </w:rPr>
      </w:pPr>
      <w:r w:rsidRPr="003B7F9F">
        <w:rPr>
          <w:rFonts w:ascii="Verdana" w:eastAsia="Verdana" w:hAnsi="Verdana" w:cs="Verdana"/>
          <w:sz w:val="20"/>
          <w:szCs w:val="20"/>
        </w:rPr>
        <w:t>sertifikat</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telenor.com </w:t>
      </w:r>
    </w:p>
    <w:p w14:paraId="5A4B8522" w14:textId="77777777" w:rsidR="00990E68" w:rsidRPr="003B7F9F" w:rsidRDefault="00990E68" w:rsidP="00990E68">
      <w:pPr>
        <w:rPr>
          <w:sz w:val="20"/>
          <w:szCs w:val="20"/>
        </w:rPr>
      </w:pPr>
      <w:r w:rsidRPr="003B7F9F">
        <w:rPr>
          <w:rFonts w:ascii="Verdana" w:eastAsia="Verdana" w:hAnsi="Verdana" w:cs="Verdana"/>
          <w:sz w:val="20"/>
          <w:szCs w:val="20"/>
        </w:rPr>
        <w:t xml:space="preserve">+4755968388 </w:t>
      </w:r>
    </w:p>
    <w:p w14:paraId="1E3F4E0F" w14:textId="77777777" w:rsidR="00990E68" w:rsidRPr="003B7F9F" w:rsidRDefault="00990E68" w:rsidP="00990E68">
      <w:pPr>
        <w:rPr>
          <w:rFonts w:ascii="Verdana" w:eastAsia="Verdana" w:hAnsi="Verdana" w:cs="Verdana"/>
          <w:b/>
          <w:bCs/>
          <w:sz w:val="20"/>
          <w:szCs w:val="20"/>
        </w:rPr>
      </w:pPr>
      <w:proofErr w:type="spellStart"/>
      <w:r w:rsidRPr="003B7F9F">
        <w:rPr>
          <w:rFonts w:ascii="Verdana" w:eastAsia="Verdana" w:hAnsi="Verdana" w:cs="Verdana"/>
          <w:sz w:val="20"/>
          <w:szCs w:val="20"/>
        </w:rPr>
        <w:t>Sertifikatavd</w:t>
      </w:r>
      <w:proofErr w:type="spellEnd"/>
      <w:r w:rsidRPr="003B7F9F">
        <w:rPr>
          <w:rFonts w:ascii="Verdana" w:eastAsia="Verdana" w:hAnsi="Verdana" w:cs="Verdana"/>
          <w:sz w:val="20"/>
          <w:szCs w:val="20"/>
        </w:rPr>
        <w:t xml:space="preserve">, Telenor Maritime Radio </w:t>
      </w:r>
      <w:r w:rsidRPr="003B7F9F">
        <w:rPr>
          <w:sz w:val="20"/>
          <w:szCs w:val="20"/>
        </w:rPr>
        <w:br/>
      </w:r>
      <w:r w:rsidRPr="003B7F9F">
        <w:rPr>
          <w:rFonts w:ascii="Verdana" w:eastAsia="Verdana" w:hAnsi="Verdana" w:cs="Verdana"/>
          <w:b/>
          <w:bCs/>
          <w:sz w:val="20"/>
          <w:szCs w:val="20"/>
        </w:rPr>
        <w:t xml:space="preserve">additional remarks/information: </w:t>
      </w:r>
    </w:p>
    <w:p w14:paraId="7DA24DB8" w14:textId="77777777" w:rsidR="00990E68" w:rsidRPr="003B7F9F" w:rsidRDefault="00990E68" w:rsidP="00990E68">
      <w:pPr>
        <w:rPr>
          <w:sz w:val="20"/>
          <w:szCs w:val="20"/>
        </w:rPr>
      </w:pPr>
      <w:r w:rsidRPr="003B7F9F">
        <w:rPr>
          <w:rFonts w:ascii="Verdana" w:eastAsia="Verdana" w:hAnsi="Verdana" w:cs="Verdana"/>
          <w:b/>
          <w:bCs/>
          <w:sz w:val="20"/>
          <w:szCs w:val="20"/>
        </w:rPr>
        <w:t>-</w:t>
      </w:r>
    </w:p>
    <w:p w14:paraId="568C757E"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Restricted Operator's Certificates (ROC)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6584411B" w14:textId="77777777" w:rsidR="00990E68" w:rsidRPr="003B7F9F" w:rsidRDefault="00990E68" w:rsidP="00990E68">
      <w:pPr>
        <w:rPr>
          <w:sz w:val="20"/>
          <w:szCs w:val="20"/>
        </w:rPr>
      </w:pPr>
      <w:r w:rsidRPr="003B7F9F">
        <w:rPr>
          <w:rFonts w:ascii="Verdana" w:eastAsia="Verdana" w:hAnsi="Verdana" w:cs="Verdana"/>
          <w:sz w:val="20"/>
          <w:szCs w:val="20"/>
        </w:rPr>
        <w:t xml:space="preserve">Telenor Maritime Radio </w:t>
      </w:r>
    </w:p>
    <w:p w14:paraId="1DC29CF3" w14:textId="77777777" w:rsidR="00990E68" w:rsidRPr="003B7F9F" w:rsidRDefault="00990E68" w:rsidP="00990E68">
      <w:pPr>
        <w:rPr>
          <w:sz w:val="20"/>
          <w:szCs w:val="20"/>
        </w:rPr>
      </w:pPr>
      <w:r w:rsidRPr="003B7F9F">
        <w:rPr>
          <w:rFonts w:ascii="Verdana" w:eastAsia="Verdana" w:hAnsi="Verdana" w:cs="Verdana"/>
          <w:sz w:val="20"/>
          <w:szCs w:val="20"/>
        </w:rPr>
        <w:t>sertifikat</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telenor.com </w:t>
      </w:r>
    </w:p>
    <w:p w14:paraId="4E0BDE95" w14:textId="77777777" w:rsidR="00990E68" w:rsidRPr="003B7F9F" w:rsidRDefault="00990E68" w:rsidP="00990E68">
      <w:pPr>
        <w:rPr>
          <w:sz w:val="20"/>
          <w:szCs w:val="20"/>
        </w:rPr>
      </w:pPr>
      <w:r w:rsidRPr="003B7F9F">
        <w:rPr>
          <w:rFonts w:ascii="Verdana" w:eastAsia="Verdana" w:hAnsi="Verdana" w:cs="Verdana"/>
          <w:sz w:val="20"/>
          <w:szCs w:val="20"/>
        </w:rPr>
        <w:t xml:space="preserve">+4755968388 </w:t>
      </w:r>
    </w:p>
    <w:p w14:paraId="3866DED5" w14:textId="77777777" w:rsidR="00990E68" w:rsidRPr="003B7F9F" w:rsidRDefault="00990E68" w:rsidP="00990E68">
      <w:pPr>
        <w:rPr>
          <w:rFonts w:ascii="Verdana" w:eastAsia="Verdana" w:hAnsi="Verdana" w:cs="Verdana"/>
          <w:b/>
          <w:bCs/>
          <w:sz w:val="20"/>
          <w:szCs w:val="20"/>
        </w:rPr>
      </w:pPr>
      <w:proofErr w:type="spellStart"/>
      <w:r w:rsidRPr="003B7F9F">
        <w:rPr>
          <w:rFonts w:ascii="Verdana" w:eastAsia="Verdana" w:hAnsi="Verdana" w:cs="Verdana"/>
          <w:sz w:val="20"/>
          <w:szCs w:val="20"/>
        </w:rPr>
        <w:t>Sertifikatavd</w:t>
      </w:r>
      <w:proofErr w:type="spellEnd"/>
      <w:r w:rsidRPr="003B7F9F">
        <w:rPr>
          <w:rFonts w:ascii="Verdana" w:eastAsia="Verdana" w:hAnsi="Verdana" w:cs="Verdana"/>
          <w:sz w:val="20"/>
          <w:szCs w:val="20"/>
        </w:rPr>
        <w:t xml:space="preserve">, Telenor Maritime Radio </w:t>
      </w:r>
      <w:r w:rsidRPr="003B7F9F">
        <w:rPr>
          <w:sz w:val="20"/>
          <w:szCs w:val="20"/>
        </w:rPr>
        <w:br/>
      </w:r>
      <w:r w:rsidRPr="003B7F9F">
        <w:rPr>
          <w:rFonts w:ascii="Verdana" w:eastAsia="Verdana" w:hAnsi="Verdana" w:cs="Verdana"/>
          <w:b/>
          <w:bCs/>
          <w:sz w:val="20"/>
          <w:szCs w:val="20"/>
        </w:rPr>
        <w:t xml:space="preserve">additional remarks/information: </w:t>
      </w:r>
    </w:p>
    <w:p w14:paraId="5D7F7003" w14:textId="77777777" w:rsidR="00990E68" w:rsidRPr="003B7F9F" w:rsidRDefault="00990E68" w:rsidP="00990E68">
      <w:pPr>
        <w:rPr>
          <w:sz w:val="20"/>
          <w:szCs w:val="20"/>
        </w:rPr>
      </w:pPr>
      <w:r w:rsidRPr="003B7F9F">
        <w:rPr>
          <w:rFonts w:ascii="Verdana" w:eastAsia="Verdana" w:hAnsi="Verdana" w:cs="Verdana"/>
          <w:b/>
          <w:bCs/>
          <w:sz w:val="20"/>
          <w:szCs w:val="20"/>
        </w:rPr>
        <w:t>-</w:t>
      </w:r>
    </w:p>
    <w:p w14:paraId="7CF90CBC"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Long Range Certificates for non-</w:t>
      </w:r>
      <w:proofErr w:type="spellStart"/>
      <w:proofErr w:type="gramStart"/>
      <w:r w:rsidR="00990E68" w:rsidRPr="003B7F9F">
        <w:rPr>
          <w:rStyle w:val="Questionarie-instanceQuestion-text"/>
          <w:rFonts w:ascii="Verdana" w:eastAsia="Verdana" w:hAnsi="Verdana" w:cs="Verdana"/>
          <w:color w:val="FF0000"/>
          <w:sz w:val="20"/>
          <w:szCs w:val="20"/>
        </w:rPr>
        <w:t>Solas</w:t>
      </w:r>
      <w:proofErr w:type="spellEnd"/>
      <w:proofErr w:type="gramEnd"/>
      <w:r w:rsidR="00990E68" w:rsidRPr="003B7F9F">
        <w:rPr>
          <w:rStyle w:val="Questionarie-instanceQuestion-text"/>
          <w:rFonts w:ascii="Verdana" w:eastAsia="Verdana" w:hAnsi="Verdana" w:cs="Verdana"/>
          <w:color w:val="FF0000"/>
          <w:sz w:val="20"/>
          <w:szCs w:val="20"/>
        </w:rPr>
        <w:t xml:space="preserve"> vessels (LRC)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796A8CD8" w14:textId="77777777" w:rsidR="00990E68" w:rsidRPr="003B7F9F" w:rsidRDefault="00990E68" w:rsidP="00990E68">
      <w:pPr>
        <w:rPr>
          <w:sz w:val="20"/>
          <w:szCs w:val="20"/>
        </w:rPr>
      </w:pPr>
      <w:r w:rsidRPr="003B7F9F">
        <w:rPr>
          <w:rFonts w:ascii="Verdana" w:eastAsia="Verdana" w:hAnsi="Verdana" w:cs="Verdana"/>
          <w:sz w:val="20"/>
          <w:szCs w:val="20"/>
        </w:rPr>
        <w:t xml:space="preserve">Telenor Maritime Radio </w:t>
      </w:r>
    </w:p>
    <w:p w14:paraId="07AA20C0" w14:textId="77777777" w:rsidR="00990E68" w:rsidRPr="003B7F9F" w:rsidRDefault="00990E68" w:rsidP="00990E68">
      <w:pPr>
        <w:rPr>
          <w:sz w:val="20"/>
          <w:szCs w:val="20"/>
        </w:rPr>
      </w:pPr>
      <w:r w:rsidRPr="003B7F9F">
        <w:rPr>
          <w:rFonts w:ascii="Verdana" w:eastAsia="Verdana" w:hAnsi="Verdana" w:cs="Verdana"/>
          <w:sz w:val="20"/>
          <w:szCs w:val="20"/>
        </w:rPr>
        <w:t>sertifikat</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telenor.com </w:t>
      </w:r>
    </w:p>
    <w:p w14:paraId="24B716FB" w14:textId="77777777" w:rsidR="00990E68" w:rsidRPr="003B7F9F" w:rsidRDefault="00990E68" w:rsidP="00990E68">
      <w:pPr>
        <w:rPr>
          <w:sz w:val="20"/>
          <w:szCs w:val="20"/>
        </w:rPr>
      </w:pPr>
      <w:r w:rsidRPr="003B7F9F">
        <w:rPr>
          <w:rFonts w:ascii="Verdana" w:eastAsia="Verdana" w:hAnsi="Verdana" w:cs="Verdana"/>
          <w:sz w:val="20"/>
          <w:szCs w:val="20"/>
        </w:rPr>
        <w:t xml:space="preserve">+4755968388 </w:t>
      </w:r>
    </w:p>
    <w:p w14:paraId="1EF95BA0"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5F3CC4B1" w14:textId="77777777" w:rsidR="00990E68" w:rsidRPr="003B7F9F" w:rsidRDefault="00990E68" w:rsidP="00990E68">
      <w:pPr>
        <w:rPr>
          <w:sz w:val="20"/>
          <w:szCs w:val="20"/>
        </w:rPr>
      </w:pPr>
      <w:proofErr w:type="spellStart"/>
      <w:r w:rsidRPr="003B7F9F">
        <w:rPr>
          <w:rFonts w:ascii="Verdana" w:eastAsia="Verdana" w:hAnsi="Verdana" w:cs="Verdana"/>
          <w:sz w:val="20"/>
          <w:szCs w:val="20"/>
        </w:rPr>
        <w:t>Sertifikatavd</w:t>
      </w:r>
      <w:proofErr w:type="spellEnd"/>
      <w:r w:rsidRPr="003B7F9F">
        <w:rPr>
          <w:rFonts w:ascii="Verdana" w:eastAsia="Verdana" w:hAnsi="Verdana" w:cs="Verdana"/>
          <w:sz w:val="20"/>
          <w:szCs w:val="20"/>
        </w:rPr>
        <w:t xml:space="preserve">, Telenor Maritime Radio </w:t>
      </w:r>
    </w:p>
    <w:p w14:paraId="3952A3A7" w14:textId="77777777" w:rsidR="00990E68" w:rsidRPr="003B7F9F" w:rsidRDefault="00990E68" w:rsidP="00990E68">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325CFFFB"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DA074A" w:rsidRPr="003B7F9F">
        <w:rPr>
          <w:rStyle w:val="Questionarie-instanceQuestion-text"/>
          <w:rFonts w:ascii="Verdana" w:eastAsia="Verdana" w:hAnsi="Verdana" w:cs="Verdana"/>
          <w:color w:val="FF0000"/>
          <w:sz w:val="20"/>
          <w:szCs w:val="20"/>
        </w:rPr>
        <w:t>Short Range Certificates for non-SOLAS vessels (SRC)</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34D51082" w14:textId="77777777" w:rsidR="00990E68" w:rsidRPr="003B7F9F" w:rsidRDefault="00990E68" w:rsidP="00990E68">
      <w:pPr>
        <w:rPr>
          <w:sz w:val="20"/>
          <w:szCs w:val="20"/>
        </w:rPr>
      </w:pPr>
      <w:r w:rsidRPr="003B7F9F">
        <w:rPr>
          <w:rFonts w:ascii="Verdana" w:eastAsia="Verdana" w:hAnsi="Verdana" w:cs="Verdana"/>
          <w:sz w:val="20"/>
          <w:szCs w:val="20"/>
        </w:rPr>
        <w:t xml:space="preserve">Telenor Maritime Radio </w:t>
      </w:r>
    </w:p>
    <w:p w14:paraId="6CE71A46"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email contact address: </w:t>
      </w:r>
    </w:p>
    <w:p w14:paraId="78E7E178" w14:textId="77777777" w:rsidR="00990E68" w:rsidRPr="003B7F9F" w:rsidRDefault="00990E68" w:rsidP="00990E68">
      <w:pPr>
        <w:rPr>
          <w:sz w:val="20"/>
          <w:szCs w:val="20"/>
        </w:rPr>
      </w:pPr>
      <w:r w:rsidRPr="003B7F9F">
        <w:rPr>
          <w:rFonts w:ascii="Verdana" w:eastAsia="Verdana" w:hAnsi="Verdana" w:cs="Verdana"/>
          <w:sz w:val="20"/>
          <w:szCs w:val="20"/>
        </w:rPr>
        <w:t>sertifikat</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telenor.com </w:t>
      </w:r>
    </w:p>
    <w:p w14:paraId="72C1A41D"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telephone number: </w:t>
      </w:r>
    </w:p>
    <w:p w14:paraId="09C1DF8E" w14:textId="77777777" w:rsidR="00990E68" w:rsidRPr="003B7F9F" w:rsidRDefault="00990E68" w:rsidP="00990E68">
      <w:pPr>
        <w:rPr>
          <w:sz w:val="20"/>
          <w:szCs w:val="20"/>
        </w:rPr>
      </w:pPr>
      <w:r w:rsidRPr="003B7F9F">
        <w:rPr>
          <w:rFonts w:ascii="Verdana" w:eastAsia="Verdana" w:hAnsi="Verdana" w:cs="Verdana"/>
          <w:sz w:val="20"/>
          <w:szCs w:val="20"/>
        </w:rPr>
        <w:t xml:space="preserve">+4755968388 </w:t>
      </w:r>
    </w:p>
    <w:p w14:paraId="6DA9F72A"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2C7C0962" w14:textId="77777777" w:rsidR="00990E68" w:rsidRPr="003B7F9F" w:rsidRDefault="00990E68" w:rsidP="00990E68">
      <w:pPr>
        <w:rPr>
          <w:sz w:val="20"/>
          <w:szCs w:val="20"/>
        </w:rPr>
      </w:pPr>
      <w:proofErr w:type="spellStart"/>
      <w:r w:rsidRPr="003B7F9F">
        <w:rPr>
          <w:rFonts w:ascii="Verdana" w:eastAsia="Verdana" w:hAnsi="Verdana" w:cs="Verdana"/>
          <w:sz w:val="20"/>
          <w:szCs w:val="20"/>
        </w:rPr>
        <w:t>Sertifikatavd</w:t>
      </w:r>
      <w:proofErr w:type="spellEnd"/>
      <w:r w:rsidRPr="003B7F9F">
        <w:rPr>
          <w:rFonts w:ascii="Verdana" w:eastAsia="Verdana" w:hAnsi="Verdana" w:cs="Verdana"/>
          <w:sz w:val="20"/>
          <w:szCs w:val="20"/>
        </w:rPr>
        <w:t xml:space="preserve">, Telenor Maritime Radio </w:t>
      </w:r>
    </w:p>
    <w:p w14:paraId="2D80C9A6" w14:textId="77777777" w:rsidR="00990E68" w:rsidRPr="003B7F9F" w:rsidRDefault="00990E68" w:rsidP="00990E68">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40C49F00" w14:textId="77777777" w:rsidR="00990E68" w:rsidRPr="003B7F9F" w:rsidRDefault="00FC7358" w:rsidP="00990E68">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990E68" w:rsidRPr="003B7F9F">
        <w:rPr>
          <w:rStyle w:val="Questionarie-instanceQuestion-text"/>
          <w:rFonts w:ascii="Verdana" w:eastAsia="Verdana" w:hAnsi="Verdana" w:cs="Verdana"/>
          <w:sz w:val="20"/>
          <w:szCs w:val="20"/>
        </w:rPr>
        <w:t xml:space="preserve"> responsible for issuing </w:t>
      </w:r>
      <w:r w:rsidR="00990E68" w:rsidRPr="003B7F9F">
        <w:rPr>
          <w:rStyle w:val="Questionarie-instanceQuestion-text"/>
          <w:rFonts w:ascii="Verdana" w:eastAsia="Verdana" w:hAnsi="Verdana" w:cs="Verdana"/>
          <w:color w:val="FF0000"/>
          <w:sz w:val="20"/>
          <w:szCs w:val="20"/>
        </w:rPr>
        <w:t>other certificates (see RR 47.26)</w:t>
      </w:r>
      <w:r w:rsidR="008B59FE" w:rsidRPr="003B7F9F">
        <w:rPr>
          <w:rStyle w:val="Questionarie-instanceQuestion-text"/>
          <w:rFonts w:ascii="Verdana" w:eastAsia="Verdana" w:hAnsi="Verdana" w:cs="Verdana"/>
          <w:sz w:val="20"/>
          <w:szCs w:val="20"/>
        </w:rPr>
        <w:t>:</w:t>
      </w:r>
      <w:r w:rsidR="00990E68" w:rsidRPr="003B7F9F">
        <w:rPr>
          <w:rStyle w:val="Questionarie-instanceQuestion-text"/>
          <w:rFonts w:ascii="Verdana" w:eastAsia="Verdana" w:hAnsi="Verdana" w:cs="Verdana"/>
          <w:sz w:val="20"/>
          <w:szCs w:val="20"/>
        </w:rPr>
        <w:t xml:space="preserve"> </w:t>
      </w:r>
    </w:p>
    <w:p w14:paraId="52149798" w14:textId="77777777" w:rsidR="00990E68" w:rsidRPr="003B7F9F" w:rsidRDefault="00990E68" w:rsidP="00990E68">
      <w:pPr>
        <w:rPr>
          <w:sz w:val="20"/>
          <w:szCs w:val="20"/>
        </w:rPr>
      </w:pPr>
      <w:r w:rsidRPr="003B7F9F">
        <w:rPr>
          <w:rFonts w:ascii="Verdana" w:eastAsia="Verdana" w:hAnsi="Verdana" w:cs="Verdana"/>
          <w:sz w:val="20"/>
          <w:szCs w:val="20"/>
        </w:rPr>
        <w:t xml:space="preserve">no other certificates are issued under RR 47.26 </w:t>
      </w:r>
    </w:p>
    <w:p w14:paraId="7B087ED4" w14:textId="77777777" w:rsidR="00990E68" w:rsidRPr="003B7F9F" w:rsidRDefault="00990E68" w:rsidP="00990E68">
      <w:pPr>
        <w:rPr>
          <w:sz w:val="20"/>
          <w:szCs w:val="20"/>
        </w:rPr>
      </w:pPr>
      <w:r w:rsidRPr="003B7F9F">
        <w:rPr>
          <w:sz w:val="20"/>
          <w:szCs w:val="20"/>
        </w:rPr>
        <w:br/>
      </w:r>
      <w:r w:rsidR="00FC7358" w:rsidRPr="003B7F9F">
        <w:rPr>
          <w:rStyle w:val="Questionarie-instanceQuestion-text"/>
          <w:rFonts w:ascii="Verdana" w:eastAsia="Verdana" w:hAnsi="Verdana" w:cs="Verdana"/>
          <w:sz w:val="20"/>
          <w:szCs w:val="20"/>
        </w:rPr>
        <w:t>Organisation</w:t>
      </w:r>
      <w:r w:rsidRPr="003B7F9F">
        <w:rPr>
          <w:rStyle w:val="Questionarie-instanceQuestion-text"/>
          <w:rFonts w:ascii="Verdana" w:eastAsia="Verdana" w:hAnsi="Verdana" w:cs="Verdana"/>
          <w:sz w:val="20"/>
          <w:szCs w:val="20"/>
        </w:rPr>
        <w:t xml:space="preserve"> responsible for issuing </w:t>
      </w:r>
      <w:r w:rsidRPr="003B7F9F">
        <w:rPr>
          <w:rStyle w:val="Questionarie-instanceQuestion-text"/>
          <w:rFonts w:ascii="Verdana" w:eastAsia="Verdana" w:hAnsi="Verdana" w:cs="Verdana"/>
          <w:color w:val="FF0000"/>
          <w:sz w:val="20"/>
          <w:szCs w:val="20"/>
        </w:rPr>
        <w:t>ship station licenses</w:t>
      </w:r>
      <w:r w:rsidR="008B59FE" w:rsidRPr="003B7F9F">
        <w:rPr>
          <w:rStyle w:val="Questionarie-instanceQuestion-text"/>
          <w:rFonts w:ascii="Verdana" w:eastAsia="Verdana" w:hAnsi="Verdana" w:cs="Verdana"/>
          <w:sz w:val="20"/>
          <w:szCs w:val="20"/>
        </w:rPr>
        <w:t>:</w:t>
      </w:r>
      <w:r w:rsidRPr="003B7F9F">
        <w:rPr>
          <w:rStyle w:val="Questionarie-instanceQuestion-text"/>
          <w:rFonts w:ascii="Verdana" w:eastAsia="Verdana" w:hAnsi="Verdana" w:cs="Verdana"/>
          <w:sz w:val="20"/>
          <w:szCs w:val="20"/>
        </w:rPr>
        <w:t xml:space="preserve"> </w:t>
      </w:r>
    </w:p>
    <w:p w14:paraId="0FF67857" w14:textId="77777777" w:rsidR="00990E68" w:rsidRPr="003B7F9F" w:rsidRDefault="00990E68" w:rsidP="00990E68">
      <w:pPr>
        <w:rPr>
          <w:sz w:val="20"/>
          <w:szCs w:val="20"/>
        </w:rPr>
      </w:pPr>
      <w:r w:rsidRPr="003B7F9F">
        <w:rPr>
          <w:rFonts w:ascii="Verdana" w:eastAsia="Verdana" w:hAnsi="Verdana" w:cs="Verdana"/>
          <w:sz w:val="20"/>
          <w:szCs w:val="20"/>
        </w:rPr>
        <w:t xml:space="preserve">Telenor Maritime Radio </w:t>
      </w:r>
    </w:p>
    <w:p w14:paraId="7D7355AD" w14:textId="77777777" w:rsidR="00990E68" w:rsidRPr="003B7F9F" w:rsidRDefault="00990E68" w:rsidP="00990E68">
      <w:pPr>
        <w:pStyle w:val="Questionarie-instanceSub-question"/>
        <w:rPr>
          <w:sz w:val="20"/>
          <w:szCs w:val="20"/>
        </w:rPr>
      </w:pPr>
      <w:r w:rsidRPr="003B7F9F">
        <w:rPr>
          <w:rFonts w:ascii="Verdana" w:eastAsia="Verdana" w:hAnsi="Verdana" w:cs="Verdana"/>
          <w:sz w:val="20"/>
          <w:szCs w:val="20"/>
        </w:rPr>
        <w:t xml:space="preserve">Web address of the organisation: </w:t>
      </w:r>
    </w:p>
    <w:p w14:paraId="4CAAD744" w14:textId="77777777" w:rsidR="00990E68" w:rsidRPr="003B7F9F" w:rsidRDefault="00990E68" w:rsidP="00990E68">
      <w:pPr>
        <w:spacing w:after="450"/>
        <w:rPr>
          <w:sz w:val="20"/>
          <w:szCs w:val="20"/>
        </w:rPr>
      </w:pPr>
      <w:r w:rsidRPr="003B7F9F">
        <w:rPr>
          <w:rFonts w:ascii="Verdana" w:eastAsia="Verdana" w:hAnsi="Verdana" w:cs="Verdana"/>
          <w:sz w:val="20"/>
          <w:szCs w:val="20"/>
        </w:rPr>
        <w:t xml:space="preserve">www.maritimradio.no </w:t>
      </w:r>
    </w:p>
    <w:p w14:paraId="51112AA3" w14:textId="42A36CE0" w:rsidR="00990E68" w:rsidRDefault="00990E68" w:rsidP="00990E68">
      <w:pPr>
        <w:pStyle w:val="Questionarie-instanceQuestion-item"/>
        <w:keepLines/>
        <w:rPr>
          <w:rStyle w:val="Questionarie-instanceQuestion-text"/>
          <w:rFonts w:ascii="Verdana" w:eastAsia="Verdana" w:hAnsi="Verdana" w:cs="Verdana"/>
          <w:sz w:val="18"/>
          <w:szCs w:val="18"/>
        </w:rPr>
      </w:pPr>
    </w:p>
    <w:p w14:paraId="1A9D8E60" w14:textId="77777777" w:rsidR="00D847DB" w:rsidRDefault="00D847DB" w:rsidP="00990E68">
      <w:pPr>
        <w:pStyle w:val="Questionarie-instanceQuestion-item"/>
        <w:keepLines/>
        <w:sectPr w:rsidR="00D847DB" w:rsidSect="00A03A62">
          <w:pgSz w:w="12240" w:h="15840"/>
          <w:pgMar w:top="1418" w:right="1134" w:bottom="964" w:left="1134" w:header="720" w:footer="720" w:gutter="0"/>
          <w:cols w:space="720"/>
        </w:sectPr>
      </w:pPr>
    </w:p>
    <w:p w14:paraId="296BC694" w14:textId="77777777" w:rsidR="001617AF" w:rsidRPr="00E97C12" w:rsidRDefault="001617AF" w:rsidP="00984EED">
      <w:pPr>
        <w:pStyle w:val="Heading2"/>
        <w:rPr>
          <w:rFonts w:ascii="Verdana" w:hAnsi="Verdana"/>
        </w:rPr>
      </w:pPr>
      <w:bookmarkStart w:id="26" w:name="_Poland"/>
      <w:bookmarkEnd w:id="26"/>
      <w:r w:rsidRPr="00E97C12">
        <w:rPr>
          <w:rFonts w:ascii="Verdana" w:eastAsia="Verdana" w:hAnsi="Verdana"/>
        </w:rPr>
        <w:lastRenderedPageBreak/>
        <w:t xml:space="preserve">Poland </w:t>
      </w:r>
    </w:p>
    <w:p w14:paraId="26ADDD1B" w14:textId="77777777" w:rsidR="001617AF" w:rsidRPr="003B7F9F" w:rsidRDefault="00FC7358" w:rsidP="001617AF">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1617AF" w:rsidRPr="003B7F9F">
        <w:rPr>
          <w:rStyle w:val="Questionarie-instanceQuestion-text"/>
          <w:rFonts w:ascii="Verdana" w:eastAsia="Verdana" w:hAnsi="Verdana" w:cs="Verdana"/>
          <w:color w:val="FF0000"/>
          <w:sz w:val="20"/>
          <w:szCs w:val="20"/>
        </w:rPr>
        <w:t>General Operator's Certificates (GOC)</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77081744" w14:textId="77777777" w:rsidR="001617AF" w:rsidRPr="003B7F9F" w:rsidRDefault="001617AF" w:rsidP="001617AF">
      <w:pPr>
        <w:rPr>
          <w:sz w:val="20"/>
          <w:szCs w:val="20"/>
        </w:rPr>
      </w:pPr>
      <w:r w:rsidRPr="003B7F9F">
        <w:rPr>
          <w:rFonts w:ascii="Verdana" w:eastAsia="Verdana" w:hAnsi="Verdana" w:cs="Verdana"/>
          <w:sz w:val="20"/>
          <w:szCs w:val="20"/>
        </w:rPr>
        <w:t xml:space="preserve">Office of Electronic Communications (UKE) </w:t>
      </w:r>
    </w:p>
    <w:p w14:paraId="0C719054"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email contact address: </w:t>
      </w:r>
    </w:p>
    <w:p w14:paraId="7BBAAD78" w14:textId="77777777" w:rsidR="001617AF" w:rsidRPr="003B7F9F" w:rsidRDefault="001617AF" w:rsidP="001617AF">
      <w:pPr>
        <w:rPr>
          <w:sz w:val="20"/>
          <w:szCs w:val="20"/>
        </w:rPr>
      </w:pPr>
      <w:r w:rsidRPr="003B7F9F">
        <w:rPr>
          <w:rFonts w:ascii="Verdana" w:eastAsia="Verdana" w:hAnsi="Verdana" w:cs="Verdana"/>
          <w:sz w:val="20"/>
          <w:szCs w:val="20"/>
        </w:rPr>
        <w:t>ske_gdynia</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uke.gov.pl </w:t>
      </w:r>
    </w:p>
    <w:p w14:paraId="439DD552"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telephone number: </w:t>
      </w:r>
    </w:p>
    <w:p w14:paraId="190D8707" w14:textId="77777777" w:rsidR="001617AF" w:rsidRPr="003B7F9F" w:rsidRDefault="001617AF" w:rsidP="001617AF">
      <w:pPr>
        <w:rPr>
          <w:sz w:val="20"/>
          <w:szCs w:val="20"/>
        </w:rPr>
      </w:pPr>
      <w:r w:rsidRPr="003B7F9F">
        <w:rPr>
          <w:rFonts w:ascii="Verdana" w:eastAsia="Verdana" w:hAnsi="Verdana" w:cs="Verdana"/>
          <w:sz w:val="20"/>
          <w:szCs w:val="20"/>
        </w:rPr>
        <w:t xml:space="preserve">+48 58 624 77 16 </w:t>
      </w:r>
    </w:p>
    <w:p w14:paraId="3701E206"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5E48C8C9" w14:textId="77777777" w:rsidR="001617AF" w:rsidRPr="003B7F9F" w:rsidRDefault="001617AF" w:rsidP="001617AF">
      <w:pPr>
        <w:rPr>
          <w:sz w:val="20"/>
          <w:szCs w:val="20"/>
        </w:rPr>
      </w:pPr>
      <w:r w:rsidRPr="003B7F9F">
        <w:rPr>
          <w:rFonts w:ascii="Verdana" w:eastAsia="Verdana" w:hAnsi="Verdana" w:cs="Verdana"/>
          <w:sz w:val="20"/>
          <w:szCs w:val="20"/>
        </w:rPr>
        <w:t xml:space="preserve">Pomerania Regional Branch of UKE </w:t>
      </w:r>
    </w:p>
    <w:p w14:paraId="294BA13C" w14:textId="77777777" w:rsidR="001617AF" w:rsidRPr="003B7F9F" w:rsidRDefault="001617AF" w:rsidP="001617AF">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557548F2" w14:textId="77777777" w:rsidR="001617AF" w:rsidRPr="003B7F9F" w:rsidRDefault="00FC7358" w:rsidP="001617AF">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1617AF" w:rsidRPr="003B7F9F">
        <w:rPr>
          <w:rStyle w:val="Questionarie-instanceQuestion-text"/>
          <w:rFonts w:ascii="Verdana" w:eastAsia="Verdana" w:hAnsi="Verdana" w:cs="Verdana"/>
          <w:color w:val="FF0000"/>
          <w:sz w:val="20"/>
          <w:szCs w:val="20"/>
        </w:rPr>
        <w:t>Restricted Operator's Certificates (ROC)</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0F7C5711" w14:textId="77777777" w:rsidR="001617AF" w:rsidRPr="003B7F9F" w:rsidRDefault="001617AF" w:rsidP="001617AF">
      <w:pPr>
        <w:rPr>
          <w:sz w:val="20"/>
          <w:szCs w:val="20"/>
        </w:rPr>
      </w:pPr>
      <w:r w:rsidRPr="003B7F9F">
        <w:rPr>
          <w:rFonts w:ascii="Verdana" w:eastAsia="Verdana" w:hAnsi="Verdana" w:cs="Verdana"/>
          <w:sz w:val="20"/>
          <w:szCs w:val="20"/>
        </w:rPr>
        <w:t xml:space="preserve">Office of Electronic Communications </w:t>
      </w:r>
    </w:p>
    <w:p w14:paraId="3024D0EA"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email contact address: </w:t>
      </w:r>
    </w:p>
    <w:p w14:paraId="0F6F5B28" w14:textId="77777777" w:rsidR="001617AF" w:rsidRPr="003B7F9F" w:rsidRDefault="001617AF" w:rsidP="001617AF">
      <w:pPr>
        <w:rPr>
          <w:sz w:val="20"/>
          <w:szCs w:val="20"/>
        </w:rPr>
      </w:pPr>
      <w:r w:rsidRPr="003B7F9F">
        <w:rPr>
          <w:rFonts w:ascii="Verdana" w:eastAsia="Verdana" w:hAnsi="Verdana" w:cs="Verdana"/>
          <w:sz w:val="20"/>
          <w:szCs w:val="20"/>
        </w:rPr>
        <w:t>ske_gdynia</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uke.gov.pl </w:t>
      </w:r>
    </w:p>
    <w:p w14:paraId="3E08BF36"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telephone number: </w:t>
      </w:r>
    </w:p>
    <w:p w14:paraId="709C3E80" w14:textId="77777777" w:rsidR="001617AF" w:rsidRPr="003B7F9F" w:rsidRDefault="001617AF" w:rsidP="001617AF">
      <w:pPr>
        <w:rPr>
          <w:sz w:val="20"/>
          <w:szCs w:val="20"/>
        </w:rPr>
      </w:pPr>
      <w:r w:rsidRPr="003B7F9F">
        <w:rPr>
          <w:rFonts w:ascii="Verdana" w:eastAsia="Verdana" w:hAnsi="Verdana" w:cs="Verdana"/>
          <w:sz w:val="20"/>
          <w:szCs w:val="20"/>
        </w:rPr>
        <w:t xml:space="preserve">+48 58 624 77 16 </w:t>
      </w:r>
    </w:p>
    <w:p w14:paraId="3516A412"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40A10BD9" w14:textId="77777777" w:rsidR="001617AF" w:rsidRPr="003B7F9F" w:rsidRDefault="001617AF" w:rsidP="001617AF">
      <w:pPr>
        <w:rPr>
          <w:sz w:val="20"/>
          <w:szCs w:val="20"/>
        </w:rPr>
      </w:pPr>
      <w:r w:rsidRPr="003B7F9F">
        <w:rPr>
          <w:rFonts w:ascii="Verdana" w:eastAsia="Verdana" w:hAnsi="Verdana" w:cs="Verdana"/>
          <w:sz w:val="20"/>
          <w:szCs w:val="20"/>
        </w:rPr>
        <w:t xml:space="preserve">Pomerania Regional Branch of UKE </w:t>
      </w:r>
    </w:p>
    <w:p w14:paraId="7D505E58" w14:textId="77777777" w:rsidR="001617AF" w:rsidRPr="003B7F9F" w:rsidRDefault="001617AF" w:rsidP="001617AF">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0F403FFF" w14:textId="77777777" w:rsidR="001617AF" w:rsidRPr="003B7F9F" w:rsidRDefault="00FC7358" w:rsidP="001617AF">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1617AF" w:rsidRPr="003B7F9F">
        <w:rPr>
          <w:rStyle w:val="Questionarie-instanceQuestion-text"/>
          <w:rFonts w:ascii="Verdana" w:eastAsia="Verdana" w:hAnsi="Verdana" w:cs="Verdana"/>
          <w:color w:val="FF0000"/>
          <w:sz w:val="20"/>
          <w:szCs w:val="20"/>
        </w:rPr>
        <w:t>Long Range Certificates for non-</w:t>
      </w:r>
      <w:proofErr w:type="spellStart"/>
      <w:proofErr w:type="gramStart"/>
      <w:r w:rsidR="001617AF" w:rsidRPr="003B7F9F">
        <w:rPr>
          <w:rStyle w:val="Questionarie-instanceQuestion-text"/>
          <w:rFonts w:ascii="Verdana" w:eastAsia="Verdana" w:hAnsi="Verdana" w:cs="Verdana"/>
          <w:color w:val="FF0000"/>
          <w:sz w:val="20"/>
          <w:szCs w:val="20"/>
        </w:rPr>
        <w:t>Solas</w:t>
      </w:r>
      <w:proofErr w:type="spellEnd"/>
      <w:proofErr w:type="gramEnd"/>
      <w:r w:rsidR="001617AF" w:rsidRPr="003B7F9F">
        <w:rPr>
          <w:rStyle w:val="Questionarie-instanceQuestion-text"/>
          <w:rFonts w:ascii="Verdana" w:eastAsia="Verdana" w:hAnsi="Verdana" w:cs="Verdana"/>
          <w:color w:val="FF0000"/>
          <w:sz w:val="20"/>
          <w:szCs w:val="20"/>
        </w:rPr>
        <w:t xml:space="preserve"> vessels (LRC)</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2EE3CE03" w14:textId="77777777" w:rsidR="001617AF" w:rsidRPr="003B7F9F" w:rsidRDefault="001617AF" w:rsidP="001617AF">
      <w:pPr>
        <w:rPr>
          <w:sz w:val="20"/>
          <w:szCs w:val="20"/>
        </w:rPr>
      </w:pPr>
      <w:r w:rsidRPr="003B7F9F">
        <w:rPr>
          <w:rFonts w:ascii="Verdana" w:eastAsia="Verdana" w:hAnsi="Verdana" w:cs="Verdana"/>
          <w:sz w:val="20"/>
          <w:szCs w:val="20"/>
        </w:rPr>
        <w:t xml:space="preserve">Office of Electronic Communications </w:t>
      </w:r>
    </w:p>
    <w:p w14:paraId="746321A7"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email contact address: </w:t>
      </w:r>
    </w:p>
    <w:p w14:paraId="1A0EF855" w14:textId="77777777" w:rsidR="001617AF" w:rsidRPr="003B7F9F" w:rsidRDefault="001617AF" w:rsidP="001617AF">
      <w:pPr>
        <w:rPr>
          <w:sz w:val="20"/>
          <w:szCs w:val="20"/>
        </w:rPr>
      </w:pPr>
      <w:r w:rsidRPr="003B7F9F">
        <w:rPr>
          <w:rFonts w:ascii="Verdana" w:eastAsia="Verdana" w:hAnsi="Verdana" w:cs="Verdana"/>
          <w:sz w:val="20"/>
          <w:szCs w:val="20"/>
        </w:rPr>
        <w:t>ske_gdynia</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uke.gov.pl </w:t>
      </w:r>
    </w:p>
    <w:p w14:paraId="4B59A7AD"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telephone number: </w:t>
      </w:r>
    </w:p>
    <w:p w14:paraId="498266AC" w14:textId="77777777" w:rsidR="001617AF" w:rsidRPr="003B7F9F" w:rsidRDefault="001617AF" w:rsidP="001617AF">
      <w:pPr>
        <w:rPr>
          <w:sz w:val="20"/>
          <w:szCs w:val="20"/>
        </w:rPr>
      </w:pPr>
      <w:r w:rsidRPr="003B7F9F">
        <w:rPr>
          <w:rFonts w:ascii="Verdana" w:eastAsia="Verdana" w:hAnsi="Verdana" w:cs="Verdana"/>
          <w:sz w:val="20"/>
          <w:szCs w:val="20"/>
        </w:rPr>
        <w:t xml:space="preserve">+48 58 624 77 16 </w:t>
      </w:r>
    </w:p>
    <w:p w14:paraId="2AA9B19F"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4B0FF222" w14:textId="77777777" w:rsidR="001617AF" w:rsidRPr="003B7F9F" w:rsidRDefault="001617AF" w:rsidP="001617AF">
      <w:pPr>
        <w:rPr>
          <w:sz w:val="20"/>
          <w:szCs w:val="20"/>
        </w:rPr>
      </w:pPr>
      <w:r w:rsidRPr="003B7F9F">
        <w:rPr>
          <w:rFonts w:ascii="Verdana" w:eastAsia="Verdana" w:hAnsi="Verdana" w:cs="Verdana"/>
          <w:sz w:val="20"/>
          <w:szCs w:val="20"/>
        </w:rPr>
        <w:t xml:space="preserve">Pomerania Regional Branch of UKE </w:t>
      </w:r>
    </w:p>
    <w:p w14:paraId="3DC8E63B" w14:textId="77777777" w:rsidR="001617AF" w:rsidRPr="003B7F9F" w:rsidRDefault="001617AF" w:rsidP="001617AF">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5F354424" w14:textId="77777777" w:rsidR="001617AF" w:rsidRPr="003B7F9F" w:rsidRDefault="00FC7358" w:rsidP="001617AF">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DA074A" w:rsidRPr="003B7F9F">
        <w:rPr>
          <w:rStyle w:val="Questionarie-instanceQuestion-text"/>
          <w:rFonts w:ascii="Verdana" w:eastAsia="Verdana" w:hAnsi="Verdana" w:cs="Verdana"/>
          <w:color w:val="FF0000"/>
          <w:sz w:val="20"/>
          <w:szCs w:val="20"/>
        </w:rPr>
        <w:t>Short Range Certificates for non-SOLAS vessels (SRC)</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198409B3" w14:textId="77777777" w:rsidR="001617AF" w:rsidRPr="003B7F9F" w:rsidRDefault="001617AF" w:rsidP="001617AF">
      <w:pPr>
        <w:rPr>
          <w:sz w:val="20"/>
          <w:szCs w:val="20"/>
        </w:rPr>
      </w:pPr>
      <w:r w:rsidRPr="003B7F9F">
        <w:rPr>
          <w:rFonts w:ascii="Verdana" w:eastAsia="Verdana" w:hAnsi="Verdana" w:cs="Verdana"/>
          <w:sz w:val="20"/>
          <w:szCs w:val="20"/>
        </w:rPr>
        <w:t xml:space="preserve">Office of Electronic Communications </w:t>
      </w:r>
    </w:p>
    <w:p w14:paraId="7974CBBA"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email contact address: </w:t>
      </w:r>
    </w:p>
    <w:p w14:paraId="10B88526" w14:textId="77777777" w:rsidR="001617AF" w:rsidRPr="003B7F9F" w:rsidRDefault="001617AF" w:rsidP="001617AF">
      <w:pPr>
        <w:rPr>
          <w:sz w:val="20"/>
          <w:szCs w:val="20"/>
        </w:rPr>
      </w:pPr>
      <w:r w:rsidRPr="003B7F9F">
        <w:rPr>
          <w:rFonts w:ascii="Verdana" w:eastAsia="Verdana" w:hAnsi="Verdana" w:cs="Verdana"/>
          <w:sz w:val="20"/>
          <w:szCs w:val="20"/>
        </w:rPr>
        <w:t>ske_gdynia</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uke.gov.pl </w:t>
      </w:r>
    </w:p>
    <w:p w14:paraId="11D8CFE9"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telephone number: </w:t>
      </w:r>
    </w:p>
    <w:p w14:paraId="45ACCD99" w14:textId="77777777" w:rsidR="001617AF" w:rsidRPr="003B7F9F" w:rsidRDefault="001617AF" w:rsidP="001617AF">
      <w:pPr>
        <w:rPr>
          <w:sz w:val="20"/>
          <w:szCs w:val="20"/>
        </w:rPr>
      </w:pPr>
      <w:r w:rsidRPr="003B7F9F">
        <w:rPr>
          <w:rFonts w:ascii="Verdana" w:eastAsia="Verdana" w:hAnsi="Verdana" w:cs="Verdana"/>
          <w:sz w:val="20"/>
          <w:szCs w:val="20"/>
        </w:rPr>
        <w:t xml:space="preserve">+48 58 624 77 16 </w:t>
      </w:r>
    </w:p>
    <w:p w14:paraId="11584A04"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031C305B" w14:textId="77777777" w:rsidR="001617AF" w:rsidRPr="003B7F9F" w:rsidRDefault="001617AF" w:rsidP="001617AF">
      <w:pPr>
        <w:rPr>
          <w:sz w:val="20"/>
          <w:szCs w:val="20"/>
        </w:rPr>
      </w:pPr>
      <w:r w:rsidRPr="003B7F9F">
        <w:rPr>
          <w:rFonts w:ascii="Verdana" w:eastAsia="Verdana" w:hAnsi="Verdana" w:cs="Verdana"/>
          <w:sz w:val="20"/>
          <w:szCs w:val="20"/>
        </w:rPr>
        <w:t xml:space="preserve">Pomerania Regional Branch of UKE </w:t>
      </w:r>
    </w:p>
    <w:p w14:paraId="6B77CFAC" w14:textId="77777777" w:rsidR="001617AF" w:rsidRPr="003B7F9F" w:rsidRDefault="001617AF" w:rsidP="001617AF">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6E66F7AA" w14:textId="77777777" w:rsidR="001617AF" w:rsidRPr="003B7F9F" w:rsidRDefault="00FC7358" w:rsidP="001617AF">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1617AF" w:rsidRPr="003B7F9F">
        <w:rPr>
          <w:rStyle w:val="Questionarie-instanceQuestion-text"/>
          <w:rFonts w:ascii="Verdana" w:eastAsia="Verdana" w:hAnsi="Verdana" w:cs="Verdana"/>
          <w:color w:val="FF0000"/>
          <w:sz w:val="20"/>
          <w:szCs w:val="20"/>
        </w:rPr>
        <w:t>other certificates (see RR 47.26)</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7F38212D" w14:textId="77777777" w:rsidR="001617AF" w:rsidRPr="003B7F9F" w:rsidRDefault="001617AF" w:rsidP="001617AF">
      <w:pPr>
        <w:rPr>
          <w:sz w:val="20"/>
          <w:szCs w:val="20"/>
        </w:rPr>
      </w:pPr>
      <w:r w:rsidRPr="003B7F9F">
        <w:rPr>
          <w:rFonts w:ascii="Verdana" w:eastAsia="Verdana" w:hAnsi="Verdana" w:cs="Verdana"/>
          <w:sz w:val="20"/>
          <w:szCs w:val="20"/>
        </w:rPr>
        <w:t xml:space="preserve">Office of Electronic Communications </w:t>
      </w:r>
    </w:p>
    <w:p w14:paraId="275DB542"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email contact address: </w:t>
      </w:r>
    </w:p>
    <w:p w14:paraId="50FF6CD5" w14:textId="77777777" w:rsidR="001617AF" w:rsidRPr="003B7F9F" w:rsidRDefault="001617AF" w:rsidP="001617AF">
      <w:pPr>
        <w:rPr>
          <w:sz w:val="20"/>
          <w:szCs w:val="20"/>
        </w:rPr>
      </w:pPr>
      <w:r w:rsidRPr="003B7F9F">
        <w:rPr>
          <w:rFonts w:ascii="Verdana" w:eastAsia="Verdana" w:hAnsi="Verdana" w:cs="Verdana"/>
          <w:sz w:val="20"/>
          <w:szCs w:val="20"/>
        </w:rPr>
        <w:t>ske_gdynia</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uke.gov.pl </w:t>
      </w:r>
    </w:p>
    <w:p w14:paraId="71FF08A2"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telephone number: </w:t>
      </w:r>
    </w:p>
    <w:p w14:paraId="5FFB2636" w14:textId="77777777" w:rsidR="001617AF" w:rsidRPr="003B7F9F" w:rsidRDefault="001617AF" w:rsidP="001617AF">
      <w:pPr>
        <w:rPr>
          <w:sz w:val="20"/>
          <w:szCs w:val="20"/>
        </w:rPr>
      </w:pPr>
      <w:r w:rsidRPr="003B7F9F">
        <w:rPr>
          <w:rFonts w:ascii="Verdana" w:eastAsia="Verdana" w:hAnsi="Verdana" w:cs="Verdana"/>
          <w:sz w:val="20"/>
          <w:szCs w:val="20"/>
        </w:rPr>
        <w:t xml:space="preserve">+48 58 624 77 16 </w:t>
      </w:r>
    </w:p>
    <w:p w14:paraId="40F5CD18"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30C9E5A4" w14:textId="77777777" w:rsidR="001617AF" w:rsidRPr="003B7F9F" w:rsidRDefault="001617AF" w:rsidP="001617AF">
      <w:pPr>
        <w:rPr>
          <w:sz w:val="20"/>
          <w:szCs w:val="20"/>
        </w:rPr>
      </w:pPr>
      <w:r w:rsidRPr="003B7F9F">
        <w:rPr>
          <w:rFonts w:ascii="Verdana" w:eastAsia="Verdana" w:hAnsi="Verdana" w:cs="Verdana"/>
          <w:sz w:val="20"/>
          <w:szCs w:val="20"/>
        </w:rPr>
        <w:lastRenderedPageBreak/>
        <w:t xml:space="preserve">Pomerania Regional Branch of UKE </w:t>
      </w:r>
    </w:p>
    <w:p w14:paraId="4C7B88D6"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additional remarks/information: </w:t>
      </w:r>
    </w:p>
    <w:p w14:paraId="3A3D65CA" w14:textId="77777777" w:rsidR="001617AF" w:rsidRPr="003B7F9F" w:rsidRDefault="001617AF" w:rsidP="001617AF">
      <w:pPr>
        <w:rPr>
          <w:sz w:val="20"/>
          <w:szCs w:val="20"/>
        </w:rPr>
      </w:pPr>
      <w:r w:rsidRPr="003B7F9F">
        <w:rPr>
          <w:sz w:val="20"/>
          <w:szCs w:val="20"/>
        </w:rPr>
        <w:t>-</w:t>
      </w:r>
    </w:p>
    <w:p w14:paraId="6076CD5F"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name of other certificates: </w:t>
      </w:r>
    </w:p>
    <w:p w14:paraId="48B1B14B" w14:textId="77777777" w:rsidR="001617AF" w:rsidRPr="003B7F9F" w:rsidRDefault="001617AF" w:rsidP="001617AF">
      <w:pPr>
        <w:spacing w:after="450"/>
        <w:rPr>
          <w:sz w:val="20"/>
          <w:szCs w:val="20"/>
        </w:rPr>
      </w:pPr>
      <w:r w:rsidRPr="003B7F9F">
        <w:rPr>
          <w:rFonts w:ascii="Verdana" w:eastAsia="Verdana" w:hAnsi="Verdana" w:cs="Verdana"/>
          <w:sz w:val="20"/>
          <w:szCs w:val="20"/>
        </w:rPr>
        <w:t xml:space="preserve">GMDSS First- Class Radio Electronic Certificate </w:t>
      </w:r>
      <w:r w:rsidRPr="003B7F9F">
        <w:rPr>
          <w:rFonts w:ascii="Verdana" w:eastAsia="Verdana" w:hAnsi="Verdana" w:cs="Verdana"/>
          <w:sz w:val="20"/>
          <w:szCs w:val="20"/>
        </w:rPr>
        <w:br/>
        <w:t xml:space="preserve">GMDSS Second- Class Radio Electronic Certificate </w:t>
      </w:r>
      <w:r w:rsidRPr="003B7F9F">
        <w:rPr>
          <w:rFonts w:ascii="Verdana" w:eastAsia="Verdana" w:hAnsi="Verdana" w:cs="Verdana"/>
          <w:sz w:val="20"/>
          <w:szCs w:val="20"/>
        </w:rPr>
        <w:br/>
        <w:t xml:space="preserve">Cost Station Operator’s Certificate </w:t>
      </w:r>
      <w:r w:rsidRPr="003B7F9F">
        <w:rPr>
          <w:rFonts w:ascii="Verdana" w:eastAsia="Verdana" w:hAnsi="Verdana" w:cs="Verdana"/>
          <w:sz w:val="20"/>
          <w:szCs w:val="20"/>
        </w:rPr>
        <w:br/>
        <w:t xml:space="preserve">Radiotelephone Operator’s Certificate in Inland Waterways Service </w:t>
      </w:r>
      <w:r w:rsidRPr="003B7F9F">
        <w:rPr>
          <w:rFonts w:ascii="Verdana" w:eastAsia="Verdana" w:hAnsi="Verdana" w:cs="Verdana"/>
          <w:sz w:val="20"/>
          <w:szCs w:val="20"/>
        </w:rPr>
        <w:br/>
        <w:t xml:space="preserve">VHF Radiotelephone Operator’s Certificate </w:t>
      </w:r>
    </w:p>
    <w:p w14:paraId="63EB66C8" w14:textId="77777777" w:rsidR="001617AF" w:rsidRPr="003B7F9F" w:rsidRDefault="00FC7358" w:rsidP="001617AF">
      <w:pPr>
        <w:keepLines/>
        <w:rPr>
          <w:b/>
          <w:sz w:val="20"/>
          <w:szCs w:val="20"/>
        </w:rPr>
      </w:pPr>
      <w:r w:rsidRPr="003B7F9F">
        <w:rPr>
          <w:rFonts w:ascii="Verdana" w:eastAsia="Verdana" w:hAnsi="Verdana" w:cs="Verdana"/>
          <w:b/>
          <w:sz w:val="20"/>
          <w:szCs w:val="20"/>
        </w:rPr>
        <w:t>Organisation</w:t>
      </w:r>
      <w:r w:rsidR="001617AF" w:rsidRPr="003B7F9F">
        <w:rPr>
          <w:rFonts w:ascii="Verdana" w:eastAsia="Verdana" w:hAnsi="Verdana" w:cs="Verdana"/>
          <w:b/>
          <w:sz w:val="20"/>
          <w:szCs w:val="20"/>
        </w:rPr>
        <w:t xml:space="preserve"> responsible for issuing </w:t>
      </w:r>
      <w:r w:rsidR="001617AF" w:rsidRPr="003B7F9F">
        <w:rPr>
          <w:rFonts w:ascii="Verdana" w:eastAsia="Verdana" w:hAnsi="Verdana" w:cs="Verdana"/>
          <w:b/>
          <w:color w:val="FF0000"/>
          <w:sz w:val="20"/>
          <w:szCs w:val="20"/>
        </w:rPr>
        <w:t>ship station licenses</w:t>
      </w:r>
      <w:r w:rsidR="008B59FE" w:rsidRPr="003B7F9F">
        <w:rPr>
          <w:rFonts w:ascii="Verdana" w:eastAsia="Verdana" w:hAnsi="Verdana" w:cs="Verdana"/>
          <w:b/>
          <w:sz w:val="20"/>
          <w:szCs w:val="20"/>
        </w:rPr>
        <w:t>:</w:t>
      </w:r>
      <w:r w:rsidR="001617AF" w:rsidRPr="003B7F9F">
        <w:rPr>
          <w:rFonts w:ascii="Verdana" w:eastAsia="Verdana" w:hAnsi="Verdana" w:cs="Verdana"/>
          <w:b/>
          <w:sz w:val="20"/>
          <w:szCs w:val="20"/>
        </w:rPr>
        <w:t xml:space="preserve"> </w:t>
      </w:r>
    </w:p>
    <w:p w14:paraId="58D2ED02" w14:textId="77777777" w:rsidR="001617AF" w:rsidRPr="003B7F9F" w:rsidRDefault="001617AF" w:rsidP="001617AF">
      <w:pPr>
        <w:rPr>
          <w:sz w:val="20"/>
          <w:szCs w:val="20"/>
        </w:rPr>
      </w:pPr>
      <w:r w:rsidRPr="003B7F9F">
        <w:rPr>
          <w:rFonts w:ascii="Verdana" w:eastAsia="Verdana" w:hAnsi="Verdana" w:cs="Verdana"/>
          <w:sz w:val="20"/>
          <w:szCs w:val="20"/>
        </w:rPr>
        <w:t xml:space="preserve">Office of Electronic Communications </w:t>
      </w:r>
    </w:p>
    <w:p w14:paraId="2EDB4436"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Web address of the organisation: </w:t>
      </w:r>
    </w:p>
    <w:p w14:paraId="2CD4A755" w14:textId="77777777" w:rsidR="001617AF" w:rsidRPr="003B7F9F" w:rsidRDefault="001617AF" w:rsidP="001617AF">
      <w:pPr>
        <w:rPr>
          <w:rFonts w:ascii="Verdana" w:eastAsia="Verdana" w:hAnsi="Verdana" w:cs="Verdana"/>
          <w:sz w:val="20"/>
          <w:szCs w:val="20"/>
        </w:rPr>
      </w:pPr>
      <w:r w:rsidRPr="003B7F9F">
        <w:rPr>
          <w:rFonts w:ascii="Verdana" w:eastAsia="Verdana" w:hAnsi="Verdana" w:cs="Verdana"/>
          <w:sz w:val="20"/>
          <w:szCs w:val="20"/>
        </w:rPr>
        <w:t xml:space="preserve">www.uke.gov.pl </w:t>
      </w:r>
    </w:p>
    <w:p w14:paraId="071D2E02" w14:textId="4961A929" w:rsidR="00D847DB" w:rsidRPr="007B63B7" w:rsidRDefault="00D847DB" w:rsidP="007B63B7">
      <w:pPr>
        <w:rPr>
          <w:rFonts w:eastAsia="Verdana"/>
        </w:rPr>
      </w:pPr>
    </w:p>
    <w:p w14:paraId="057AB41C" w14:textId="77777777" w:rsidR="00D847DB" w:rsidRDefault="00D847DB" w:rsidP="007B63B7">
      <w:pPr>
        <w:sectPr w:rsidR="00D847DB" w:rsidSect="00A03A62">
          <w:pgSz w:w="12240" w:h="15840"/>
          <w:pgMar w:top="1418" w:right="1134" w:bottom="964" w:left="1134" w:header="720" w:footer="720" w:gutter="0"/>
          <w:cols w:space="720"/>
        </w:sectPr>
      </w:pPr>
    </w:p>
    <w:p w14:paraId="4F5C3E2F" w14:textId="77777777" w:rsidR="001617AF" w:rsidRPr="00CD0D50" w:rsidRDefault="001617AF" w:rsidP="00984EED">
      <w:pPr>
        <w:pStyle w:val="Heading2"/>
      </w:pPr>
      <w:r w:rsidRPr="00CD0D50">
        <w:rPr>
          <w:rFonts w:eastAsia="Verdana"/>
        </w:rPr>
        <w:lastRenderedPageBreak/>
        <w:t xml:space="preserve">Portugal </w:t>
      </w:r>
    </w:p>
    <w:p w14:paraId="20CA6AC4" w14:textId="77777777" w:rsidR="001617AF" w:rsidRPr="003B7F9F" w:rsidRDefault="00FC7358" w:rsidP="007B63B7">
      <w:pPr>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1617AF" w:rsidRPr="003B7F9F">
        <w:rPr>
          <w:rStyle w:val="Questionarie-instanceQuestion-text"/>
          <w:rFonts w:ascii="Verdana" w:eastAsia="Verdana" w:hAnsi="Verdana" w:cs="Verdana"/>
          <w:color w:val="FF0000"/>
          <w:sz w:val="20"/>
          <w:szCs w:val="20"/>
        </w:rPr>
        <w:t>General Operator's Certificates (GOC)</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106EA4F1" w14:textId="77777777" w:rsidR="001617AF" w:rsidRPr="00723FA2" w:rsidRDefault="001617AF" w:rsidP="001617AF">
      <w:pPr>
        <w:rPr>
          <w:sz w:val="20"/>
          <w:szCs w:val="20"/>
          <w:lang w:val="fr-BE"/>
        </w:rPr>
      </w:pPr>
      <w:proofErr w:type="spellStart"/>
      <w:r w:rsidRPr="00723FA2">
        <w:rPr>
          <w:rFonts w:ascii="Verdana" w:eastAsia="Verdana" w:hAnsi="Verdana" w:cs="Verdana"/>
          <w:sz w:val="20"/>
          <w:szCs w:val="20"/>
          <w:lang w:val="fr-BE"/>
        </w:rPr>
        <w:t>Direção</w:t>
      </w:r>
      <w:proofErr w:type="spellEnd"/>
      <w:r w:rsidRPr="00723FA2">
        <w:rPr>
          <w:rFonts w:ascii="Verdana" w:eastAsia="Verdana" w:hAnsi="Verdana" w:cs="Verdana"/>
          <w:sz w:val="20"/>
          <w:szCs w:val="20"/>
          <w:lang w:val="fr-BE"/>
        </w:rPr>
        <w:t xml:space="preserve">-Geral de </w:t>
      </w:r>
      <w:proofErr w:type="spellStart"/>
      <w:r w:rsidRPr="00723FA2">
        <w:rPr>
          <w:rFonts w:ascii="Verdana" w:eastAsia="Verdana" w:hAnsi="Verdana" w:cs="Verdana"/>
          <w:sz w:val="20"/>
          <w:szCs w:val="20"/>
          <w:lang w:val="fr-BE"/>
        </w:rPr>
        <w:t>Recursos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Naturais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Segurança</w:t>
      </w:r>
      <w:proofErr w:type="spellEnd"/>
      <w:r w:rsidRPr="00723FA2">
        <w:rPr>
          <w:rFonts w:ascii="Verdana" w:eastAsia="Verdana" w:hAnsi="Verdana" w:cs="Verdana"/>
          <w:sz w:val="20"/>
          <w:szCs w:val="20"/>
          <w:lang w:val="fr-BE"/>
        </w:rPr>
        <w:t xml:space="preserve"> e </w:t>
      </w:r>
      <w:proofErr w:type="spellStart"/>
      <w:r w:rsidRPr="00723FA2">
        <w:rPr>
          <w:rFonts w:ascii="Verdana" w:eastAsia="Verdana" w:hAnsi="Verdana" w:cs="Verdana"/>
          <w:sz w:val="20"/>
          <w:szCs w:val="20"/>
          <w:lang w:val="fr-BE"/>
        </w:rPr>
        <w:t>Serviços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Marítimos</w:t>
      </w:r>
      <w:proofErr w:type="spellEnd"/>
      <w:r w:rsidRPr="00723FA2">
        <w:rPr>
          <w:rFonts w:ascii="Verdana" w:eastAsia="Verdana" w:hAnsi="Verdana" w:cs="Verdana"/>
          <w:sz w:val="20"/>
          <w:szCs w:val="20"/>
          <w:lang w:val="fr-BE"/>
        </w:rPr>
        <w:t xml:space="preserve"> </w:t>
      </w:r>
    </w:p>
    <w:p w14:paraId="7FBA6CD1"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email contact address: </w:t>
      </w:r>
    </w:p>
    <w:p w14:paraId="2DED81C4" w14:textId="77777777" w:rsidR="001617AF" w:rsidRPr="003B7F9F" w:rsidRDefault="001617AF" w:rsidP="001617AF">
      <w:pPr>
        <w:rPr>
          <w:sz w:val="20"/>
          <w:szCs w:val="20"/>
        </w:rPr>
      </w:pPr>
      <w:r w:rsidRPr="003B7F9F">
        <w:rPr>
          <w:rFonts w:ascii="Verdana" w:eastAsia="Verdana" w:hAnsi="Verdana" w:cs="Verdana"/>
          <w:sz w:val="20"/>
          <w:szCs w:val="20"/>
        </w:rPr>
        <w:t>dgrm</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dgrm.mam.gov.pt </w:t>
      </w:r>
    </w:p>
    <w:p w14:paraId="0B980F27"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telephone number: </w:t>
      </w:r>
    </w:p>
    <w:p w14:paraId="638A0190" w14:textId="77777777" w:rsidR="001617AF" w:rsidRPr="003B7F9F" w:rsidRDefault="001617AF" w:rsidP="001617AF">
      <w:pPr>
        <w:rPr>
          <w:sz w:val="20"/>
          <w:szCs w:val="20"/>
        </w:rPr>
      </w:pPr>
      <w:r w:rsidRPr="003B7F9F">
        <w:rPr>
          <w:rFonts w:ascii="Verdana" w:eastAsia="Verdana" w:hAnsi="Verdana" w:cs="Verdana"/>
          <w:sz w:val="20"/>
          <w:szCs w:val="20"/>
        </w:rPr>
        <w:t xml:space="preserve">+351213035700 </w:t>
      </w:r>
    </w:p>
    <w:p w14:paraId="406AEC92"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61026F29" w14:textId="77777777" w:rsidR="001617AF" w:rsidRPr="003B7F9F" w:rsidRDefault="001617AF" w:rsidP="001617AF">
      <w:pPr>
        <w:rPr>
          <w:sz w:val="20"/>
          <w:szCs w:val="20"/>
        </w:rPr>
      </w:pPr>
      <w:r w:rsidRPr="003B7F9F">
        <w:rPr>
          <w:rFonts w:ascii="Verdana" w:eastAsia="Verdana" w:hAnsi="Verdana" w:cs="Verdana"/>
          <w:sz w:val="20"/>
          <w:szCs w:val="20"/>
        </w:rPr>
        <w:t>Head of seafarer’s Division – cleitao</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dgrm.mam.gov.pt </w:t>
      </w:r>
      <w:r w:rsidRPr="003B7F9F">
        <w:rPr>
          <w:rFonts w:ascii="Verdana" w:eastAsia="Verdana" w:hAnsi="Verdana" w:cs="Verdana"/>
          <w:sz w:val="20"/>
          <w:szCs w:val="20"/>
        </w:rPr>
        <w:br/>
      </w:r>
      <w:proofErr w:type="spellStart"/>
      <w:r w:rsidRPr="003B7F9F">
        <w:rPr>
          <w:rFonts w:ascii="Verdana" w:eastAsia="Verdana" w:hAnsi="Verdana" w:cs="Verdana"/>
          <w:sz w:val="20"/>
          <w:szCs w:val="20"/>
        </w:rPr>
        <w:t>Divisão</w:t>
      </w:r>
      <w:proofErr w:type="spellEnd"/>
      <w:r w:rsidRPr="003B7F9F">
        <w:rPr>
          <w:rFonts w:ascii="Verdana" w:eastAsia="Verdana" w:hAnsi="Verdana" w:cs="Verdana"/>
          <w:sz w:val="20"/>
          <w:szCs w:val="20"/>
        </w:rPr>
        <w:t xml:space="preserve"> do </w:t>
      </w:r>
      <w:proofErr w:type="spellStart"/>
      <w:r w:rsidRPr="003B7F9F">
        <w:rPr>
          <w:rFonts w:ascii="Verdana" w:eastAsia="Verdana" w:hAnsi="Verdana" w:cs="Verdana"/>
          <w:sz w:val="20"/>
          <w:szCs w:val="20"/>
        </w:rPr>
        <w:t>Pessoal</w:t>
      </w:r>
      <w:proofErr w:type="spellEnd"/>
      <w:r w:rsidRPr="003B7F9F">
        <w:rPr>
          <w:rFonts w:ascii="Verdana" w:eastAsia="Verdana" w:hAnsi="Verdana" w:cs="Verdana"/>
          <w:sz w:val="20"/>
          <w:szCs w:val="20"/>
        </w:rPr>
        <w:t xml:space="preserve"> do Mar e </w:t>
      </w:r>
      <w:proofErr w:type="spellStart"/>
      <w:r w:rsidRPr="003B7F9F">
        <w:rPr>
          <w:rFonts w:ascii="Verdana" w:eastAsia="Verdana" w:hAnsi="Verdana" w:cs="Verdana"/>
          <w:sz w:val="20"/>
          <w:szCs w:val="20"/>
        </w:rPr>
        <w:t>Navegadores</w:t>
      </w:r>
      <w:proofErr w:type="spellEnd"/>
      <w:r w:rsidRPr="003B7F9F">
        <w:rPr>
          <w:rFonts w:ascii="Verdana" w:eastAsia="Verdana" w:hAnsi="Verdana" w:cs="Verdana"/>
          <w:sz w:val="20"/>
          <w:szCs w:val="20"/>
        </w:rPr>
        <w:t xml:space="preserve"> de </w:t>
      </w:r>
      <w:proofErr w:type="spellStart"/>
      <w:r w:rsidRPr="003B7F9F">
        <w:rPr>
          <w:rFonts w:ascii="Verdana" w:eastAsia="Verdana" w:hAnsi="Verdana" w:cs="Verdana"/>
          <w:sz w:val="20"/>
          <w:szCs w:val="20"/>
        </w:rPr>
        <w:t>Recreio</w:t>
      </w:r>
      <w:proofErr w:type="spellEnd"/>
      <w:r w:rsidRPr="003B7F9F">
        <w:rPr>
          <w:rFonts w:ascii="Verdana" w:eastAsia="Verdana" w:hAnsi="Verdana" w:cs="Verdana"/>
          <w:sz w:val="20"/>
          <w:szCs w:val="20"/>
        </w:rPr>
        <w:t xml:space="preserve"> Seafarer and Yachtsmen’s Division </w:t>
      </w:r>
    </w:p>
    <w:p w14:paraId="356F54BB" w14:textId="77777777" w:rsidR="001617AF" w:rsidRPr="003B7F9F" w:rsidRDefault="001617AF" w:rsidP="001617AF">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r w:rsidRPr="003B7F9F">
        <w:rPr>
          <w:rFonts w:ascii="Verdana" w:eastAsia="Verdana" w:hAnsi="Verdana" w:cs="Verdana"/>
          <w:sz w:val="20"/>
          <w:szCs w:val="20"/>
        </w:rPr>
        <w:br/>
        <w:t>-</w:t>
      </w:r>
    </w:p>
    <w:p w14:paraId="0B1265CD" w14:textId="77777777" w:rsidR="001617AF" w:rsidRPr="003B7F9F" w:rsidRDefault="001617AF" w:rsidP="001617AF">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br/>
      </w:r>
      <w:r w:rsidR="00FC7358" w:rsidRPr="003B7F9F">
        <w:rPr>
          <w:rStyle w:val="Questionarie-instanceQuestion-text"/>
          <w:rFonts w:ascii="Verdana" w:eastAsia="Verdana" w:hAnsi="Verdana" w:cs="Verdana"/>
          <w:sz w:val="20"/>
          <w:szCs w:val="20"/>
        </w:rPr>
        <w:t>Organisation</w:t>
      </w:r>
      <w:r w:rsidRPr="003B7F9F">
        <w:rPr>
          <w:rStyle w:val="Questionarie-instanceQuestion-text"/>
          <w:rFonts w:ascii="Verdana" w:eastAsia="Verdana" w:hAnsi="Verdana" w:cs="Verdana"/>
          <w:sz w:val="20"/>
          <w:szCs w:val="20"/>
        </w:rPr>
        <w:t xml:space="preserve"> responsible for issuing </w:t>
      </w:r>
      <w:r w:rsidRPr="003B7F9F">
        <w:rPr>
          <w:rStyle w:val="Questionarie-instanceQuestion-text"/>
          <w:rFonts w:ascii="Verdana" w:eastAsia="Verdana" w:hAnsi="Verdana" w:cs="Verdana"/>
          <w:color w:val="FF0000"/>
          <w:sz w:val="20"/>
          <w:szCs w:val="20"/>
        </w:rPr>
        <w:t>Restricted Operator's Certificates (ROC)</w:t>
      </w:r>
      <w:r w:rsidR="008B59FE" w:rsidRPr="003B7F9F">
        <w:rPr>
          <w:rStyle w:val="Questionarie-instanceQuestion-text"/>
          <w:rFonts w:ascii="Verdana" w:eastAsia="Verdana" w:hAnsi="Verdana" w:cs="Verdana"/>
          <w:sz w:val="20"/>
          <w:szCs w:val="20"/>
        </w:rPr>
        <w:t>:</w:t>
      </w:r>
      <w:r w:rsidRPr="003B7F9F">
        <w:rPr>
          <w:rStyle w:val="Questionarie-instanceQuestion-text"/>
          <w:rFonts w:ascii="Verdana" w:eastAsia="Verdana" w:hAnsi="Verdana" w:cs="Verdana"/>
          <w:sz w:val="20"/>
          <w:szCs w:val="20"/>
        </w:rPr>
        <w:t xml:space="preserve"> </w:t>
      </w:r>
    </w:p>
    <w:p w14:paraId="5BD8111C" w14:textId="77777777" w:rsidR="001617AF" w:rsidRPr="00723FA2" w:rsidRDefault="001617AF" w:rsidP="001617AF">
      <w:pPr>
        <w:rPr>
          <w:sz w:val="20"/>
          <w:szCs w:val="20"/>
          <w:lang w:val="fr-BE"/>
        </w:rPr>
      </w:pPr>
      <w:proofErr w:type="spellStart"/>
      <w:r w:rsidRPr="00723FA2">
        <w:rPr>
          <w:rFonts w:ascii="Verdana" w:eastAsia="Verdana" w:hAnsi="Verdana" w:cs="Verdana"/>
          <w:sz w:val="20"/>
          <w:szCs w:val="20"/>
          <w:lang w:val="fr-BE"/>
        </w:rPr>
        <w:t>Direção</w:t>
      </w:r>
      <w:proofErr w:type="spellEnd"/>
      <w:r w:rsidRPr="00723FA2">
        <w:rPr>
          <w:rFonts w:ascii="Verdana" w:eastAsia="Verdana" w:hAnsi="Verdana" w:cs="Verdana"/>
          <w:sz w:val="20"/>
          <w:szCs w:val="20"/>
          <w:lang w:val="fr-BE"/>
        </w:rPr>
        <w:t xml:space="preserve">-Geral de </w:t>
      </w:r>
      <w:proofErr w:type="spellStart"/>
      <w:r w:rsidRPr="00723FA2">
        <w:rPr>
          <w:rFonts w:ascii="Verdana" w:eastAsia="Verdana" w:hAnsi="Verdana" w:cs="Verdana"/>
          <w:sz w:val="20"/>
          <w:szCs w:val="20"/>
          <w:lang w:val="fr-BE"/>
        </w:rPr>
        <w:t>Recursos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Naturais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Segurança</w:t>
      </w:r>
      <w:proofErr w:type="spellEnd"/>
      <w:r w:rsidRPr="00723FA2">
        <w:rPr>
          <w:rFonts w:ascii="Verdana" w:eastAsia="Verdana" w:hAnsi="Verdana" w:cs="Verdana"/>
          <w:sz w:val="20"/>
          <w:szCs w:val="20"/>
          <w:lang w:val="fr-BE"/>
        </w:rPr>
        <w:t xml:space="preserve"> e </w:t>
      </w:r>
      <w:proofErr w:type="spellStart"/>
      <w:r w:rsidRPr="00723FA2">
        <w:rPr>
          <w:rFonts w:ascii="Verdana" w:eastAsia="Verdana" w:hAnsi="Verdana" w:cs="Verdana"/>
          <w:sz w:val="20"/>
          <w:szCs w:val="20"/>
          <w:lang w:val="fr-BE"/>
        </w:rPr>
        <w:t>Serviços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Marítimos</w:t>
      </w:r>
      <w:proofErr w:type="spellEnd"/>
      <w:r w:rsidRPr="00723FA2">
        <w:rPr>
          <w:rFonts w:ascii="Verdana" w:eastAsia="Verdana" w:hAnsi="Verdana" w:cs="Verdana"/>
          <w:sz w:val="20"/>
          <w:szCs w:val="20"/>
          <w:lang w:val="fr-BE"/>
        </w:rPr>
        <w:t xml:space="preserve"> </w:t>
      </w:r>
    </w:p>
    <w:p w14:paraId="0B153C63"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email contact address: </w:t>
      </w:r>
    </w:p>
    <w:p w14:paraId="48BA53F1" w14:textId="77777777" w:rsidR="001617AF" w:rsidRPr="003B7F9F" w:rsidRDefault="001617AF" w:rsidP="001617AF">
      <w:pPr>
        <w:rPr>
          <w:sz w:val="20"/>
          <w:szCs w:val="20"/>
        </w:rPr>
      </w:pPr>
      <w:r w:rsidRPr="003B7F9F">
        <w:rPr>
          <w:rFonts w:ascii="Verdana" w:eastAsia="Verdana" w:hAnsi="Verdana" w:cs="Verdana"/>
          <w:sz w:val="20"/>
          <w:szCs w:val="20"/>
        </w:rPr>
        <w:t>dgrm</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dgrm.mam.gov.pt </w:t>
      </w:r>
    </w:p>
    <w:p w14:paraId="2F33244F"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telephone number: </w:t>
      </w:r>
    </w:p>
    <w:p w14:paraId="5804C9C8" w14:textId="77777777" w:rsidR="001617AF" w:rsidRPr="003B7F9F" w:rsidRDefault="001617AF" w:rsidP="001617AF">
      <w:pPr>
        <w:rPr>
          <w:sz w:val="20"/>
          <w:szCs w:val="20"/>
        </w:rPr>
      </w:pPr>
      <w:r w:rsidRPr="003B7F9F">
        <w:rPr>
          <w:rFonts w:ascii="Verdana" w:eastAsia="Verdana" w:hAnsi="Verdana" w:cs="Verdana"/>
          <w:sz w:val="20"/>
          <w:szCs w:val="20"/>
        </w:rPr>
        <w:t xml:space="preserve">+351213035700 </w:t>
      </w:r>
    </w:p>
    <w:p w14:paraId="4ABDEAC0"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72E3B392" w14:textId="77777777" w:rsidR="001617AF" w:rsidRPr="003B7F9F" w:rsidRDefault="001617AF" w:rsidP="001617AF">
      <w:pPr>
        <w:rPr>
          <w:sz w:val="20"/>
          <w:szCs w:val="20"/>
        </w:rPr>
      </w:pPr>
      <w:r w:rsidRPr="003B7F9F">
        <w:rPr>
          <w:rFonts w:ascii="Verdana" w:eastAsia="Verdana" w:hAnsi="Verdana" w:cs="Verdana"/>
          <w:sz w:val="20"/>
          <w:szCs w:val="20"/>
        </w:rPr>
        <w:t>Head of seafarer’s Division – cleitao</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dgrm.mam.gov.pt </w:t>
      </w:r>
      <w:r w:rsidRPr="003B7F9F">
        <w:rPr>
          <w:rFonts w:ascii="Verdana" w:eastAsia="Verdana" w:hAnsi="Verdana" w:cs="Verdana"/>
          <w:sz w:val="20"/>
          <w:szCs w:val="20"/>
        </w:rPr>
        <w:br/>
      </w:r>
      <w:proofErr w:type="spellStart"/>
      <w:r w:rsidRPr="003B7F9F">
        <w:rPr>
          <w:rFonts w:ascii="Verdana" w:eastAsia="Verdana" w:hAnsi="Verdana" w:cs="Verdana"/>
          <w:sz w:val="20"/>
          <w:szCs w:val="20"/>
        </w:rPr>
        <w:t>Divisão</w:t>
      </w:r>
      <w:proofErr w:type="spellEnd"/>
      <w:r w:rsidRPr="003B7F9F">
        <w:rPr>
          <w:rFonts w:ascii="Verdana" w:eastAsia="Verdana" w:hAnsi="Verdana" w:cs="Verdana"/>
          <w:sz w:val="20"/>
          <w:szCs w:val="20"/>
        </w:rPr>
        <w:t xml:space="preserve"> do </w:t>
      </w:r>
      <w:proofErr w:type="spellStart"/>
      <w:r w:rsidRPr="003B7F9F">
        <w:rPr>
          <w:rFonts w:ascii="Verdana" w:eastAsia="Verdana" w:hAnsi="Verdana" w:cs="Verdana"/>
          <w:sz w:val="20"/>
          <w:szCs w:val="20"/>
        </w:rPr>
        <w:t>Pessoal</w:t>
      </w:r>
      <w:proofErr w:type="spellEnd"/>
      <w:r w:rsidRPr="003B7F9F">
        <w:rPr>
          <w:rFonts w:ascii="Verdana" w:eastAsia="Verdana" w:hAnsi="Verdana" w:cs="Verdana"/>
          <w:sz w:val="20"/>
          <w:szCs w:val="20"/>
        </w:rPr>
        <w:t xml:space="preserve"> do Mar e </w:t>
      </w:r>
      <w:proofErr w:type="spellStart"/>
      <w:r w:rsidRPr="003B7F9F">
        <w:rPr>
          <w:rFonts w:ascii="Verdana" w:eastAsia="Verdana" w:hAnsi="Verdana" w:cs="Verdana"/>
          <w:sz w:val="20"/>
          <w:szCs w:val="20"/>
        </w:rPr>
        <w:t>Navegadores</w:t>
      </w:r>
      <w:proofErr w:type="spellEnd"/>
      <w:r w:rsidRPr="003B7F9F">
        <w:rPr>
          <w:rFonts w:ascii="Verdana" w:eastAsia="Verdana" w:hAnsi="Verdana" w:cs="Verdana"/>
          <w:sz w:val="20"/>
          <w:szCs w:val="20"/>
        </w:rPr>
        <w:t xml:space="preserve"> de </w:t>
      </w:r>
      <w:proofErr w:type="spellStart"/>
      <w:r w:rsidRPr="003B7F9F">
        <w:rPr>
          <w:rFonts w:ascii="Verdana" w:eastAsia="Verdana" w:hAnsi="Verdana" w:cs="Verdana"/>
          <w:sz w:val="20"/>
          <w:szCs w:val="20"/>
        </w:rPr>
        <w:t>Recreio</w:t>
      </w:r>
      <w:proofErr w:type="spellEnd"/>
      <w:r w:rsidRPr="003B7F9F">
        <w:rPr>
          <w:rFonts w:ascii="Verdana" w:eastAsia="Verdana" w:hAnsi="Verdana" w:cs="Verdana"/>
          <w:sz w:val="20"/>
          <w:szCs w:val="20"/>
        </w:rPr>
        <w:t xml:space="preserve"> Seafarer and Yachtsmen’s Division </w:t>
      </w:r>
    </w:p>
    <w:p w14:paraId="246CD07E" w14:textId="77777777" w:rsidR="001617AF" w:rsidRPr="003B7F9F" w:rsidRDefault="001617AF" w:rsidP="001617AF">
      <w:pPr>
        <w:pStyle w:val="Questionarie-instanceSub-question"/>
        <w:spacing w:after="450"/>
        <w:rPr>
          <w:sz w:val="20"/>
          <w:szCs w:val="20"/>
        </w:rPr>
      </w:pPr>
      <w:r w:rsidRPr="003B7F9F">
        <w:rPr>
          <w:rFonts w:ascii="Verdana" w:eastAsia="Verdana" w:hAnsi="Verdana" w:cs="Verdana"/>
          <w:sz w:val="20"/>
          <w:szCs w:val="20"/>
        </w:rPr>
        <w:t xml:space="preserve">additional remarks/information: </w:t>
      </w:r>
    </w:p>
    <w:p w14:paraId="7D872D57" w14:textId="77777777" w:rsidR="001617AF" w:rsidRPr="003B7F9F" w:rsidRDefault="00FC7358" w:rsidP="001617AF">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1617AF" w:rsidRPr="003B7F9F">
        <w:rPr>
          <w:rStyle w:val="Questionarie-instanceQuestion-text"/>
          <w:rFonts w:ascii="Verdana" w:eastAsia="Verdana" w:hAnsi="Verdana" w:cs="Verdana"/>
          <w:color w:val="FF0000"/>
          <w:sz w:val="20"/>
          <w:szCs w:val="20"/>
        </w:rPr>
        <w:t>Long Range Certificates for non-</w:t>
      </w:r>
      <w:proofErr w:type="spellStart"/>
      <w:proofErr w:type="gramStart"/>
      <w:r w:rsidR="001617AF" w:rsidRPr="003B7F9F">
        <w:rPr>
          <w:rStyle w:val="Questionarie-instanceQuestion-text"/>
          <w:rFonts w:ascii="Verdana" w:eastAsia="Verdana" w:hAnsi="Verdana" w:cs="Verdana"/>
          <w:color w:val="FF0000"/>
          <w:sz w:val="20"/>
          <w:szCs w:val="20"/>
        </w:rPr>
        <w:t>Solas</w:t>
      </w:r>
      <w:proofErr w:type="spellEnd"/>
      <w:proofErr w:type="gramEnd"/>
      <w:r w:rsidR="001617AF" w:rsidRPr="003B7F9F">
        <w:rPr>
          <w:rStyle w:val="Questionarie-instanceQuestion-text"/>
          <w:rFonts w:ascii="Verdana" w:eastAsia="Verdana" w:hAnsi="Verdana" w:cs="Verdana"/>
          <w:color w:val="FF0000"/>
          <w:sz w:val="20"/>
          <w:szCs w:val="20"/>
        </w:rPr>
        <w:t xml:space="preserve"> vessels (LRC)</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45E34BF4" w14:textId="77777777" w:rsidR="001617AF" w:rsidRPr="003B7F9F" w:rsidRDefault="001617AF" w:rsidP="001617AF">
      <w:pPr>
        <w:rPr>
          <w:sz w:val="20"/>
          <w:szCs w:val="20"/>
        </w:rPr>
      </w:pPr>
      <w:r w:rsidRPr="003B7F9F">
        <w:rPr>
          <w:rFonts w:ascii="Verdana" w:eastAsia="Verdana" w:hAnsi="Verdana" w:cs="Verdana"/>
          <w:sz w:val="20"/>
          <w:szCs w:val="20"/>
        </w:rPr>
        <w:t xml:space="preserve">N/A </w:t>
      </w:r>
    </w:p>
    <w:p w14:paraId="3BE5B877" w14:textId="77777777" w:rsidR="001617AF" w:rsidRPr="003B7F9F" w:rsidRDefault="001617AF" w:rsidP="001617AF">
      <w:pPr>
        <w:rPr>
          <w:sz w:val="20"/>
          <w:szCs w:val="20"/>
        </w:rPr>
      </w:pPr>
      <w:r w:rsidRPr="003B7F9F">
        <w:rPr>
          <w:sz w:val="20"/>
          <w:szCs w:val="20"/>
        </w:rPr>
        <w:br/>
      </w:r>
    </w:p>
    <w:p w14:paraId="76E28B7D" w14:textId="77777777" w:rsidR="001617AF" w:rsidRPr="003B7F9F" w:rsidRDefault="00FC7358" w:rsidP="001617AF">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DA074A" w:rsidRPr="003B7F9F">
        <w:rPr>
          <w:rStyle w:val="Questionarie-instanceQuestion-text"/>
          <w:rFonts w:ascii="Verdana" w:eastAsia="Verdana" w:hAnsi="Verdana" w:cs="Verdana"/>
          <w:color w:val="FF0000"/>
          <w:sz w:val="20"/>
          <w:szCs w:val="20"/>
        </w:rPr>
        <w:t>Short Range Certificates for non-SOLAS vessels (SRC)</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6C0E2794" w14:textId="77777777" w:rsidR="001617AF" w:rsidRPr="003B7F9F" w:rsidRDefault="001617AF" w:rsidP="001617AF">
      <w:pPr>
        <w:rPr>
          <w:sz w:val="20"/>
          <w:szCs w:val="20"/>
        </w:rPr>
      </w:pPr>
      <w:r w:rsidRPr="003B7F9F">
        <w:rPr>
          <w:rFonts w:ascii="Verdana" w:eastAsia="Verdana" w:hAnsi="Verdana" w:cs="Verdana"/>
          <w:sz w:val="20"/>
          <w:szCs w:val="20"/>
        </w:rPr>
        <w:t xml:space="preserve">N/A </w:t>
      </w:r>
    </w:p>
    <w:p w14:paraId="35E7BB70" w14:textId="77777777" w:rsidR="00071BDB" w:rsidRDefault="001617AF" w:rsidP="00071BDB">
      <w:pPr>
        <w:rPr>
          <w:rStyle w:val="Questionarie-instanceQuestion-text"/>
          <w:rFonts w:ascii="Verdana" w:eastAsia="Verdana" w:hAnsi="Verdana" w:cs="Verdana"/>
          <w:sz w:val="20"/>
          <w:szCs w:val="20"/>
        </w:rPr>
      </w:pPr>
      <w:r w:rsidRPr="003B7F9F">
        <w:rPr>
          <w:sz w:val="20"/>
          <w:szCs w:val="20"/>
        </w:rPr>
        <w:br/>
      </w:r>
    </w:p>
    <w:p w14:paraId="108F4ADD" w14:textId="160E9B1F" w:rsidR="001617AF" w:rsidRPr="003B7F9F" w:rsidRDefault="00FC7358" w:rsidP="00071BDB">
      <w:pPr>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1617AF" w:rsidRPr="003B7F9F">
        <w:rPr>
          <w:rStyle w:val="Questionarie-instanceQuestion-text"/>
          <w:rFonts w:ascii="Verdana" w:eastAsia="Verdana" w:hAnsi="Verdana" w:cs="Verdana"/>
          <w:color w:val="FF0000"/>
          <w:sz w:val="20"/>
          <w:szCs w:val="20"/>
        </w:rPr>
        <w:t>other certificates (see RR 47.26)</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6437BF00" w14:textId="77777777" w:rsidR="001617AF" w:rsidRPr="00723FA2" w:rsidRDefault="001617AF" w:rsidP="001617AF">
      <w:pPr>
        <w:rPr>
          <w:sz w:val="20"/>
          <w:szCs w:val="20"/>
          <w:lang w:val="fr-BE"/>
        </w:rPr>
      </w:pPr>
      <w:proofErr w:type="spellStart"/>
      <w:r w:rsidRPr="00723FA2">
        <w:rPr>
          <w:rFonts w:ascii="Verdana" w:eastAsia="Verdana" w:hAnsi="Verdana" w:cs="Verdana"/>
          <w:sz w:val="20"/>
          <w:szCs w:val="20"/>
          <w:lang w:val="fr-BE"/>
        </w:rPr>
        <w:t>Direção</w:t>
      </w:r>
      <w:proofErr w:type="spellEnd"/>
      <w:r w:rsidRPr="00723FA2">
        <w:rPr>
          <w:rFonts w:ascii="Verdana" w:eastAsia="Verdana" w:hAnsi="Verdana" w:cs="Verdana"/>
          <w:sz w:val="20"/>
          <w:szCs w:val="20"/>
          <w:lang w:val="fr-BE"/>
        </w:rPr>
        <w:t xml:space="preserve">-Geral de </w:t>
      </w:r>
      <w:proofErr w:type="spellStart"/>
      <w:r w:rsidRPr="00723FA2">
        <w:rPr>
          <w:rFonts w:ascii="Verdana" w:eastAsia="Verdana" w:hAnsi="Verdana" w:cs="Verdana"/>
          <w:sz w:val="20"/>
          <w:szCs w:val="20"/>
          <w:lang w:val="fr-BE"/>
        </w:rPr>
        <w:t>Recursos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Naturais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Segurança</w:t>
      </w:r>
      <w:proofErr w:type="spellEnd"/>
      <w:r w:rsidRPr="00723FA2">
        <w:rPr>
          <w:rFonts w:ascii="Verdana" w:eastAsia="Verdana" w:hAnsi="Verdana" w:cs="Verdana"/>
          <w:sz w:val="20"/>
          <w:szCs w:val="20"/>
          <w:lang w:val="fr-BE"/>
        </w:rPr>
        <w:t xml:space="preserve"> e </w:t>
      </w:r>
      <w:proofErr w:type="spellStart"/>
      <w:r w:rsidRPr="00723FA2">
        <w:rPr>
          <w:rFonts w:ascii="Verdana" w:eastAsia="Verdana" w:hAnsi="Verdana" w:cs="Verdana"/>
          <w:sz w:val="20"/>
          <w:szCs w:val="20"/>
          <w:lang w:val="fr-BE"/>
        </w:rPr>
        <w:t>Serviços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Marítimos</w:t>
      </w:r>
      <w:proofErr w:type="spellEnd"/>
      <w:r w:rsidRPr="00723FA2">
        <w:rPr>
          <w:rFonts w:ascii="Verdana" w:eastAsia="Verdana" w:hAnsi="Verdana" w:cs="Verdana"/>
          <w:sz w:val="20"/>
          <w:szCs w:val="20"/>
          <w:lang w:val="fr-BE"/>
        </w:rPr>
        <w:t xml:space="preserve"> </w:t>
      </w:r>
    </w:p>
    <w:p w14:paraId="49A73E1D"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email contact address: </w:t>
      </w:r>
    </w:p>
    <w:p w14:paraId="3006B394" w14:textId="77777777" w:rsidR="001617AF" w:rsidRPr="003B7F9F" w:rsidRDefault="001617AF" w:rsidP="001617AF">
      <w:pPr>
        <w:rPr>
          <w:sz w:val="20"/>
          <w:szCs w:val="20"/>
        </w:rPr>
      </w:pPr>
      <w:r w:rsidRPr="003B7F9F">
        <w:rPr>
          <w:rFonts w:ascii="Verdana" w:eastAsia="Verdana" w:hAnsi="Verdana" w:cs="Verdana"/>
          <w:sz w:val="20"/>
          <w:szCs w:val="20"/>
        </w:rPr>
        <w:t>dgrm</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dgrm.mam.gov.pt </w:t>
      </w:r>
    </w:p>
    <w:p w14:paraId="0C2414D4"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telephone number: </w:t>
      </w:r>
    </w:p>
    <w:p w14:paraId="5F3FB73F" w14:textId="77777777" w:rsidR="001617AF" w:rsidRPr="003B7F9F" w:rsidRDefault="001617AF" w:rsidP="001617AF">
      <w:pPr>
        <w:rPr>
          <w:sz w:val="20"/>
          <w:szCs w:val="20"/>
        </w:rPr>
      </w:pPr>
      <w:r w:rsidRPr="003B7F9F">
        <w:rPr>
          <w:rFonts w:ascii="Verdana" w:eastAsia="Verdana" w:hAnsi="Verdana" w:cs="Verdana"/>
          <w:sz w:val="20"/>
          <w:szCs w:val="20"/>
        </w:rPr>
        <w:t xml:space="preserve">+351213035700 </w:t>
      </w:r>
    </w:p>
    <w:p w14:paraId="2A65C880"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name of contact person or job title or department: </w:t>
      </w:r>
    </w:p>
    <w:p w14:paraId="1DC99D76" w14:textId="77777777" w:rsidR="001617AF" w:rsidRPr="003B7F9F" w:rsidRDefault="001617AF" w:rsidP="001617AF">
      <w:pPr>
        <w:rPr>
          <w:sz w:val="20"/>
          <w:szCs w:val="20"/>
        </w:rPr>
      </w:pPr>
      <w:r w:rsidRPr="003B7F9F">
        <w:rPr>
          <w:rFonts w:ascii="Verdana" w:eastAsia="Verdana" w:hAnsi="Verdana" w:cs="Verdana"/>
          <w:sz w:val="20"/>
          <w:szCs w:val="20"/>
        </w:rPr>
        <w:t>Head of seafarer’s Division – cleitao</w:t>
      </w:r>
      <w:r w:rsidR="00E521EE" w:rsidRPr="003B7F9F">
        <w:rPr>
          <w:rFonts w:ascii="Verdana" w:eastAsia="Verdana" w:hAnsi="Verdana" w:cs="Verdana"/>
          <w:sz w:val="20"/>
          <w:szCs w:val="20"/>
        </w:rPr>
        <w:t>@</w:t>
      </w:r>
      <w:r w:rsidRPr="003B7F9F">
        <w:rPr>
          <w:rFonts w:ascii="Verdana" w:eastAsia="Verdana" w:hAnsi="Verdana" w:cs="Verdana"/>
          <w:sz w:val="20"/>
          <w:szCs w:val="20"/>
        </w:rPr>
        <w:t xml:space="preserve">dgrm.mam.gov.pt </w:t>
      </w:r>
      <w:r w:rsidRPr="003B7F9F">
        <w:rPr>
          <w:rFonts w:ascii="Verdana" w:eastAsia="Verdana" w:hAnsi="Verdana" w:cs="Verdana"/>
          <w:sz w:val="20"/>
          <w:szCs w:val="20"/>
        </w:rPr>
        <w:br/>
      </w:r>
      <w:proofErr w:type="spellStart"/>
      <w:r w:rsidRPr="003B7F9F">
        <w:rPr>
          <w:rFonts w:ascii="Verdana" w:eastAsia="Verdana" w:hAnsi="Verdana" w:cs="Verdana"/>
          <w:sz w:val="20"/>
          <w:szCs w:val="20"/>
        </w:rPr>
        <w:t>Divisão</w:t>
      </w:r>
      <w:proofErr w:type="spellEnd"/>
      <w:r w:rsidRPr="003B7F9F">
        <w:rPr>
          <w:rFonts w:ascii="Verdana" w:eastAsia="Verdana" w:hAnsi="Verdana" w:cs="Verdana"/>
          <w:sz w:val="20"/>
          <w:szCs w:val="20"/>
        </w:rPr>
        <w:t xml:space="preserve"> do </w:t>
      </w:r>
      <w:proofErr w:type="spellStart"/>
      <w:r w:rsidRPr="003B7F9F">
        <w:rPr>
          <w:rFonts w:ascii="Verdana" w:eastAsia="Verdana" w:hAnsi="Verdana" w:cs="Verdana"/>
          <w:sz w:val="20"/>
          <w:szCs w:val="20"/>
        </w:rPr>
        <w:t>Pessoal</w:t>
      </w:r>
      <w:proofErr w:type="spellEnd"/>
      <w:r w:rsidRPr="003B7F9F">
        <w:rPr>
          <w:rFonts w:ascii="Verdana" w:eastAsia="Verdana" w:hAnsi="Verdana" w:cs="Verdana"/>
          <w:sz w:val="20"/>
          <w:szCs w:val="20"/>
        </w:rPr>
        <w:t xml:space="preserve"> do Mar e </w:t>
      </w:r>
      <w:proofErr w:type="spellStart"/>
      <w:r w:rsidRPr="003B7F9F">
        <w:rPr>
          <w:rFonts w:ascii="Verdana" w:eastAsia="Verdana" w:hAnsi="Verdana" w:cs="Verdana"/>
          <w:sz w:val="20"/>
          <w:szCs w:val="20"/>
        </w:rPr>
        <w:t>Navegadores</w:t>
      </w:r>
      <w:proofErr w:type="spellEnd"/>
      <w:r w:rsidRPr="003B7F9F">
        <w:rPr>
          <w:rFonts w:ascii="Verdana" w:eastAsia="Verdana" w:hAnsi="Verdana" w:cs="Verdana"/>
          <w:sz w:val="20"/>
          <w:szCs w:val="20"/>
        </w:rPr>
        <w:t xml:space="preserve"> de </w:t>
      </w:r>
      <w:proofErr w:type="spellStart"/>
      <w:r w:rsidRPr="003B7F9F">
        <w:rPr>
          <w:rFonts w:ascii="Verdana" w:eastAsia="Verdana" w:hAnsi="Verdana" w:cs="Verdana"/>
          <w:sz w:val="20"/>
          <w:szCs w:val="20"/>
        </w:rPr>
        <w:t>Recreio</w:t>
      </w:r>
      <w:proofErr w:type="spellEnd"/>
      <w:r w:rsidRPr="003B7F9F">
        <w:rPr>
          <w:rFonts w:ascii="Verdana" w:eastAsia="Verdana" w:hAnsi="Verdana" w:cs="Verdana"/>
          <w:sz w:val="20"/>
          <w:szCs w:val="20"/>
        </w:rPr>
        <w:t xml:space="preserve"> Seafarer and Yachtsmen’s Division </w:t>
      </w:r>
    </w:p>
    <w:p w14:paraId="5AAA6BDE"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additional remarks/information: </w:t>
      </w:r>
    </w:p>
    <w:p w14:paraId="56F8FFBC" w14:textId="77777777" w:rsidR="001617AF" w:rsidRPr="003B7F9F" w:rsidRDefault="001617AF" w:rsidP="001617AF">
      <w:pPr>
        <w:rPr>
          <w:sz w:val="20"/>
          <w:szCs w:val="20"/>
        </w:rPr>
      </w:pPr>
      <w:r w:rsidRPr="003B7F9F">
        <w:rPr>
          <w:sz w:val="20"/>
          <w:szCs w:val="20"/>
        </w:rPr>
        <w:t>-</w:t>
      </w:r>
    </w:p>
    <w:p w14:paraId="2977B234" w14:textId="77777777" w:rsidR="001617AF" w:rsidRPr="003B7F9F" w:rsidRDefault="001617AF" w:rsidP="001617AF">
      <w:pPr>
        <w:pStyle w:val="Questionarie-instanceSub-question"/>
        <w:spacing w:after="450"/>
        <w:rPr>
          <w:sz w:val="20"/>
          <w:szCs w:val="20"/>
        </w:rPr>
      </w:pPr>
      <w:r w:rsidRPr="003B7F9F">
        <w:rPr>
          <w:rFonts w:ascii="Verdana" w:eastAsia="Verdana" w:hAnsi="Verdana" w:cs="Verdana"/>
          <w:sz w:val="20"/>
          <w:szCs w:val="20"/>
        </w:rPr>
        <w:t>name of other certificates:</w:t>
      </w:r>
      <w:r w:rsidRPr="003B7F9F">
        <w:rPr>
          <w:rFonts w:ascii="Verdana" w:eastAsia="Verdana" w:hAnsi="Verdana" w:cs="Verdana"/>
          <w:sz w:val="20"/>
          <w:szCs w:val="20"/>
        </w:rPr>
        <w:br/>
        <w:t xml:space="preserve">- </w:t>
      </w:r>
    </w:p>
    <w:p w14:paraId="6FFC45BC" w14:textId="77777777" w:rsidR="001617AF" w:rsidRPr="003B7F9F" w:rsidRDefault="00FC7358" w:rsidP="001617AF">
      <w:pPr>
        <w:pStyle w:val="Questionarie-instanceQuestion-item"/>
        <w:keepLines/>
        <w:spacing w:after="0"/>
        <w:rPr>
          <w:sz w:val="20"/>
          <w:szCs w:val="20"/>
        </w:rPr>
      </w:pPr>
      <w:r w:rsidRPr="003B7F9F">
        <w:rPr>
          <w:rStyle w:val="Questionarie-instanceQuestion-text"/>
          <w:rFonts w:ascii="Verdana" w:eastAsia="Verdana" w:hAnsi="Verdana" w:cs="Verdana"/>
          <w:sz w:val="20"/>
          <w:szCs w:val="20"/>
        </w:rPr>
        <w:t>Organisation</w:t>
      </w:r>
      <w:r w:rsidR="001617AF" w:rsidRPr="003B7F9F">
        <w:rPr>
          <w:rStyle w:val="Questionarie-instanceQuestion-text"/>
          <w:rFonts w:ascii="Verdana" w:eastAsia="Verdana" w:hAnsi="Verdana" w:cs="Verdana"/>
          <w:sz w:val="20"/>
          <w:szCs w:val="20"/>
        </w:rPr>
        <w:t xml:space="preserve"> responsible for issuing </w:t>
      </w:r>
      <w:r w:rsidR="001617AF" w:rsidRPr="003B7F9F">
        <w:rPr>
          <w:rStyle w:val="Questionarie-instanceQuestion-text"/>
          <w:rFonts w:ascii="Verdana" w:eastAsia="Verdana" w:hAnsi="Verdana" w:cs="Verdana"/>
          <w:color w:val="FF0000"/>
          <w:sz w:val="20"/>
          <w:szCs w:val="20"/>
        </w:rPr>
        <w:t>ship station licenses</w:t>
      </w:r>
      <w:r w:rsidR="008B59FE" w:rsidRPr="003B7F9F">
        <w:rPr>
          <w:rStyle w:val="Questionarie-instanceQuestion-text"/>
          <w:rFonts w:ascii="Verdana" w:eastAsia="Verdana" w:hAnsi="Verdana" w:cs="Verdana"/>
          <w:sz w:val="20"/>
          <w:szCs w:val="20"/>
        </w:rPr>
        <w:t>:</w:t>
      </w:r>
      <w:r w:rsidR="001617AF" w:rsidRPr="003B7F9F">
        <w:rPr>
          <w:rStyle w:val="Questionarie-instanceQuestion-text"/>
          <w:rFonts w:ascii="Verdana" w:eastAsia="Verdana" w:hAnsi="Verdana" w:cs="Verdana"/>
          <w:sz w:val="20"/>
          <w:szCs w:val="20"/>
        </w:rPr>
        <w:t xml:space="preserve"> </w:t>
      </w:r>
    </w:p>
    <w:p w14:paraId="3C0C3D20" w14:textId="77777777" w:rsidR="001617AF" w:rsidRPr="00723FA2" w:rsidRDefault="001617AF" w:rsidP="001617AF">
      <w:pPr>
        <w:rPr>
          <w:sz w:val="20"/>
          <w:szCs w:val="20"/>
          <w:lang w:val="fr-BE"/>
        </w:rPr>
      </w:pPr>
      <w:proofErr w:type="spellStart"/>
      <w:r w:rsidRPr="00723FA2">
        <w:rPr>
          <w:rFonts w:ascii="Verdana" w:eastAsia="Verdana" w:hAnsi="Verdana" w:cs="Verdana"/>
          <w:sz w:val="20"/>
          <w:szCs w:val="20"/>
          <w:lang w:val="fr-BE"/>
        </w:rPr>
        <w:lastRenderedPageBreak/>
        <w:t>Direção</w:t>
      </w:r>
      <w:proofErr w:type="spellEnd"/>
      <w:r w:rsidRPr="00723FA2">
        <w:rPr>
          <w:rFonts w:ascii="Verdana" w:eastAsia="Verdana" w:hAnsi="Verdana" w:cs="Verdana"/>
          <w:sz w:val="20"/>
          <w:szCs w:val="20"/>
          <w:lang w:val="fr-BE"/>
        </w:rPr>
        <w:t xml:space="preserve">-Geral de </w:t>
      </w:r>
      <w:proofErr w:type="spellStart"/>
      <w:r w:rsidRPr="00723FA2">
        <w:rPr>
          <w:rFonts w:ascii="Verdana" w:eastAsia="Verdana" w:hAnsi="Verdana" w:cs="Verdana"/>
          <w:sz w:val="20"/>
          <w:szCs w:val="20"/>
          <w:lang w:val="fr-BE"/>
        </w:rPr>
        <w:t>Recursos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Naturais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Segurança</w:t>
      </w:r>
      <w:proofErr w:type="spellEnd"/>
      <w:r w:rsidRPr="00723FA2">
        <w:rPr>
          <w:rFonts w:ascii="Verdana" w:eastAsia="Verdana" w:hAnsi="Verdana" w:cs="Verdana"/>
          <w:sz w:val="20"/>
          <w:szCs w:val="20"/>
          <w:lang w:val="fr-BE"/>
        </w:rPr>
        <w:t xml:space="preserve"> e </w:t>
      </w:r>
      <w:proofErr w:type="spellStart"/>
      <w:r w:rsidRPr="00723FA2">
        <w:rPr>
          <w:rFonts w:ascii="Verdana" w:eastAsia="Verdana" w:hAnsi="Verdana" w:cs="Verdana"/>
          <w:sz w:val="20"/>
          <w:szCs w:val="20"/>
          <w:lang w:val="fr-BE"/>
        </w:rPr>
        <w:t>Serviços</w:t>
      </w:r>
      <w:proofErr w:type="spellEnd"/>
      <w:r w:rsidRPr="00723FA2">
        <w:rPr>
          <w:rFonts w:ascii="Verdana" w:eastAsia="Verdana" w:hAnsi="Verdana" w:cs="Verdana"/>
          <w:sz w:val="20"/>
          <w:szCs w:val="20"/>
          <w:lang w:val="fr-BE"/>
        </w:rPr>
        <w:t xml:space="preserve"> </w:t>
      </w:r>
      <w:proofErr w:type="spellStart"/>
      <w:r w:rsidRPr="00723FA2">
        <w:rPr>
          <w:rFonts w:ascii="Verdana" w:eastAsia="Verdana" w:hAnsi="Verdana" w:cs="Verdana"/>
          <w:sz w:val="20"/>
          <w:szCs w:val="20"/>
          <w:lang w:val="fr-BE"/>
        </w:rPr>
        <w:t>Marítimos</w:t>
      </w:r>
      <w:proofErr w:type="spellEnd"/>
      <w:r w:rsidRPr="00723FA2">
        <w:rPr>
          <w:rFonts w:ascii="Verdana" w:eastAsia="Verdana" w:hAnsi="Verdana" w:cs="Verdana"/>
          <w:sz w:val="20"/>
          <w:szCs w:val="20"/>
          <w:lang w:val="fr-BE"/>
        </w:rPr>
        <w:t xml:space="preserve"> </w:t>
      </w:r>
    </w:p>
    <w:p w14:paraId="3C91C9F8" w14:textId="77777777" w:rsidR="001617AF" w:rsidRPr="003B7F9F" w:rsidRDefault="001617AF" w:rsidP="001617AF">
      <w:pPr>
        <w:pStyle w:val="Questionarie-instanceSub-question"/>
        <w:rPr>
          <w:sz w:val="20"/>
          <w:szCs w:val="20"/>
        </w:rPr>
      </w:pPr>
      <w:r w:rsidRPr="003B7F9F">
        <w:rPr>
          <w:rFonts w:ascii="Verdana" w:eastAsia="Verdana" w:hAnsi="Verdana" w:cs="Verdana"/>
          <w:sz w:val="20"/>
          <w:szCs w:val="20"/>
        </w:rPr>
        <w:t xml:space="preserve">Web address of the organisation: </w:t>
      </w:r>
    </w:p>
    <w:p w14:paraId="3FFE04AA" w14:textId="77777777" w:rsidR="001617AF" w:rsidRPr="003B7F9F" w:rsidRDefault="001617AF" w:rsidP="001617AF">
      <w:pPr>
        <w:spacing w:after="450"/>
        <w:rPr>
          <w:sz w:val="20"/>
          <w:szCs w:val="20"/>
        </w:rPr>
      </w:pPr>
      <w:r w:rsidRPr="003B7F9F">
        <w:rPr>
          <w:rFonts w:ascii="Verdana" w:eastAsia="Verdana" w:hAnsi="Verdana" w:cs="Verdana"/>
          <w:sz w:val="20"/>
          <w:szCs w:val="20"/>
        </w:rPr>
        <w:t xml:space="preserve">www.dgrm.mam.gov.pt </w:t>
      </w:r>
    </w:p>
    <w:p w14:paraId="68856FC2" w14:textId="0D5F352F" w:rsidR="001617AF" w:rsidRDefault="001617AF" w:rsidP="001617AF">
      <w:pPr>
        <w:spacing w:after="450"/>
        <w:rPr>
          <w:rFonts w:ascii="Verdana" w:eastAsia="Verdana" w:hAnsi="Verdana" w:cs="Verdana"/>
          <w:sz w:val="18"/>
          <w:szCs w:val="18"/>
        </w:rPr>
      </w:pPr>
    </w:p>
    <w:p w14:paraId="621D44B5" w14:textId="77777777" w:rsidR="00D847DB" w:rsidRDefault="00D847DB" w:rsidP="001617AF">
      <w:pPr>
        <w:spacing w:after="450"/>
        <w:sectPr w:rsidR="00D847DB" w:rsidSect="00A03A62">
          <w:pgSz w:w="12240" w:h="15840"/>
          <w:pgMar w:top="1418" w:right="1134" w:bottom="964" w:left="1134" w:header="720" w:footer="720" w:gutter="0"/>
          <w:cols w:space="720"/>
        </w:sectPr>
      </w:pPr>
    </w:p>
    <w:p w14:paraId="17E1CECA" w14:textId="77777777" w:rsidR="00984EED" w:rsidRPr="00E97C12" w:rsidRDefault="00BC3C0F" w:rsidP="00984EED">
      <w:pPr>
        <w:pStyle w:val="Heading2"/>
        <w:rPr>
          <w:rFonts w:ascii="Verdana" w:eastAsia="Verdana" w:hAnsi="Verdana"/>
        </w:rPr>
      </w:pPr>
      <w:bookmarkStart w:id="27" w:name="_Romania"/>
      <w:bookmarkEnd w:id="27"/>
      <w:r w:rsidRPr="00E97C12">
        <w:rPr>
          <w:rFonts w:ascii="Verdana" w:eastAsia="Verdana" w:hAnsi="Verdana"/>
        </w:rPr>
        <w:lastRenderedPageBreak/>
        <w:t>R</w:t>
      </w:r>
      <w:r w:rsidR="00984EED" w:rsidRPr="00E97C12">
        <w:rPr>
          <w:rFonts w:ascii="Verdana" w:eastAsia="Verdana" w:hAnsi="Verdana"/>
        </w:rPr>
        <w:t>omania</w:t>
      </w:r>
    </w:p>
    <w:p w14:paraId="4CC6D899" w14:textId="77777777" w:rsidR="005A0E66" w:rsidRPr="005A0E66" w:rsidRDefault="005A0E66" w:rsidP="005A0E66">
      <w:pPr>
        <w:rPr>
          <w:rFonts w:eastAsia="Verdana"/>
        </w:rPr>
      </w:pPr>
    </w:p>
    <w:p w14:paraId="03704EC9" w14:textId="77777777" w:rsidR="00D35025" w:rsidRPr="007C092F" w:rsidRDefault="00FC7358" w:rsidP="005A0E66">
      <w:pPr>
        <w:pStyle w:val="Questionarie-instance"/>
        <w:rPr>
          <w:b/>
          <w:sz w:val="20"/>
          <w:szCs w:val="20"/>
        </w:rPr>
      </w:pPr>
      <w:r w:rsidRPr="007C092F">
        <w:rPr>
          <w:rFonts w:ascii="Verdana" w:eastAsia="Verdana" w:hAnsi="Verdana"/>
          <w:b/>
          <w:sz w:val="20"/>
          <w:szCs w:val="20"/>
        </w:rPr>
        <w:t>Organisation</w:t>
      </w:r>
      <w:r w:rsidR="0086690F" w:rsidRPr="007C092F">
        <w:rPr>
          <w:rFonts w:ascii="Verdana" w:eastAsia="Verdana" w:hAnsi="Verdana"/>
          <w:b/>
          <w:sz w:val="20"/>
          <w:szCs w:val="20"/>
        </w:rPr>
        <w:t xml:space="preserve"> responsible for</w:t>
      </w:r>
      <w:r w:rsidR="0086690F" w:rsidRPr="007C092F">
        <w:rPr>
          <w:rStyle w:val="Questionarie-instanceQuestion-text"/>
          <w:rFonts w:ascii="Verdana" w:eastAsia="Verdana" w:hAnsi="Verdana" w:cs="Verdana"/>
          <w:b w:val="0"/>
          <w:sz w:val="20"/>
          <w:szCs w:val="20"/>
        </w:rPr>
        <w:t xml:space="preserve"> issuing </w:t>
      </w:r>
      <w:r w:rsidR="0086690F" w:rsidRPr="007C092F">
        <w:rPr>
          <w:rStyle w:val="Questionarie-instanceQuestion-text"/>
          <w:rFonts w:ascii="Verdana" w:eastAsia="Verdana" w:hAnsi="Verdana" w:cs="Verdana"/>
          <w:b w:val="0"/>
          <w:color w:val="FF0000"/>
          <w:sz w:val="20"/>
          <w:szCs w:val="20"/>
        </w:rPr>
        <w:t>General Operator's Certificates (GOC)</w:t>
      </w:r>
      <w:r w:rsidR="008B59FE" w:rsidRPr="007C092F">
        <w:rPr>
          <w:rStyle w:val="Questionarie-instanceQuestion-text"/>
          <w:rFonts w:ascii="Verdana" w:eastAsia="Verdana" w:hAnsi="Verdana" w:cs="Verdana"/>
          <w:b w:val="0"/>
          <w:sz w:val="20"/>
          <w:szCs w:val="20"/>
        </w:rPr>
        <w:t>:</w:t>
      </w:r>
      <w:r w:rsidR="0086690F" w:rsidRPr="007C092F">
        <w:rPr>
          <w:rStyle w:val="Questionarie-instanceQuestion-text"/>
          <w:rFonts w:ascii="Verdana" w:eastAsia="Verdana" w:hAnsi="Verdana" w:cs="Verdana"/>
          <w:b w:val="0"/>
          <w:sz w:val="20"/>
          <w:szCs w:val="20"/>
        </w:rPr>
        <w:t xml:space="preserve"> </w:t>
      </w:r>
    </w:p>
    <w:p w14:paraId="068B2966" w14:textId="77777777" w:rsidR="00D35025" w:rsidRPr="007C092F" w:rsidRDefault="0086690F">
      <w:pPr>
        <w:rPr>
          <w:sz w:val="20"/>
          <w:szCs w:val="20"/>
        </w:rPr>
      </w:pPr>
      <w:r w:rsidRPr="007C092F">
        <w:rPr>
          <w:rFonts w:ascii="Verdana" w:eastAsia="Verdana" w:hAnsi="Verdana" w:cs="Verdana"/>
          <w:sz w:val="20"/>
          <w:szCs w:val="20"/>
        </w:rPr>
        <w:t xml:space="preserve">ANCOM </w:t>
      </w:r>
    </w:p>
    <w:p w14:paraId="23BFE042"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email contact address: </w:t>
      </w:r>
    </w:p>
    <w:p w14:paraId="130B1248" w14:textId="77777777" w:rsidR="00D35025" w:rsidRPr="007C092F" w:rsidRDefault="0086690F">
      <w:pPr>
        <w:rPr>
          <w:sz w:val="20"/>
          <w:szCs w:val="20"/>
        </w:rPr>
      </w:pPr>
      <w:r w:rsidRPr="007C092F">
        <w:rPr>
          <w:rFonts w:ascii="Verdana" w:eastAsia="Verdana" w:hAnsi="Verdana" w:cs="Verdana"/>
          <w:sz w:val="20"/>
          <w:szCs w:val="20"/>
        </w:rPr>
        <w:t>aurelian.calinciuc</w:t>
      </w:r>
      <w:r w:rsidR="00E521EE" w:rsidRPr="007C092F">
        <w:rPr>
          <w:rFonts w:ascii="Verdana" w:eastAsia="Verdana" w:hAnsi="Verdana" w:cs="Verdana"/>
          <w:sz w:val="20"/>
          <w:szCs w:val="20"/>
        </w:rPr>
        <w:t>@</w:t>
      </w:r>
      <w:r w:rsidRPr="007C092F">
        <w:rPr>
          <w:rFonts w:ascii="Verdana" w:eastAsia="Verdana" w:hAnsi="Verdana" w:cs="Verdana"/>
          <w:sz w:val="20"/>
          <w:szCs w:val="20"/>
        </w:rPr>
        <w:t xml:space="preserve">ancom.org.ro </w:t>
      </w:r>
    </w:p>
    <w:p w14:paraId="2AC90084"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telephone number: </w:t>
      </w:r>
    </w:p>
    <w:p w14:paraId="7C258FCE" w14:textId="77777777" w:rsidR="00D35025" w:rsidRPr="007C092F" w:rsidRDefault="0086690F">
      <w:pPr>
        <w:rPr>
          <w:sz w:val="20"/>
          <w:szCs w:val="20"/>
        </w:rPr>
      </w:pPr>
      <w:r w:rsidRPr="007C092F">
        <w:rPr>
          <w:rFonts w:ascii="Verdana" w:eastAsia="Verdana" w:hAnsi="Verdana" w:cs="Verdana"/>
          <w:sz w:val="20"/>
          <w:szCs w:val="20"/>
        </w:rPr>
        <w:t xml:space="preserve">+40721291274 </w:t>
      </w:r>
    </w:p>
    <w:p w14:paraId="480AD975"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name of contact person or job title or department: </w:t>
      </w:r>
    </w:p>
    <w:p w14:paraId="63452EA6" w14:textId="77777777" w:rsidR="00D35025" w:rsidRPr="007C092F" w:rsidRDefault="0086690F">
      <w:pPr>
        <w:rPr>
          <w:sz w:val="20"/>
          <w:szCs w:val="20"/>
        </w:rPr>
      </w:pPr>
      <w:r w:rsidRPr="007C092F">
        <w:rPr>
          <w:rFonts w:ascii="Verdana" w:eastAsia="Verdana" w:hAnsi="Verdana" w:cs="Verdana"/>
          <w:sz w:val="20"/>
          <w:szCs w:val="20"/>
        </w:rPr>
        <w:t xml:space="preserve">Sorinel Calinciuc </w:t>
      </w:r>
    </w:p>
    <w:p w14:paraId="701B8BA4" w14:textId="77777777" w:rsidR="00D35025" w:rsidRPr="007C092F" w:rsidRDefault="0086690F">
      <w:pPr>
        <w:pStyle w:val="Questionarie-instanceSub-question"/>
        <w:spacing w:after="450"/>
        <w:rPr>
          <w:sz w:val="20"/>
          <w:szCs w:val="20"/>
        </w:rPr>
      </w:pPr>
      <w:r w:rsidRPr="007C092F">
        <w:rPr>
          <w:rFonts w:ascii="Verdana" w:eastAsia="Verdana" w:hAnsi="Verdana" w:cs="Verdana"/>
          <w:sz w:val="20"/>
          <w:szCs w:val="20"/>
        </w:rPr>
        <w:t xml:space="preserve">additional remarks/information: </w:t>
      </w:r>
    </w:p>
    <w:p w14:paraId="6BC8FDA6" w14:textId="77777777" w:rsidR="00D35025" w:rsidRPr="007C092F" w:rsidRDefault="00FC7358">
      <w:pPr>
        <w:pStyle w:val="Questionarie-instanceQuestion-item"/>
        <w:keepLines/>
        <w:spacing w:after="0"/>
        <w:rPr>
          <w:sz w:val="20"/>
          <w:szCs w:val="20"/>
        </w:rPr>
      </w:pPr>
      <w:r w:rsidRPr="007C092F">
        <w:rPr>
          <w:rStyle w:val="Questionarie-instanceQuestion-text"/>
          <w:rFonts w:ascii="Verdana" w:eastAsia="Verdana" w:hAnsi="Verdana" w:cs="Verdana"/>
          <w:sz w:val="20"/>
          <w:szCs w:val="20"/>
        </w:rPr>
        <w:t>Organisation</w:t>
      </w:r>
      <w:r w:rsidR="0086690F" w:rsidRPr="007C092F">
        <w:rPr>
          <w:rStyle w:val="Questionarie-instanceQuestion-text"/>
          <w:rFonts w:ascii="Verdana" w:eastAsia="Verdana" w:hAnsi="Verdana" w:cs="Verdana"/>
          <w:sz w:val="20"/>
          <w:szCs w:val="20"/>
        </w:rPr>
        <w:t xml:space="preserve"> responsible for issuing </w:t>
      </w:r>
      <w:r w:rsidR="0086690F" w:rsidRPr="007C092F">
        <w:rPr>
          <w:rStyle w:val="Questionarie-instanceQuestion-text"/>
          <w:rFonts w:ascii="Verdana" w:eastAsia="Verdana" w:hAnsi="Verdana" w:cs="Verdana"/>
          <w:color w:val="FF0000"/>
          <w:sz w:val="20"/>
          <w:szCs w:val="20"/>
        </w:rPr>
        <w:t>Restricted Operator's Certificates (ROC)</w:t>
      </w:r>
      <w:r w:rsidR="008B59FE" w:rsidRPr="007C092F">
        <w:rPr>
          <w:rStyle w:val="Questionarie-instanceQuestion-text"/>
          <w:rFonts w:ascii="Verdana" w:eastAsia="Verdana" w:hAnsi="Verdana" w:cs="Verdana"/>
          <w:sz w:val="20"/>
          <w:szCs w:val="20"/>
        </w:rPr>
        <w:t>:</w:t>
      </w:r>
      <w:r w:rsidR="0086690F" w:rsidRPr="007C092F">
        <w:rPr>
          <w:rStyle w:val="Questionarie-instanceQuestion-text"/>
          <w:rFonts w:ascii="Verdana" w:eastAsia="Verdana" w:hAnsi="Verdana" w:cs="Verdana"/>
          <w:sz w:val="20"/>
          <w:szCs w:val="20"/>
        </w:rPr>
        <w:t xml:space="preserve"> </w:t>
      </w:r>
    </w:p>
    <w:p w14:paraId="18B7B8E0" w14:textId="77777777" w:rsidR="00D35025" w:rsidRPr="007C092F" w:rsidRDefault="0086690F">
      <w:pPr>
        <w:rPr>
          <w:sz w:val="20"/>
          <w:szCs w:val="20"/>
        </w:rPr>
      </w:pPr>
      <w:r w:rsidRPr="007C092F">
        <w:rPr>
          <w:rFonts w:ascii="Verdana" w:eastAsia="Verdana" w:hAnsi="Verdana" w:cs="Verdana"/>
          <w:sz w:val="20"/>
          <w:szCs w:val="20"/>
        </w:rPr>
        <w:t xml:space="preserve">ANCOM </w:t>
      </w:r>
    </w:p>
    <w:p w14:paraId="5B3C2EAF"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email contact address: </w:t>
      </w:r>
    </w:p>
    <w:p w14:paraId="2ED7CA17" w14:textId="77777777" w:rsidR="00D35025" w:rsidRPr="007C092F" w:rsidRDefault="0086690F">
      <w:pPr>
        <w:rPr>
          <w:sz w:val="20"/>
          <w:szCs w:val="20"/>
        </w:rPr>
      </w:pPr>
      <w:r w:rsidRPr="007C092F">
        <w:rPr>
          <w:rFonts w:ascii="Verdana" w:eastAsia="Verdana" w:hAnsi="Verdana" w:cs="Verdana"/>
          <w:sz w:val="20"/>
          <w:szCs w:val="20"/>
        </w:rPr>
        <w:t>aurelian.calinciuc</w:t>
      </w:r>
      <w:r w:rsidR="00E521EE" w:rsidRPr="007C092F">
        <w:rPr>
          <w:rFonts w:ascii="Verdana" w:eastAsia="Verdana" w:hAnsi="Verdana" w:cs="Verdana"/>
          <w:sz w:val="20"/>
          <w:szCs w:val="20"/>
        </w:rPr>
        <w:t>@</w:t>
      </w:r>
      <w:r w:rsidRPr="007C092F">
        <w:rPr>
          <w:rFonts w:ascii="Verdana" w:eastAsia="Verdana" w:hAnsi="Verdana" w:cs="Verdana"/>
          <w:sz w:val="20"/>
          <w:szCs w:val="20"/>
        </w:rPr>
        <w:t xml:space="preserve">ancom.org.ro </w:t>
      </w:r>
    </w:p>
    <w:p w14:paraId="27709804"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telephone number: </w:t>
      </w:r>
    </w:p>
    <w:p w14:paraId="2584AC1E" w14:textId="77777777" w:rsidR="00D35025" w:rsidRPr="007C092F" w:rsidRDefault="0086690F">
      <w:pPr>
        <w:rPr>
          <w:sz w:val="20"/>
          <w:szCs w:val="20"/>
        </w:rPr>
      </w:pPr>
      <w:r w:rsidRPr="007C092F">
        <w:rPr>
          <w:rFonts w:ascii="Verdana" w:eastAsia="Verdana" w:hAnsi="Verdana" w:cs="Verdana"/>
          <w:sz w:val="20"/>
          <w:szCs w:val="20"/>
        </w:rPr>
        <w:t xml:space="preserve">+40721291274 </w:t>
      </w:r>
    </w:p>
    <w:p w14:paraId="6DCBCC7E"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name of contact person or job title or department: </w:t>
      </w:r>
    </w:p>
    <w:p w14:paraId="3E70F68F" w14:textId="77777777" w:rsidR="00D35025" w:rsidRPr="007C092F" w:rsidRDefault="0086690F">
      <w:pPr>
        <w:rPr>
          <w:sz w:val="20"/>
          <w:szCs w:val="20"/>
        </w:rPr>
      </w:pPr>
      <w:r w:rsidRPr="007C092F">
        <w:rPr>
          <w:rFonts w:ascii="Verdana" w:eastAsia="Verdana" w:hAnsi="Verdana" w:cs="Verdana"/>
          <w:sz w:val="20"/>
          <w:szCs w:val="20"/>
        </w:rPr>
        <w:t xml:space="preserve">Sorinel Calinciuc </w:t>
      </w:r>
    </w:p>
    <w:p w14:paraId="0EAF9E4C" w14:textId="77777777" w:rsidR="00D35025" w:rsidRPr="007C092F" w:rsidRDefault="0086690F">
      <w:pPr>
        <w:pStyle w:val="Questionarie-instanceSub-question"/>
        <w:spacing w:after="450"/>
        <w:rPr>
          <w:sz w:val="20"/>
          <w:szCs w:val="20"/>
        </w:rPr>
      </w:pPr>
      <w:r w:rsidRPr="007C092F">
        <w:rPr>
          <w:rFonts w:ascii="Verdana" w:eastAsia="Verdana" w:hAnsi="Verdana" w:cs="Verdana"/>
          <w:sz w:val="20"/>
          <w:szCs w:val="20"/>
        </w:rPr>
        <w:t xml:space="preserve">additional remarks/information: </w:t>
      </w:r>
    </w:p>
    <w:p w14:paraId="025894FE" w14:textId="77777777" w:rsidR="00D35025" w:rsidRPr="007C092F" w:rsidRDefault="00FC7358">
      <w:pPr>
        <w:pStyle w:val="Questionarie-instanceQuestion-item"/>
        <w:keepLines/>
        <w:spacing w:after="0"/>
        <w:rPr>
          <w:sz w:val="20"/>
          <w:szCs w:val="20"/>
        </w:rPr>
      </w:pPr>
      <w:r w:rsidRPr="007C092F">
        <w:rPr>
          <w:rStyle w:val="Questionarie-instanceQuestion-text"/>
          <w:rFonts w:ascii="Verdana" w:eastAsia="Verdana" w:hAnsi="Verdana" w:cs="Verdana"/>
          <w:sz w:val="20"/>
          <w:szCs w:val="20"/>
        </w:rPr>
        <w:t>Organisation</w:t>
      </w:r>
      <w:r w:rsidR="0086690F" w:rsidRPr="007C092F">
        <w:rPr>
          <w:rStyle w:val="Questionarie-instanceQuestion-text"/>
          <w:rFonts w:ascii="Verdana" w:eastAsia="Verdana" w:hAnsi="Verdana" w:cs="Verdana"/>
          <w:sz w:val="20"/>
          <w:szCs w:val="20"/>
        </w:rPr>
        <w:t xml:space="preserve"> responsible for issuing </w:t>
      </w:r>
      <w:r w:rsidR="0086690F" w:rsidRPr="007C092F">
        <w:rPr>
          <w:rStyle w:val="Questionarie-instanceQuestion-text"/>
          <w:rFonts w:ascii="Verdana" w:eastAsia="Verdana" w:hAnsi="Verdana" w:cs="Verdana"/>
          <w:color w:val="FF0000"/>
          <w:sz w:val="20"/>
          <w:szCs w:val="20"/>
        </w:rPr>
        <w:t>Long Range Certificates for non-</w:t>
      </w:r>
      <w:proofErr w:type="spellStart"/>
      <w:proofErr w:type="gramStart"/>
      <w:r w:rsidR="0086690F" w:rsidRPr="007C092F">
        <w:rPr>
          <w:rStyle w:val="Questionarie-instanceQuestion-text"/>
          <w:rFonts w:ascii="Verdana" w:eastAsia="Verdana" w:hAnsi="Verdana" w:cs="Verdana"/>
          <w:color w:val="FF0000"/>
          <w:sz w:val="20"/>
          <w:szCs w:val="20"/>
        </w:rPr>
        <w:t>Solas</w:t>
      </w:r>
      <w:proofErr w:type="spellEnd"/>
      <w:proofErr w:type="gramEnd"/>
      <w:r w:rsidR="0086690F" w:rsidRPr="007C092F">
        <w:rPr>
          <w:rStyle w:val="Questionarie-instanceQuestion-text"/>
          <w:rFonts w:ascii="Verdana" w:eastAsia="Verdana" w:hAnsi="Verdana" w:cs="Verdana"/>
          <w:color w:val="FF0000"/>
          <w:sz w:val="20"/>
          <w:szCs w:val="20"/>
        </w:rPr>
        <w:t xml:space="preserve"> vessels (LRC)</w:t>
      </w:r>
      <w:r w:rsidR="008B59FE" w:rsidRPr="007C092F">
        <w:rPr>
          <w:rStyle w:val="Questionarie-instanceQuestion-text"/>
          <w:rFonts w:ascii="Verdana" w:eastAsia="Verdana" w:hAnsi="Verdana" w:cs="Verdana"/>
          <w:sz w:val="20"/>
          <w:szCs w:val="20"/>
        </w:rPr>
        <w:t>:</w:t>
      </w:r>
      <w:r w:rsidR="0086690F" w:rsidRPr="007C092F">
        <w:rPr>
          <w:rStyle w:val="Questionarie-instanceQuestion-text"/>
          <w:rFonts w:ascii="Verdana" w:eastAsia="Verdana" w:hAnsi="Verdana" w:cs="Verdana"/>
          <w:sz w:val="20"/>
          <w:szCs w:val="20"/>
        </w:rPr>
        <w:t xml:space="preserve"> </w:t>
      </w:r>
    </w:p>
    <w:p w14:paraId="1B587D69" w14:textId="77777777" w:rsidR="00D35025" w:rsidRPr="007C092F" w:rsidRDefault="0086690F">
      <w:pPr>
        <w:rPr>
          <w:sz w:val="20"/>
          <w:szCs w:val="20"/>
        </w:rPr>
      </w:pPr>
      <w:r w:rsidRPr="007C092F">
        <w:rPr>
          <w:rFonts w:ascii="Verdana" w:eastAsia="Verdana" w:hAnsi="Verdana" w:cs="Verdana"/>
          <w:sz w:val="20"/>
          <w:szCs w:val="20"/>
        </w:rPr>
        <w:t xml:space="preserve">ANCOM </w:t>
      </w:r>
    </w:p>
    <w:p w14:paraId="2CCFF446"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email contact address: </w:t>
      </w:r>
    </w:p>
    <w:p w14:paraId="40DAE4B7" w14:textId="77777777" w:rsidR="00D35025" w:rsidRPr="007C092F" w:rsidRDefault="0086690F">
      <w:pPr>
        <w:rPr>
          <w:sz w:val="20"/>
          <w:szCs w:val="20"/>
        </w:rPr>
      </w:pPr>
      <w:r w:rsidRPr="007C092F">
        <w:rPr>
          <w:rFonts w:ascii="Verdana" w:eastAsia="Verdana" w:hAnsi="Verdana" w:cs="Verdana"/>
          <w:sz w:val="20"/>
          <w:szCs w:val="20"/>
        </w:rPr>
        <w:t>aurelian.calinciuc</w:t>
      </w:r>
      <w:r w:rsidR="00E521EE" w:rsidRPr="007C092F">
        <w:rPr>
          <w:rFonts w:ascii="Verdana" w:eastAsia="Verdana" w:hAnsi="Verdana" w:cs="Verdana"/>
          <w:sz w:val="20"/>
          <w:szCs w:val="20"/>
        </w:rPr>
        <w:t>@</w:t>
      </w:r>
      <w:r w:rsidRPr="007C092F">
        <w:rPr>
          <w:rFonts w:ascii="Verdana" w:eastAsia="Verdana" w:hAnsi="Verdana" w:cs="Verdana"/>
          <w:sz w:val="20"/>
          <w:szCs w:val="20"/>
        </w:rPr>
        <w:t xml:space="preserve">ancom.org.ro </w:t>
      </w:r>
    </w:p>
    <w:p w14:paraId="28851EAB"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telephone number: </w:t>
      </w:r>
    </w:p>
    <w:p w14:paraId="15F645F7" w14:textId="77777777" w:rsidR="00D35025" w:rsidRPr="007C092F" w:rsidRDefault="0086690F">
      <w:pPr>
        <w:rPr>
          <w:sz w:val="20"/>
          <w:szCs w:val="20"/>
        </w:rPr>
      </w:pPr>
      <w:r w:rsidRPr="007C092F">
        <w:rPr>
          <w:rFonts w:ascii="Verdana" w:eastAsia="Verdana" w:hAnsi="Verdana" w:cs="Verdana"/>
          <w:sz w:val="20"/>
          <w:szCs w:val="20"/>
        </w:rPr>
        <w:t xml:space="preserve">+40721291274 </w:t>
      </w:r>
    </w:p>
    <w:p w14:paraId="23E6BEEB"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name of contact person or job title or department: </w:t>
      </w:r>
    </w:p>
    <w:p w14:paraId="6636FAF6" w14:textId="77777777" w:rsidR="00D35025" w:rsidRPr="007C092F" w:rsidRDefault="0086690F">
      <w:pPr>
        <w:rPr>
          <w:sz w:val="20"/>
          <w:szCs w:val="20"/>
        </w:rPr>
      </w:pPr>
      <w:r w:rsidRPr="007C092F">
        <w:rPr>
          <w:rFonts w:ascii="Verdana" w:eastAsia="Verdana" w:hAnsi="Verdana" w:cs="Verdana"/>
          <w:sz w:val="20"/>
          <w:szCs w:val="20"/>
        </w:rPr>
        <w:t xml:space="preserve">Sorinel Calinciuc </w:t>
      </w:r>
    </w:p>
    <w:p w14:paraId="6646950B" w14:textId="77777777" w:rsidR="00D35025" w:rsidRPr="007C092F" w:rsidRDefault="0086690F">
      <w:pPr>
        <w:pStyle w:val="Questionarie-instanceSub-question"/>
        <w:spacing w:after="450"/>
        <w:rPr>
          <w:sz w:val="20"/>
          <w:szCs w:val="20"/>
        </w:rPr>
      </w:pPr>
      <w:r w:rsidRPr="007C092F">
        <w:rPr>
          <w:rFonts w:ascii="Verdana" w:eastAsia="Verdana" w:hAnsi="Verdana" w:cs="Verdana"/>
          <w:sz w:val="20"/>
          <w:szCs w:val="20"/>
        </w:rPr>
        <w:t xml:space="preserve">additional remarks/information: </w:t>
      </w:r>
    </w:p>
    <w:p w14:paraId="3CD0B37E" w14:textId="77777777" w:rsidR="00D35025" w:rsidRPr="007C092F" w:rsidRDefault="00FC7358">
      <w:pPr>
        <w:pStyle w:val="Questionarie-instanceQuestion-item"/>
        <w:keepLines/>
        <w:spacing w:after="0"/>
        <w:rPr>
          <w:sz w:val="20"/>
          <w:szCs w:val="20"/>
        </w:rPr>
      </w:pPr>
      <w:r w:rsidRPr="007C092F">
        <w:rPr>
          <w:rStyle w:val="Questionarie-instanceQuestion-text"/>
          <w:rFonts w:ascii="Verdana" w:eastAsia="Verdana" w:hAnsi="Verdana" w:cs="Verdana"/>
          <w:sz w:val="20"/>
          <w:szCs w:val="20"/>
        </w:rPr>
        <w:t>Organisation</w:t>
      </w:r>
      <w:r w:rsidR="0086690F" w:rsidRPr="007C092F">
        <w:rPr>
          <w:rStyle w:val="Questionarie-instanceQuestion-text"/>
          <w:rFonts w:ascii="Verdana" w:eastAsia="Verdana" w:hAnsi="Verdana" w:cs="Verdana"/>
          <w:sz w:val="20"/>
          <w:szCs w:val="20"/>
        </w:rPr>
        <w:t xml:space="preserve"> responsible for issuing </w:t>
      </w:r>
      <w:r w:rsidR="00DA074A" w:rsidRPr="007C092F">
        <w:rPr>
          <w:rStyle w:val="Questionarie-instanceQuestion-text"/>
          <w:rFonts w:ascii="Verdana" w:eastAsia="Verdana" w:hAnsi="Verdana" w:cs="Verdana"/>
          <w:color w:val="FF0000"/>
          <w:sz w:val="20"/>
          <w:szCs w:val="20"/>
        </w:rPr>
        <w:t>Short Range Certificates for non-SOLAS vessels (SRC)</w:t>
      </w:r>
      <w:r w:rsidR="008B59FE" w:rsidRPr="007C092F">
        <w:rPr>
          <w:rStyle w:val="Questionarie-instanceQuestion-text"/>
          <w:rFonts w:ascii="Verdana" w:eastAsia="Verdana" w:hAnsi="Verdana" w:cs="Verdana"/>
          <w:sz w:val="20"/>
          <w:szCs w:val="20"/>
        </w:rPr>
        <w:t>:</w:t>
      </w:r>
      <w:r w:rsidR="0086690F" w:rsidRPr="007C092F">
        <w:rPr>
          <w:rStyle w:val="Questionarie-instanceQuestion-text"/>
          <w:rFonts w:ascii="Verdana" w:eastAsia="Verdana" w:hAnsi="Verdana" w:cs="Verdana"/>
          <w:sz w:val="20"/>
          <w:szCs w:val="20"/>
        </w:rPr>
        <w:t xml:space="preserve"> </w:t>
      </w:r>
    </w:p>
    <w:p w14:paraId="2D82C337" w14:textId="77777777" w:rsidR="00D35025" w:rsidRPr="007C092F" w:rsidRDefault="0086690F">
      <w:pPr>
        <w:rPr>
          <w:sz w:val="20"/>
          <w:szCs w:val="20"/>
        </w:rPr>
      </w:pPr>
      <w:r w:rsidRPr="007C092F">
        <w:rPr>
          <w:rFonts w:ascii="Verdana" w:eastAsia="Verdana" w:hAnsi="Verdana" w:cs="Verdana"/>
          <w:sz w:val="20"/>
          <w:szCs w:val="20"/>
        </w:rPr>
        <w:t xml:space="preserve">It is not the case </w:t>
      </w:r>
    </w:p>
    <w:p w14:paraId="0C87D1AD" w14:textId="77777777" w:rsidR="00D35025" w:rsidRPr="007C092F" w:rsidRDefault="0086690F">
      <w:pPr>
        <w:pStyle w:val="Questionarie-instanceSub-question"/>
        <w:spacing w:after="450"/>
        <w:rPr>
          <w:sz w:val="20"/>
          <w:szCs w:val="20"/>
        </w:rPr>
      </w:pPr>
      <w:r w:rsidRPr="007C092F">
        <w:rPr>
          <w:rFonts w:ascii="Verdana" w:eastAsia="Verdana" w:hAnsi="Verdana" w:cs="Verdana"/>
          <w:sz w:val="20"/>
          <w:szCs w:val="20"/>
        </w:rPr>
        <w:t xml:space="preserve">additional remarks/information: </w:t>
      </w:r>
    </w:p>
    <w:p w14:paraId="51839245" w14:textId="77777777" w:rsidR="00D35025" w:rsidRPr="007C092F" w:rsidRDefault="00FC7358">
      <w:pPr>
        <w:pStyle w:val="Questionarie-instanceQuestion-item"/>
        <w:keepLines/>
        <w:spacing w:after="0"/>
        <w:rPr>
          <w:sz w:val="20"/>
          <w:szCs w:val="20"/>
        </w:rPr>
      </w:pPr>
      <w:r w:rsidRPr="007C092F">
        <w:rPr>
          <w:rStyle w:val="Questionarie-instanceQuestion-text"/>
          <w:rFonts w:ascii="Verdana" w:eastAsia="Verdana" w:hAnsi="Verdana" w:cs="Verdana"/>
          <w:sz w:val="20"/>
          <w:szCs w:val="20"/>
        </w:rPr>
        <w:t>Organisation</w:t>
      </w:r>
      <w:r w:rsidR="0086690F" w:rsidRPr="007C092F">
        <w:rPr>
          <w:rStyle w:val="Questionarie-instanceQuestion-text"/>
          <w:rFonts w:ascii="Verdana" w:eastAsia="Verdana" w:hAnsi="Verdana" w:cs="Verdana"/>
          <w:sz w:val="20"/>
          <w:szCs w:val="20"/>
        </w:rPr>
        <w:t xml:space="preserve"> responsible for issuing </w:t>
      </w:r>
      <w:r w:rsidR="0086690F" w:rsidRPr="007C092F">
        <w:rPr>
          <w:rStyle w:val="Questionarie-instanceQuestion-text"/>
          <w:rFonts w:ascii="Verdana" w:eastAsia="Verdana" w:hAnsi="Verdana" w:cs="Verdana"/>
          <w:color w:val="FF0000"/>
          <w:sz w:val="20"/>
          <w:szCs w:val="20"/>
        </w:rPr>
        <w:t>other certificates (see RR 47.26)</w:t>
      </w:r>
      <w:r w:rsidR="008B59FE" w:rsidRPr="007C092F">
        <w:rPr>
          <w:rStyle w:val="Questionarie-instanceQuestion-text"/>
          <w:rFonts w:ascii="Verdana" w:eastAsia="Verdana" w:hAnsi="Verdana" w:cs="Verdana"/>
          <w:sz w:val="20"/>
          <w:szCs w:val="20"/>
        </w:rPr>
        <w:t>:</w:t>
      </w:r>
      <w:r w:rsidR="0086690F" w:rsidRPr="007C092F">
        <w:rPr>
          <w:rStyle w:val="Questionarie-instanceQuestion-text"/>
          <w:rFonts w:ascii="Verdana" w:eastAsia="Verdana" w:hAnsi="Verdana" w:cs="Verdana"/>
          <w:sz w:val="20"/>
          <w:szCs w:val="20"/>
        </w:rPr>
        <w:t xml:space="preserve"> </w:t>
      </w:r>
    </w:p>
    <w:p w14:paraId="3F8F324A" w14:textId="77777777" w:rsidR="00D35025" w:rsidRPr="007C092F" w:rsidRDefault="0086690F">
      <w:pPr>
        <w:rPr>
          <w:sz w:val="20"/>
          <w:szCs w:val="20"/>
        </w:rPr>
      </w:pPr>
      <w:r w:rsidRPr="007C092F">
        <w:rPr>
          <w:rFonts w:ascii="Verdana" w:eastAsia="Verdana" w:hAnsi="Verdana" w:cs="Verdana"/>
          <w:sz w:val="20"/>
          <w:szCs w:val="20"/>
        </w:rPr>
        <w:t xml:space="preserve">It is not the case </w:t>
      </w:r>
    </w:p>
    <w:p w14:paraId="738916D3" w14:textId="77777777" w:rsidR="00D35025" w:rsidRPr="007C092F" w:rsidRDefault="00FC7358">
      <w:pPr>
        <w:pStyle w:val="Questionarie-instanceQuestion-item"/>
        <w:keepLines/>
        <w:spacing w:after="0"/>
        <w:rPr>
          <w:sz w:val="20"/>
          <w:szCs w:val="20"/>
        </w:rPr>
      </w:pPr>
      <w:r w:rsidRPr="007C092F">
        <w:rPr>
          <w:rStyle w:val="Questionarie-instanceQuestion-text"/>
          <w:rFonts w:ascii="Verdana" w:eastAsia="Verdana" w:hAnsi="Verdana" w:cs="Verdana"/>
          <w:sz w:val="20"/>
          <w:szCs w:val="20"/>
        </w:rPr>
        <w:t>Organisation</w:t>
      </w:r>
      <w:r w:rsidR="0086690F" w:rsidRPr="007C092F">
        <w:rPr>
          <w:rStyle w:val="Questionarie-instanceQuestion-text"/>
          <w:rFonts w:ascii="Verdana" w:eastAsia="Verdana" w:hAnsi="Verdana" w:cs="Verdana"/>
          <w:sz w:val="20"/>
          <w:szCs w:val="20"/>
        </w:rPr>
        <w:t xml:space="preserve"> responsible for issuing </w:t>
      </w:r>
      <w:r w:rsidR="0086690F" w:rsidRPr="007C092F">
        <w:rPr>
          <w:rStyle w:val="Questionarie-instanceQuestion-text"/>
          <w:rFonts w:ascii="Verdana" w:eastAsia="Verdana" w:hAnsi="Verdana" w:cs="Verdana"/>
          <w:color w:val="FF0000"/>
          <w:sz w:val="20"/>
          <w:szCs w:val="20"/>
        </w:rPr>
        <w:t>ship station licenses</w:t>
      </w:r>
      <w:r w:rsidR="008B59FE" w:rsidRPr="007C092F">
        <w:rPr>
          <w:rStyle w:val="Questionarie-instanceQuestion-text"/>
          <w:rFonts w:ascii="Verdana" w:eastAsia="Verdana" w:hAnsi="Verdana" w:cs="Verdana"/>
          <w:sz w:val="20"/>
          <w:szCs w:val="20"/>
        </w:rPr>
        <w:t>:</w:t>
      </w:r>
      <w:r w:rsidR="0086690F" w:rsidRPr="007C092F">
        <w:rPr>
          <w:rStyle w:val="Questionarie-instanceQuestion-text"/>
          <w:rFonts w:ascii="Verdana" w:eastAsia="Verdana" w:hAnsi="Verdana" w:cs="Verdana"/>
          <w:sz w:val="20"/>
          <w:szCs w:val="20"/>
        </w:rPr>
        <w:t xml:space="preserve"> </w:t>
      </w:r>
    </w:p>
    <w:p w14:paraId="6D3D839A" w14:textId="77777777" w:rsidR="00D35025" w:rsidRPr="007C092F" w:rsidRDefault="0086690F">
      <w:pPr>
        <w:rPr>
          <w:sz w:val="20"/>
          <w:szCs w:val="20"/>
        </w:rPr>
      </w:pPr>
      <w:r w:rsidRPr="007C092F">
        <w:rPr>
          <w:rFonts w:ascii="Verdana" w:eastAsia="Verdana" w:hAnsi="Verdana" w:cs="Verdana"/>
          <w:sz w:val="20"/>
          <w:szCs w:val="20"/>
        </w:rPr>
        <w:t xml:space="preserve">ANCOM </w:t>
      </w:r>
    </w:p>
    <w:p w14:paraId="6BEE9AF6" w14:textId="77777777" w:rsidR="00D35025" w:rsidRPr="007C092F" w:rsidRDefault="0086690F">
      <w:pPr>
        <w:pStyle w:val="Questionarie-instanceSub-question"/>
        <w:rPr>
          <w:sz w:val="20"/>
          <w:szCs w:val="20"/>
        </w:rPr>
      </w:pPr>
      <w:r w:rsidRPr="007C092F">
        <w:rPr>
          <w:rFonts w:ascii="Verdana" w:eastAsia="Verdana" w:hAnsi="Verdana" w:cs="Verdana"/>
          <w:sz w:val="20"/>
          <w:szCs w:val="20"/>
        </w:rPr>
        <w:t xml:space="preserve">Web address of the organisation: </w:t>
      </w:r>
    </w:p>
    <w:p w14:paraId="3BBBBE7D" w14:textId="77777777" w:rsidR="00D35025" w:rsidRPr="007C092F" w:rsidRDefault="0086690F">
      <w:pPr>
        <w:spacing w:after="450"/>
        <w:rPr>
          <w:sz w:val="20"/>
          <w:szCs w:val="20"/>
        </w:rPr>
      </w:pPr>
      <w:r w:rsidRPr="007C092F">
        <w:rPr>
          <w:rFonts w:ascii="Verdana" w:eastAsia="Verdana" w:hAnsi="Verdana" w:cs="Verdana"/>
          <w:sz w:val="20"/>
          <w:szCs w:val="20"/>
        </w:rPr>
        <w:t xml:space="preserve">www.ancom.org.ro </w:t>
      </w:r>
    </w:p>
    <w:p w14:paraId="65C3E14E" w14:textId="21161B4A" w:rsidR="00D35025" w:rsidRDefault="00D35025">
      <w:pPr>
        <w:spacing w:after="450"/>
        <w:rPr>
          <w:rFonts w:ascii="Verdana" w:eastAsia="Verdana" w:hAnsi="Verdana" w:cs="Verdana"/>
          <w:sz w:val="18"/>
          <w:szCs w:val="18"/>
        </w:rPr>
      </w:pPr>
    </w:p>
    <w:p w14:paraId="26A7551D" w14:textId="77777777" w:rsidR="00D847DB" w:rsidRDefault="00D847DB">
      <w:pPr>
        <w:spacing w:after="450"/>
        <w:sectPr w:rsidR="00D847DB" w:rsidSect="00A03A62">
          <w:pgSz w:w="12240" w:h="15840"/>
          <w:pgMar w:top="1276" w:right="1134" w:bottom="964" w:left="1134" w:header="720" w:footer="720" w:gutter="0"/>
          <w:cols w:space="720"/>
        </w:sectPr>
      </w:pPr>
    </w:p>
    <w:p w14:paraId="34C0D1A9" w14:textId="77777777" w:rsidR="00D35025" w:rsidRPr="00E97C12" w:rsidRDefault="0086690F" w:rsidP="00984EED">
      <w:pPr>
        <w:pStyle w:val="Heading2"/>
        <w:rPr>
          <w:rFonts w:ascii="Verdana" w:hAnsi="Verdana"/>
        </w:rPr>
      </w:pPr>
      <w:bookmarkStart w:id="28" w:name="_Russian_Federation"/>
      <w:bookmarkStart w:id="29" w:name="_Slovak_Republic"/>
      <w:bookmarkEnd w:id="28"/>
      <w:bookmarkEnd w:id="29"/>
      <w:r>
        <w:rPr>
          <w:rFonts w:eastAsia="Verdana"/>
          <w:sz w:val="18"/>
          <w:szCs w:val="18"/>
        </w:rPr>
        <w:lastRenderedPageBreak/>
        <w:t xml:space="preserve"> </w:t>
      </w:r>
      <w:r w:rsidRPr="00E97C12">
        <w:rPr>
          <w:rFonts w:ascii="Verdana" w:eastAsia="Verdana" w:hAnsi="Verdana"/>
        </w:rPr>
        <w:t xml:space="preserve">Slovak Republic </w:t>
      </w:r>
    </w:p>
    <w:p w14:paraId="6437FDFC" w14:textId="77777777" w:rsidR="00D35025" w:rsidRPr="00AA7E34" w:rsidRDefault="00FC7358">
      <w:pPr>
        <w:pStyle w:val="Questionarie-instanceQuestion-item"/>
        <w:keepLines/>
        <w:spacing w:after="0"/>
        <w:rPr>
          <w:sz w:val="20"/>
          <w:szCs w:val="20"/>
        </w:rPr>
      </w:pPr>
      <w:r w:rsidRPr="00AA7E34">
        <w:rPr>
          <w:rStyle w:val="Questionarie-instanceQuestion-text"/>
          <w:rFonts w:ascii="Verdana" w:eastAsia="Verdana" w:hAnsi="Verdana" w:cs="Verdana"/>
          <w:sz w:val="20"/>
          <w:szCs w:val="20"/>
        </w:rPr>
        <w:t>Organisation</w:t>
      </w:r>
      <w:r w:rsidR="0086690F" w:rsidRPr="00AA7E34">
        <w:rPr>
          <w:rStyle w:val="Questionarie-instanceQuestion-text"/>
          <w:rFonts w:ascii="Verdana" w:eastAsia="Verdana" w:hAnsi="Verdana" w:cs="Verdana"/>
          <w:sz w:val="20"/>
          <w:szCs w:val="20"/>
        </w:rPr>
        <w:t xml:space="preserve"> responsible for issuing </w:t>
      </w:r>
      <w:r w:rsidR="0086690F" w:rsidRPr="00AA7E34">
        <w:rPr>
          <w:rStyle w:val="Questionarie-instanceQuestion-text"/>
          <w:rFonts w:ascii="Verdana" w:eastAsia="Verdana" w:hAnsi="Verdana" w:cs="Verdana"/>
          <w:color w:val="FF0000"/>
          <w:sz w:val="20"/>
          <w:szCs w:val="20"/>
        </w:rPr>
        <w:t>General Operator's Certificates (GOC)</w:t>
      </w:r>
      <w:r w:rsidR="008B59FE" w:rsidRPr="00AA7E34">
        <w:rPr>
          <w:rStyle w:val="Questionarie-instanceQuestion-text"/>
          <w:rFonts w:ascii="Verdana" w:eastAsia="Verdana" w:hAnsi="Verdana" w:cs="Verdana"/>
          <w:sz w:val="20"/>
          <w:szCs w:val="20"/>
        </w:rPr>
        <w:t>:</w:t>
      </w:r>
      <w:r w:rsidR="0086690F" w:rsidRPr="00AA7E34">
        <w:rPr>
          <w:rStyle w:val="Questionarie-instanceQuestion-text"/>
          <w:rFonts w:ascii="Verdana" w:eastAsia="Verdana" w:hAnsi="Verdana" w:cs="Verdana"/>
          <w:sz w:val="20"/>
          <w:szCs w:val="20"/>
        </w:rPr>
        <w:t xml:space="preserve"> </w:t>
      </w:r>
    </w:p>
    <w:p w14:paraId="53179239" w14:textId="77777777" w:rsidR="00D35025" w:rsidRPr="00AA7E34" w:rsidRDefault="0086690F">
      <w:pPr>
        <w:rPr>
          <w:sz w:val="20"/>
          <w:szCs w:val="20"/>
        </w:rPr>
      </w:pPr>
      <w:r w:rsidRPr="00AA7E34">
        <w:rPr>
          <w:rFonts w:ascii="Verdana" w:eastAsia="Verdana" w:hAnsi="Verdana" w:cs="Verdana"/>
          <w:sz w:val="20"/>
          <w:szCs w:val="20"/>
        </w:rPr>
        <w:t xml:space="preserve">Regulatory Authority for Electronic communications and Postal Services </w:t>
      </w:r>
    </w:p>
    <w:p w14:paraId="4A518134"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email contact address: </w:t>
      </w:r>
    </w:p>
    <w:p w14:paraId="33D68255" w14:textId="77777777" w:rsidR="00D35025" w:rsidRPr="00AA7E34" w:rsidRDefault="0086690F">
      <w:pPr>
        <w:rPr>
          <w:sz w:val="20"/>
          <w:szCs w:val="20"/>
        </w:rPr>
      </w:pPr>
      <w:r w:rsidRPr="00AA7E34">
        <w:rPr>
          <w:rFonts w:ascii="Verdana" w:eastAsia="Verdana" w:hAnsi="Verdana" w:cs="Verdana"/>
          <w:sz w:val="20"/>
          <w:szCs w:val="20"/>
        </w:rPr>
        <w:t xml:space="preserve">frequency@teleoff.gov.sk </w:t>
      </w:r>
    </w:p>
    <w:p w14:paraId="4752B392"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telephone number: </w:t>
      </w:r>
    </w:p>
    <w:p w14:paraId="4ABFC6D3" w14:textId="77777777" w:rsidR="00D35025" w:rsidRPr="00AA7E34" w:rsidRDefault="0086690F">
      <w:pPr>
        <w:rPr>
          <w:sz w:val="20"/>
          <w:szCs w:val="20"/>
        </w:rPr>
      </w:pPr>
      <w:r w:rsidRPr="00AA7E34">
        <w:rPr>
          <w:rFonts w:ascii="Verdana" w:eastAsia="Verdana" w:hAnsi="Verdana" w:cs="Verdana"/>
          <w:sz w:val="20"/>
          <w:szCs w:val="20"/>
        </w:rPr>
        <w:t xml:space="preserve">+421 2 57881 631 </w:t>
      </w:r>
    </w:p>
    <w:p w14:paraId="3A3B5DE0"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name of contact person or job title or department: </w:t>
      </w:r>
    </w:p>
    <w:p w14:paraId="128D3052" w14:textId="77777777" w:rsidR="00D35025" w:rsidRPr="00AA7E34" w:rsidRDefault="0086690F">
      <w:pPr>
        <w:rPr>
          <w:sz w:val="20"/>
          <w:szCs w:val="20"/>
        </w:rPr>
      </w:pPr>
      <w:r w:rsidRPr="00AA7E34">
        <w:rPr>
          <w:rFonts w:ascii="Verdana" w:eastAsia="Verdana" w:hAnsi="Verdana" w:cs="Verdana"/>
          <w:sz w:val="20"/>
          <w:szCs w:val="20"/>
        </w:rPr>
        <w:t xml:space="preserve">Ms. Katarina </w:t>
      </w:r>
      <w:proofErr w:type="spellStart"/>
      <w:r w:rsidRPr="00AA7E34">
        <w:rPr>
          <w:rFonts w:ascii="Verdana" w:eastAsia="Verdana" w:hAnsi="Verdana" w:cs="Verdana"/>
          <w:sz w:val="20"/>
          <w:szCs w:val="20"/>
        </w:rPr>
        <w:t>Michnova</w:t>
      </w:r>
      <w:proofErr w:type="spellEnd"/>
      <w:r w:rsidRPr="00AA7E34">
        <w:rPr>
          <w:rFonts w:ascii="Verdana" w:eastAsia="Verdana" w:hAnsi="Verdana" w:cs="Verdana"/>
          <w:sz w:val="20"/>
          <w:szCs w:val="20"/>
        </w:rPr>
        <w:t xml:space="preserve">, section of special professional qualification </w:t>
      </w:r>
    </w:p>
    <w:p w14:paraId="4D837A60" w14:textId="77777777" w:rsidR="00D35025" w:rsidRPr="00AA7E34" w:rsidRDefault="0086690F">
      <w:pPr>
        <w:pStyle w:val="Questionarie-instanceSub-question"/>
        <w:spacing w:after="450"/>
        <w:rPr>
          <w:sz w:val="20"/>
          <w:szCs w:val="20"/>
        </w:rPr>
      </w:pPr>
      <w:r w:rsidRPr="00AA7E34">
        <w:rPr>
          <w:rFonts w:ascii="Verdana" w:eastAsia="Verdana" w:hAnsi="Verdana" w:cs="Verdana"/>
          <w:sz w:val="20"/>
          <w:szCs w:val="20"/>
        </w:rPr>
        <w:t xml:space="preserve">additional remarks/information: </w:t>
      </w:r>
    </w:p>
    <w:p w14:paraId="47FAA4BE" w14:textId="77777777" w:rsidR="00D35025" w:rsidRPr="00AA7E34" w:rsidRDefault="00FC7358">
      <w:pPr>
        <w:pStyle w:val="Questionarie-instanceQuestion-item"/>
        <w:keepLines/>
        <w:spacing w:after="0"/>
        <w:rPr>
          <w:sz w:val="20"/>
          <w:szCs w:val="20"/>
        </w:rPr>
      </w:pPr>
      <w:r w:rsidRPr="00AA7E34">
        <w:rPr>
          <w:rStyle w:val="Questionarie-instanceQuestion-text"/>
          <w:rFonts w:ascii="Verdana" w:eastAsia="Verdana" w:hAnsi="Verdana" w:cs="Verdana"/>
          <w:sz w:val="20"/>
          <w:szCs w:val="20"/>
        </w:rPr>
        <w:t>Organisation</w:t>
      </w:r>
      <w:r w:rsidR="0086690F" w:rsidRPr="00AA7E34">
        <w:rPr>
          <w:rStyle w:val="Questionarie-instanceQuestion-text"/>
          <w:rFonts w:ascii="Verdana" w:eastAsia="Verdana" w:hAnsi="Verdana" w:cs="Verdana"/>
          <w:sz w:val="20"/>
          <w:szCs w:val="20"/>
        </w:rPr>
        <w:t xml:space="preserve"> responsible for issuing </w:t>
      </w:r>
      <w:r w:rsidR="0086690F" w:rsidRPr="00AA7E34">
        <w:rPr>
          <w:rStyle w:val="Questionarie-instanceQuestion-text"/>
          <w:rFonts w:ascii="Verdana" w:eastAsia="Verdana" w:hAnsi="Verdana" w:cs="Verdana"/>
          <w:color w:val="FF0000"/>
          <w:sz w:val="20"/>
          <w:szCs w:val="20"/>
        </w:rPr>
        <w:t>Restricted Operator's Certificates (ROC)</w:t>
      </w:r>
      <w:r w:rsidR="008B59FE" w:rsidRPr="00AA7E34">
        <w:rPr>
          <w:rStyle w:val="Questionarie-instanceQuestion-text"/>
          <w:rFonts w:ascii="Verdana" w:eastAsia="Verdana" w:hAnsi="Verdana" w:cs="Verdana"/>
          <w:sz w:val="20"/>
          <w:szCs w:val="20"/>
        </w:rPr>
        <w:t>:</w:t>
      </w:r>
      <w:r w:rsidR="0086690F" w:rsidRPr="00AA7E34">
        <w:rPr>
          <w:rStyle w:val="Questionarie-instanceQuestion-text"/>
          <w:rFonts w:ascii="Verdana" w:eastAsia="Verdana" w:hAnsi="Verdana" w:cs="Verdana"/>
          <w:sz w:val="20"/>
          <w:szCs w:val="20"/>
        </w:rPr>
        <w:t xml:space="preserve"> </w:t>
      </w:r>
    </w:p>
    <w:p w14:paraId="758EEE21" w14:textId="77777777" w:rsidR="00D35025" w:rsidRPr="00AA7E34" w:rsidRDefault="0086690F">
      <w:pPr>
        <w:rPr>
          <w:sz w:val="20"/>
          <w:szCs w:val="20"/>
        </w:rPr>
      </w:pPr>
      <w:r w:rsidRPr="00AA7E34">
        <w:rPr>
          <w:rFonts w:ascii="Verdana" w:eastAsia="Verdana" w:hAnsi="Verdana" w:cs="Verdana"/>
          <w:sz w:val="20"/>
          <w:szCs w:val="20"/>
        </w:rPr>
        <w:t xml:space="preserve">Regulatory Authority for Electronic communications and Postal Services </w:t>
      </w:r>
    </w:p>
    <w:p w14:paraId="0752516B"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email contact address: </w:t>
      </w:r>
    </w:p>
    <w:p w14:paraId="7C0A18DC" w14:textId="77777777" w:rsidR="00D35025" w:rsidRPr="00AA7E34" w:rsidRDefault="0086690F">
      <w:pPr>
        <w:rPr>
          <w:sz w:val="20"/>
          <w:szCs w:val="20"/>
        </w:rPr>
      </w:pPr>
      <w:r w:rsidRPr="00AA7E34">
        <w:rPr>
          <w:rFonts w:ascii="Verdana" w:eastAsia="Verdana" w:hAnsi="Verdana" w:cs="Verdana"/>
          <w:sz w:val="20"/>
          <w:szCs w:val="20"/>
        </w:rPr>
        <w:t xml:space="preserve">frequency@teleoff.gov.sk </w:t>
      </w:r>
    </w:p>
    <w:p w14:paraId="2A68A975"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telephone number: </w:t>
      </w:r>
    </w:p>
    <w:p w14:paraId="0C39B8F6" w14:textId="77777777" w:rsidR="00D35025" w:rsidRPr="00AA7E34" w:rsidRDefault="0086690F">
      <w:pPr>
        <w:rPr>
          <w:sz w:val="20"/>
          <w:szCs w:val="20"/>
        </w:rPr>
      </w:pPr>
      <w:r w:rsidRPr="00AA7E34">
        <w:rPr>
          <w:rFonts w:ascii="Verdana" w:eastAsia="Verdana" w:hAnsi="Verdana" w:cs="Verdana"/>
          <w:sz w:val="20"/>
          <w:szCs w:val="20"/>
        </w:rPr>
        <w:t xml:space="preserve">+421 2 57881 631 </w:t>
      </w:r>
    </w:p>
    <w:p w14:paraId="1D796579"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name of contact person or job title or department: </w:t>
      </w:r>
    </w:p>
    <w:p w14:paraId="55369DF6" w14:textId="77777777" w:rsidR="00D35025" w:rsidRPr="00AA7E34" w:rsidRDefault="0086690F">
      <w:pPr>
        <w:rPr>
          <w:sz w:val="20"/>
          <w:szCs w:val="20"/>
        </w:rPr>
      </w:pPr>
      <w:r w:rsidRPr="00AA7E34">
        <w:rPr>
          <w:rFonts w:ascii="Verdana" w:eastAsia="Verdana" w:hAnsi="Verdana" w:cs="Verdana"/>
          <w:sz w:val="20"/>
          <w:szCs w:val="20"/>
        </w:rPr>
        <w:t xml:space="preserve">Ms. Katarina </w:t>
      </w:r>
      <w:proofErr w:type="spellStart"/>
      <w:r w:rsidRPr="00AA7E34">
        <w:rPr>
          <w:rFonts w:ascii="Verdana" w:eastAsia="Verdana" w:hAnsi="Verdana" w:cs="Verdana"/>
          <w:sz w:val="20"/>
          <w:szCs w:val="20"/>
        </w:rPr>
        <w:t>Michnova</w:t>
      </w:r>
      <w:proofErr w:type="spellEnd"/>
      <w:r w:rsidRPr="00AA7E34">
        <w:rPr>
          <w:rFonts w:ascii="Verdana" w:eastAsia="Verdana" w:hAnsi="Verdana" w:cs="Verdana"/>
          <w:sz w:val="20"/>
          <w:szCs w:val="20"/>
        </w:rPr>
        <w:t xml:space="preserve">, section of special professional qualification </w:t>
      </w:r>
    </w:p>
    <w:p w14:paraId="2B56B964" w14:textId="77777777" w:rsidR="00D35025" w:rsidRPr="00AA7E34" w:rsidRDefault="0086690F">
      <w:pPr>
        <w:pStyle w:val="Questionarie-instanceSub-question"/>
        <w:spacing w:after="450"/>
        <w:rPr>
          <w:sz w:val="20"/>
          <w:szCs w:val="20"/>
        </w:rPr>
      </w:pPr>
      <w:r w:rsidRPr="00AA7E34">
        <w:rPr>
          <w:rFonts w:ascii="Verdana" w:eastAsia="Verdana" w:hAnsi="Verdana" w:cs="Verdana"/>
          <w:sz w:val="20"/>
          <w:szCs w:val="20"/>
        </w:rPr>
        <w:t xml:space="preserve">additional remarks/information: </w:t>
      </w:r>
    </w:p>
    <w:p w14:paraId="3912EEB2" w14:textId="77777777" w:rsidR="00D35025" w:rsidRPr="00AA7E34" w:rsidRDefault="00FC7358">
      <w:pPr>
        <w:pStyle w:val="Questionarie-instanceQuestion-item"/>
        <w:keepLines/>
        <w:spacing w:after="0"/>
        <w:rPr>
          <w:sz w:val="20"/>
          <w:szCs w:val="20"/>
        </w:rPr>
      </w:pPr>
      <w:r w:rsidRPr="00AA7E34">
        <w:rPr>
          <w:rStyle w:val="Questionarie-instanceQuestion-text"/>
          <w:rFonts w:ascii="Verdana" w:eastAsia="Verdana" w:hAnsi="Verdana" w:cs="Verdana"/>
          <w:sz w:val="20"/>
          <w:szCs w:val="20"/>
        </w:rPr>
        <w:t>Organisation</w:t>
      </w:r>
      <w:r w:rsidR="0086690F" w:rsidRPr="00AA7E34">
        <w:rPr>
          <w:rStyle w:val="Questionarie-instanceQuestion-text"/>
          <w:rFonts w:ascii="Verdana" w:eastAsia="Verdana" w:hAnsi="Verdana" w:cs="Verdana"/>
          <w:sz w:val="20"/>
          <w:szCs w:val="20"/>
        </w:rPr>
        <w:t xml:space="preserve"> responsible for issuing </w:t>
      </w:r>
      <w:r w:rsidR="0086690F" w:rsidRPr="00AA7E34">
        <w:rPr>
          <w:rStyle w:val="Questionarie-instanceQuestion-text"/>
          <w:rFonts w:ascii="Verdana" w:eastAsia="Verdana" w:hAnsi="Verdana" w:cs="Verdana"/>
          <w:color w:val="FF0000"/>
          <w:sz w:val="20"/>
          <w:szCs w:val="20"/>
        </w:rPr>
        <w:t>Long Range Certificates for non-</w:t>
      </w:r>
      <w:proofErr w:type="spellStart"/>
      <w:proofErr w:type="gramStart"/>
      <w:r w:rsidR="0086690F" w:rsidRPr="00AA7E34">
        <w:rPr>
          <w:rStyle w:val="Questionarie-instanceQuestion-text"/>
          <w:rFonts w:ascii="Verdana" w:eastAsia="Verdana" w:hAnsi="Verdana" w:cs="Verdana"/>
          <w:color w:val="FF0000"/>
          <w:sz w:val="20"/>
          <w:szCs w:val="20"/>
        </w:rPr>
        <w:t>Solas</w:t>
      </w:r>
      <w:proofErr w:type="spellEnd"/>
      <w:proofErr w:type="gramEnd"/>
      <w:r w:rsidR="0086690F" w:rsidRPr="00AA7E34">
        <w:rPr>
          <w:rStyle w:val="Questionarie-instanceQuestion-text"/>
          <w:rFonts w:ascii="Verdana" w:eastAsia="Verdana" w:hAnsi="Verdana" w:cs="Verdana"/>
          <w:color w:val="FF0000"/>
          <w:sz w:val="20"/>
          <w:szCs w:val="20"/>
        </w:rPr>
        <w:t xml:space="preserve"> vessels (LRC)</w:t>
      </w:r>
      <w:r w:rsidR="008B59FE" w:rsidRPr="00AA7E34">
        <w:rPr>
          <w:rStyle w:val="Questionarie-instanceQuestion-text"/>
          <w:rFonts w:ascii="Verdana" w:eastAsia="Verdana" w:hAnsi="Verdana" w:cs="Verdana"/>
          <w:sz w:val="20"/>
          <w:szCs w:val="20"/>
        </w:rPr>
        <w:t>:</w:t>
      </w:r>
      <w:r w:rsidR="0086690F" w:rsidRPr="00AA7E34">
        <w:rPr>
          <w:rStyle w:val="Questionarie-instanceQuestion-text"/>
          <w:rFonts w:ascii="Verdana" w:eastAsia="Verdana" w:hAnsi="Verdana" w:cs="Verdana"/>
          <w:sz w:val="20"/>
          <w:szCs w:val="20"/>
        </w:rPr>
        <w:t xml:space="preserve"> </w:t>
      </w:r>
    </w:p>
    <w:p w14:paraId="265BF370" w14:textId="77777777" w:rsidR="00D35025" w:rsidRPr="00AA7E34" w:rsidRDefault="0086690F">
      <w:pPr>
        <w:rPr>
          <w:sz w:val="20"/>
          <w:szCs w:val="20"/>
        </w:rPr>
      </w:pPr>
      <w:r w:rsidRPr="00AA7E34">
        <w:rPr>
          <w:rFonts w:ascii="Verdana" w:eastAsia="Verdana" w:hAnsi="Verdana" w:cs="Verdana"/>
          <w:sz w:val="20"/>
          <w:szCs w:val="20"/>
        </w:rPr>
        <w:t xml:space="preserve">Regulatory Authority for Electronic communications and Postal Services </w:t>
      </w:r>
    </w:p>
    <w:p w14:paraId="3096E22F"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email contact address: </w:t>
      </w:r>
    </w:p>
    <w:p w14:paraId="276FFE64" w14:textId="77777777" w:rsidR="00D35025" w:rsidRPr="00AA7E34" w:rsidRDefault="0086690F">
      <w:pPr>
        <w:rPr>
          <w:sz w:val="20"/>
          <w:szCs w:val="20"/>
        </w:rPr>
      </w:pPr>
      <w:r w:rsidRPr="00AA7E34">
        <w:rPr>
          <w:rFonts w:ascii="Verdana" w:eastAsia="Verdana" w:hAnsi="Verdana" w:cs="Verdana"/>
          <w:sz w:val="20"/>
          <w:szCs w:val="20"/>
        </w:rPr>
        <w:t xml:space="preserve">frequency@teleoff.gov.sk </w:t>
      </w:r>
    </w:p>
    <w:p w14:paraId="0E7F0997"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telephone number: </w:t>
      </w:r>
    </w:p>
    <w:p w14:paraId="3A9F8F5E" w14:textId="77777777" w:rsidR="00D35025" w:rsidRPr="00AA7E34" w:rsidRDefault="0086690F">
      <w:pPr>
        <w:rPr>
          <w:sz w:val="20"/>
          <w:szCs w:val="20"/>
        </w:rPr>
      </w:pPr>
      <w:r w:rsidRPr="00AA7E34">
        <w:rPr>
          <w:rFonts w:ascii="Verdana" w:eastAsia="Verdana" w:hAnsi="Verdana" w:cs="Verdana"/>
          <w:sz w:val="20"/>
          <w:szCs w:val="20"/>
        </w:rPr>
        <w:t xml:space="preserve">+421 2 57881 631 </w:t>
      </w:r>
    </w:p>
    <w:p w14:paraId="164BD4C1"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name of contact person or job title or department: </w:t>
      </w:r>
    </w:p>
    <w:p w14:paraId="762DAE27" w14:textId="77777777" w:rsidR="00D35025" w:rsidRPr="00AA7E34" w:rsidRDefault="0086690F">
      <w:pPr>
        <w:rPr>
          <w:sz w:val="20"/>
          <w:szCs w:val="20"/>
        </w:rPr>
      </w:pPr>
      <w:r w:rsidRPr="00AA7E34">
        <w:rPr>
          <w:rFonts w:ascii="Verdana" w:eastAsia="Verdana" w:hAnsi="Verdana" w:cs="Verdana"/>
          <w:sz w:val="20"/>
          <w:szCs w:val="20"/>
        </w:rPr>
        <w:t xml:space="preserve">Ms. Katarina </w:t>
      </w:r>
      <w:proofErr w:type="spellStart"/>
      <w:r w:rsidRPr="00AA7E34">
        <w:rPr>
          <w:rFonts w:ascii="Verdana" w:eastAsia="Verdana" w:hAnsi="Verdana" w:cs="Verdana"/>
          <w:sz w:val="20"/>
          <w:szCs w:val="20"/>
        </w:rPr>
        <w:t>Michnova</w:t>
      </w:r>
      <w:proofErr w:type="spellEnd"/>
      <w:r w:rsidRPr="00AA7E34">
        <w:rPr>
          <w:rFonts w:ascii="Verdana" w:eastAsia="Verdana" w:hAnsi="Verdana" w:cs="Verdana"/>
          <w:sz w:val="20"/>
          <w:szCs w:val="20"/>
        </w:rPr>
        <w:t xml:space="preserve">, section of special professional qualification </w:t>
      </w:r>
    </w:p>
    <w:p w14:paraId="517EF74B" w14:textId="77777777" w:rsidR="00D35025" w:rsidRPr="00AA7E34" w:rsidRDefault="0086690F">
      <w:pPr>
        <w:pStyle w:val="Questionarie-instanceSub-question"/>
        <w:spacing w:after="450"/>
        <w:rPr>
          <w:sz w:val="20"/>
          <w:szCs w:val="20"/>
        </w:rPr>
      </w:pPr>
      <w:r w:rsidRPr="00AA7E34">
        <w:rPr>
          <w:rFonts w:ascii="Verdana" w:eastAsia="Verdana" w:hAnsi="Verdana" w:cs="Verdana"/>
          <w:sz w:val="20"/>
          <w:szCs w:val="20"/>
        </w:rPr>
        <w:t xml:space="preserve">additional remarks/information: </w:t>
      </w:r>
    </w:p>
    <w:p w14:paraId="0EE1CC18" w14:textId="77777777" w:rsidR="00D35025" w:rsidRPr="00AA7E34" w:rsidRDefault="00FC7358">
      <w:pPr>
        <w:pStyle w:val="Questionarie-instanceQuestion-item"/>
        <w:keepLines/>
        <w:spacing w:after="0"/>
        <w:rPr>
          <w:sz w:val="20"/>
          <w:szCs w:val="20"/>
        </w:rPr>
      </w:pPr>
      <w:r w:rsidRPr="00AA7E34">
        <w:rPr>
          <w:rStyle w:val="Questionarie-instanceQuestion-text"/>
          <w:rFonts w:ascii="Verdana" w:eastAsia="Verdana" w:hAnsi="Verdana" w:cs="Verdana"/>
          <w:sz w:val="20"/>
          <w:szCs w:val="20"/>
        </w:rPr>
        <w:t>Organisation</w:t>
      </w:r>
      <w:r w:rsidR="0086690F" w:rsidRPr="00AA7E34">
        <w:rPr>
          <w:rStyle w:val="Questionarie-instanceQuestion-text"/>
          <w:rFonts w:ascii="Verdana" w:eastAsia="Verdana" w:hAnsi="Verdana" w:cs="Verdana"/>
          <w:sz w:val="20"/>
          <w:szCs w:val="20"/>
        </w:rPr>
        <w:t xml:space="preserve"> responsible for issuing </w:t>
      </w:r>
      <w:r w:rsidR="00DA074A" w:rsidRPr="00AA7E34">
        <w:rPr>
          <w:rStyle w:val="Questionarie-instanceQuestion-text"/>
          <w:rFonts w:ascii="Verdana" w:eastAsia="Verdana" w:hAnsi="Verdana" w:cs="Verdana"/>
          <w:color w:val="FF0000"/>
          <w:sz w:val="20"/>
          <w:szCs w:val="20"/>
        </w:rPr>
        <w:t>Short Range Certificates for non-SOLAS vessels (SRC)</w:t>
      </w:r>
      <w:r w:rsidR="008B59FE" w:rsidRPr="00AA7E34">
        <w:rPr>
          <w:rStyle w:val="Questionarie-instanceQuestion-text"/>
          <w:rFonts w:ascii="Verdana" w:eastAsia="Verdana" w:hAnsi="Verdana" w:cs="Verdana"/>
          <w:sz w:val="20"/>
          <w:szCs w:val="20"/>
        </w:rPr>
        <w:t>:</w:t>
      </w:r>
      <w:r w:rsidR="0086690F" w:rsidRPr="00AA7E34">
        <w:rPr>
          <w:rStyle w:val="Questionarie-instanceQuestion-text"/>
          <w:rFonts w:ascii="Verdana" w:eastAsia="Verdana" w:hAnsi="Verdana" w:cs="Verdana"/>
          <w:sz w:val="20"/>
          <w:szCs w:val="20"/>
        </w:rPr>
        <w:t xml:space="preserve"> </w:t>
      </w:r>
    </w:p>
    <w:p w14:paraId="075F7204" w14:textId="77777777" w:rsidR="00D35025" w:rsidRPr="00AA7E34" w:rsidRDefault="0086690F">
      <w:pPr>
        <w:rPr>
          <w:sz w:val="20"/>
          <w:szCs w:val="20"/>
        </w:rPr>
      </w:pPr>
      <w:r w:rsidRPr="00AA7E34">
        <w:rPr>
          <w:rFonts w:ascii="Verdana" w:eastAsia="Verdana" w:hAnsi="Verdana" w:cs="Verdana"/>
          <w:sz w:val="20"/>
          <w:szCs w:val="20"/>
        </w:rPr>
        <w:t xml:space="preserve">Regulatory Authority for Electronic communications and Postal Services </w:t>
      </w:r>
    </w:p>
    <w:p w14:paraId="73A5A6E4"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email contact address: </w:t>
      </w:r>
    </w:p>
    <w:p w14:paraId="350075CF" w14:textId="77777777" w:rsidR="00D35025" w:rsidRPr="00AA7E34" w:rsidRDefault="0086690F">
      <w:pPr>
        <w:rPr>
          <w:sz w:val="20"/>
          <w:szCs w:val="20"/>
        </w:rPr>
      </w:pPr>
      <w:r w:rsidRPr="00AA7E34">
        <w:rPr>
          <w:rFonts w:ascii="Verdana" w:eastAsia="Verdana" w:hAnsi="Verdana" w:cs="Verdana"/>
          <w:sz w:val="20"/>
          <w:szCs w:val="20"/>
        </w:rPr>
        <w:t xml:space="preserve">frequency@teleoff.gov.sk </w:t>
      </w:r>
    </w:p>
    <w:p w14:paraId="6DB45F23"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telephone number: </w:t>
      </w:r>
    </w:p>
    <w:p w14:paraId="3BB2B2DB" w14:textId="77777777" w:rsidR="00D35025" w:rsidRPr="00AA7E34" w:rsidRDefault="0086690F">
      <w:pPr>
        <w:rPr>
          <w:sz w:val="20"/>
          <w:szCs w:val="20"/>
        </w:rPr>
      </w:pPr>
      <w:r w:rsidRPr="00AA7E34">
        <w:rPr>
          <w:rFonts w:ascii="Verdana" w:eastAsia="Verdana" w:hAnsi="Verdana" w:cs="Verdana"/>
          <w:sz w:val="20"/>
          <w:szCs w:val="20"/>
        </w:rPr>
        <w:t xml:space="preserve">+421 2 57881 631 </w:t>
      </w:r>
    </w:p>
    <w:p w14:paraId="51846030"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name of contact person or job title or department: </w:t>
      </w:r>
    </w:p>
    <w:p w14:paraId="5E6AE91A" w14:textId="77777777" w:rsidR="00D35025" w:rsidRPr="00AA7E34" w:rsidRDefault="0086690F">
      <w:pPr>
        <w:rPr>
          <w:sz w:val="20"/>
          <w:szCs w:val="20"/>
        </w:rPr>
      </w:pPr>
      <w:r w:rsidRPr="00AA7E34">
        <w:rPr>
          <w:rFonts w:ascii="Verdana" w:eastAsia="Verdana" w:hAnsi="Verdana" w:cs="Verdana"/>
          <w:sz w:val="20"/>
          <w:szCs w:val="20"/>
        </w:rPr>
        <w:t xml:space="preserve">Ms. Katarina </w:t>
      </w:r>
      <w:proofErr w:type="spellStart"/>
      <w:r w:rsidRPr="00AA7E34">
        <w:rPr>
          <w:rFonts w:ascii="Verdana" w:eastAsia="Verdana" w:hAnsi="Verdana" w:cs="Verdana"/>
          <w:sz w:val="20"/>
          <w:szCs w:val="20"/>
        </w:rPr>
        <w:t>Michnova</w:t>
      </w:r>
      <w:proofErr w:type="spellEnd"/>
      <w:r w:rsidRPr="00AA7E34">
        <w:rPr>
          <w:rFonts w:ascii="Verdana" w:eastAsia="Verdana" w:hAnsi="Verdana" w:cs="Verdana"/>
          <w:sz w:val="20"/>
          <w:szCs w:val="20"/>
        </w:rPr>
        <w:t xml:space="preserve">, section of special professional qualification </w:t>
      </w:r>
    </w:p>
    <w:p w14:paraId="467D7837" w14:textId="77777777" w:rsidR="00D35025" w:rsidRPr="00AA7E34" w:rsidRDefault="0086690F">
      <w:pPr>
        <w:pStyle w:val="Questionarie-instanceSub-question"/>
        <w:spacing w:after="450"/>
        <w:rPr>
          <w:sz w:val="20"/>
          <w:szCs w:val="20"/>
        </w:rPr>
      </w:pPr>
      <w:r w:rsidRPr="00AA7E34">
        <w:rPr>
          <w:rFonts w:ascii="Verdana" w:eastAsia="Verdana" w:hAnsi="Verdana" w:cs="Verdana"/>
          <w:sz w:val="20"/>
          <w:szCs w:val="20"/>
        </w:rPr>
        <w:t xml:space="preserve">additional remarks/information: </w:t>
      </w:r>
    </w:p>
    <w:p w14:paraId="5679B3CA" w14:textId="77777777" w:rsidR="00D35025" w:rsidRPr="00AA7E34" w:rsidRDefault="00FC7358">
      <w:pPr>
        <w:pStyle w:val="Questionarie-instanceQuestion-item"/>
        <w:keepLines/>
        <w:spacing w:after="0"/>
        <w:rPr>
          <w:sz w:val="20"/>
          <w:szCs w:val="20"/>
        </w:rPr>
      </w:pPr>
      <w:r w:rsidRPr="00AA7E34">
        <w:rPr>
          <w:rStyle w:val="Questionarie-instanceQuestion-text"/>
          <w:rFonts w:ascii="Verdana" w:eastAsia="Verdana" w:hAnsi="Verdana" w:cs="Verdana"/>
          <w:sz w:val="20"/>
          <w:szCs w:val="20"/>
        </w:rPr>
        <w:t>Organisation</w:t>
      </w:r>
      <w:r w:rsidR="0086690F" w:rsidRPr="00AA7E34">
        <w:rPr>
          <w:rStyle w:val="Questionarie-instanceQuestion-text"/>
          <w:rFonts w:ascii="Verdana" w:eastAsia="Verdana" w:hAnsi="Verdana" w:cs="Verdana"/>
          <w:sz w:val="20"/>
          <w:szCs w:val="20"/>
        </w:rPr>
        <w:t xml:space="preserve"> responsible for issuing </w:t>
      </w:r>
      <w:r w:rsidR="0086690F" w:rsidRPr="00AA7E34">
        <w:rPr>
          <w:rStyle w:val="Questionarie-instanceQuestion-text"/>
          <w:rFonts w:ascii="Verdana" w:eastAsia="Verdana" w:hAnsi="Verdana" w:cs="Verdana"/>
          <w:color w:val="FF0000"/>
          <w:sz w:val="20"/>
          <w:szCs w:val="20"/>
        </w:rPr>
        <w:t>other certificates (see RR 47.26)</w:t>
      </w:r>
      <w:r w:rsidR="008B59FE" w:rsidRPr="00AA7E34">
        <w:rPr>
          <w:rStyle w:val="Questionarie-instanceQuestion-text"/>
          <w:rFonts w:ascii="Verdana" w:eastAsia="Verdana" w:hAnsi="Verdana" w:cs="Verdana"/>
          <w:sz w:val="20"/>
          <w:szCs w:val="20"/>
        </w:rPr>
        <w:t>:</w:t>
      </w:r>
      <w:r w:rsidR="0086690F" w:rsidRPr="00AA7E34">
        <w:rPr>
          <w:rStyle w:val="Questionarie-instanceQuestion-text"/>
          <w:rFonts w:ascii="Verdana" w:eastAsia="Verdana" w:hAnsi="Verdana" w:cs="Verdana"/>
          <w:sz w:val="20"/>
          <w:szCs w:val="20"/>
        </w:rPr>
        <w:t xml:space="preserve"> </w:t>
      </w:r>
    </w:p>
    <w:p w14:paraId="15F3361C" w14:textId="77777777" w:rsidR="00D35025" w:rsidRPr="00AA7E34" w:rsidRDefault="0086690F">
      <w:pPr>
        <w:rPr>
          <w:sz w:val="20"/>
          <w:szCs w:val="20"/>
        </w:rPr>
      </w:pPr>
      <w:r w:rsidRPr="00AA7E34">
        <w:rPr>
          <w:rFonts w:ascii="Verdana" w:eastAsia="Verdana" w:hAnsi="Verdana" w:cs="Verdana"/>
          <w:sz w:val="20"/>
          <w:szCs w:val="20"/>
        </w:rPr>
        <w:t xml:space="preserve">Regulatory Authority for Electronic communications and Postal Services </w:t>
      </w:r>
    </w:p>
    <w:p w14:paraId="2E6F8EF7"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email contact address: </w:t>
      </w:r>
    </w:p>
    <w:p w14:paraId="08CC5574" w14:textId="77777777" w:rsidR="00D35025" w:rsidRPr="00AA7E34" w:rsidRDefault="0086690F">
      <w:pPr>
        <w:rPr>
          <w:sz w:val="20"/>
          <w:szCs w:val="20"/>
        </w:rPr>
      </w:pPr>
      <w:r w:rsidRPr="00AA7E34">
        <w:rPr>
          <w:rFonts w:ascii="Verdana" w:eastAsia="Verdana" w:hAnsi="Verdana" w:cs="Verdana"/>
          <w:sz w:val="20"/>
          <w:szCs w:val="20"/>
        </w:rPr>
        <w:t xml:space="preserve">frequency@teleoff.gov.sk </w:t>
      </w:r>
    </w:p>
    <w:p w14:paraId="21F6EDB4"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telephone number: </w:t>
      </w:r>
    </w:p>
    <w:p w14:paraId="1909CC76" w14:textId="77777777" w:rsidR="00D35025" w:rsidRPr="00AA7E34" w:rsidRDefault="0086690F">
      <w:pPr>
        <w:rPr>
          <w:sz w:val="20"/>
          <w:szCs w:val="20"/>
        </w:rPr>
      </w:pPr>
      <w:r w:rsidRPr="00AA7E34">
        <w:rPr>
          <w:rFonts w:ascii="Verdana" w:eastAsia="Verdana" w:hAnsi="Verdana" w:cs="Verdana"/>
          <w:sz w:val="20"/>
          <w:szCs w:val="20"/>
        </w:rPr>
        <w:t xml:space="preserve">+421 2 57881 631 </w:t>
      </w:r>
    </w:p>
    <w:p w14:paraId="27F59BF1"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name of contact person or job title or department: </w:t>
      </w:r>
    </w:p>
    <w:p w14:paraId="146C348F" w14:textId="77777777" w:rsidR="00D35025" w:rsidRPr="00AA7E34" w:rsidRDefault="0086690F">
      <w:pPr>
        <w:rPr>
          <w:sz w:val="20"/>
          <w:szCs w:val="20"/>
        </w:rPr>
      </w:pPr>
      <w:r w:rsidRPr="00AA7E34">
        <w:rPr>
          <w:rFonts w:ascii="Verdana" w:eastAsia="Verdana" w:hAnsi="Verdana" w:cs="Verdana"/>
          <w:sz w:val="20"/>
          <w:szCs w:val="20"/>
        </w:rPr>
        <w:lastRenderedPageBreak/>
        <w:t xml:space="preserve">Ms. Katarina </w:t>
      </w:r>
      <w:proofErr w:type="spellStart"/>
      <w:r w:rsidRPr="00AA7E34">
        <w:rPr>
          <w:rFonts w:ascii="Verdana" w:eastAsia="Verdana" w:hAnsi="Verdana" w:cs="Verdana"/>
          <w:sz w:val="20"/>
          <w:szCs w:val="20"/>
        </w:rPr>
        <w:t>Michnova</w:t>
      </w:r>
      <w:proofErr w:type="spellEnd"/>
      <w:r w:rsidRPr="00AA7E34">
        <w:rPr>
          <w:rFonts w:ascii="Verdana" w:eastAsia="Verdana" w:hAnsi="Verdana" w:cs="Verdana"/>
          <w:sz w:val="20"/>
          <w:szCs w:val="20"/>
        </w:rPr>
        <w:t xml:space="preserve">, section of special professional qualification </w:t>
      </w:r>
    </w:p>
    <w:p w14:paraId="16291AC8"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 xml:space="preserve">additional remarks/information: </w:t>
      </w:r>
    </w:p>
    <w:p w14:paraId="41F53369" w14:textId="77777777" w:rsidR="00D35025" w:rsidRPr="00AA7E34" w:rsidRDefault="009527E6" w:rsidP="000D0F86">
      <w:pPr>
        <w:rPr>
          <w:b/>
          <w:sz w:val="20"/>
          <w:szCs w:val="20"/>
        </w:rPr>
      </w:pPr>
      <w:r w:rsidRPr="00AA7E34">
        <w:rPr>
          <w:sz w:val="20"/>
          <w:szCs w:val="20"/>
        </w:rPr>
        <w:t>-</w:t>
      </w:r>
      <w:r w:rsidR="0086690F" w:rsidRPr="00AA7E34">
        <w:rPr>
          <w:sz w:val="20"/>
          <w:szCs w:val="20"/>
        </w:rPr>
        <w:br/>
      </w:r>
      <w:r w:rsidR="0086690F" w:rsidRPr="00AA7E34">
        <w:rPr>
          <w:rFonts w:ascii="Verdana" w:eastAsia="Verdana" w:hAnsi="Verdana" w:cs="Verdana"/>
          <w:b/>
          <w:sz w:val="20"/>
          <w:szCs w:val="20"/>
        </w:rPr>
        <w:t xml:space="preserve">name of other certificates: </w:t>
      </w:r>
    </w:p>
    <w:p w14:paraId="76C22B4B" w14:textId="77777777" w:rsidR="00D35025" w:rsidRPr="00AA7E34" w:rsidRDefault="0086690F">
      <w:pPr>
        <w:spacing w:after="450"/>
        <w:rPr>
          <w:sz w:val="20"/>
          <w:szCs w:val="20"/>
        </w:rPr>
      </w:pPr>
      <w:r w:rsidRPr="00AA7E34">
        <w:rPr>
          <w:rFonts w:ascii="Verdana" w:eastAsia="Verdana" w:hAnsi="Verdana" w:cs="Verdana"/>
          <w:sz w:val="20"/>
          <w:szCs w:val="20"/>
        </w:rPr>
        <w:t xml:space="preserve">- general certificate of a radiotelephone operator in maritime mobile service; </w:t>
      </w:r>
      <w:r w:rsidRPr="00AA7E34">
        <w:rPr>
          <w:rFonts w:ascii="Verdana" w:eastAsia="Verdana" w:hAnsi="Verdana" w:cs="Verdana"/>
          <w:sz w:val="20"/>
          <w:szCs w:val="20"/>
        </w:rPr>
        <w:br/>
        <w:t xml:space="preserve">- restricted certificate of a radiotelephone operator in maritime mobile service; </w:t>
      </w:r>
      <w:r w:rsidRPr="00AA7E34">
        <w:rPr>
          <w:rFonts w:ascii="Verdana" w:eastAsia="Verdana" w:hAnsi="Verdana" w:cs="Verdana"/>
          <w:sz w:val="20"/>
          <w:szCs w:val="20"/>
        </w:rPr>
        <w:br/>
        <w:t xml:space="preserve">- restricted certificate of a radiotelephone operator for inland waterways; </w:t>
      </w:r>
    </w:p>
    <w:p w14:paraId="1203C885" w14:textId="77777777" w:rsidR="00D35025" w:rsidRPr="00AA7E34" w:rsidRDefault="00FC7358">
      <w:pPr>
        <w:keepLines/>
        <w:rPr>
          <w:b/>
          <w:sz w:val="20"/>
          <w:szCs w:val="20"/>
        </w:rPr>
      </w:pPr>
      <w:r w:rsidRPr="00AA7E34">
        <w:rPr>
          <w:rFonts w:ascii="Verdana" w:eastAsia="Verdana" w:hAnsi="Verdana" w:cs="Verdana"/>
          <w:b/>
          <w:sz w:val="20"/>
          <w:szCs w:val="20"/>
        </w:rPr>
        <w:t>Organisation</w:t>
      </w:r>
      <w:r w:rsidR="0086690F" w:rsidRPr="00AA7E34">
        <w:rPr>
          <w:rFonts w:ascii="Verdana" w:eastAsia="Verdana" w:hAnsi="Verdana" w:cs="Verdana"/>
          <w:b/>
          <w:sz w:val="20"/>
          <w:szCs w:val="20"/>
        </w:rPr>
        <w:t xml:space="preserve"> responsible for issuing </w:t>
      </w:r>
      <w:r w:rsidR="0086690F" w:rsidRPr="00AA7E34">
        <w:rPr>
          <w:rFonts w:ascii="Verdana" w:eastAsia="Verdana" w:hAnsi="Verdana" w:cs="Verdana"/>
          <w:b/>
          <w:color w:val="FF0000"/>
          <w:sz w:val="20"/>
          <w:szCs w:val="20"/>
        </w:rPr>
        <w:t>ship station licenses</w:t>
      </w:r>
      <w:r w:rsidR="008B59FE" w:rsidRPr="00AA7E34">
        <w:rPr>
          <w:rFonts w:ascii="Verdana" w:eastAsia="Verdana" w:hAnsi="Verdana" w:cs="Verdana"/>
          <w:b/>
          <w:sz w:val="20"/>
          <w:szCs w:val="20"/>
        </w:rPr>
        <w:t>:</w:t>
      </w:r>
      <w:r w:rsidR="0086690F" w:rsidRPr="00AA7E34">
        <w:rPr>
          <w:rFonts w:ascii="Verdana" w:eastAsia="Verdana" w:hAnsi="Verdana" w:cs="Verdana"/>
          <w:b/>
          <w:sz w:val="20"/>
          <w:szCs w:val="20"/>
        </w:rPr>
        <w:t xml:space="preserve"> </w:t>
      </w:r>
    </w:p>
    <w:p w14:paraId="36305BED" w14:textId="77777777" w:rsidR="00D35025" w:rsidRPr="00AA7E34" w:rsidRDefault="0086690F">
      <w:pPr>
        <w:rPr>
          <w:sz w:val="20"/>
          <w:szCs w:val="20"/>
        </w:rPr>
      </w:pPr>
      <w:r w:rsidRPr="00AA7E34">
        <w:rPr>
          <w:rFonts w:ascii="Verdana" w:eastAsia="Verdana" w:hAnsi="Verdana" w:cs="Verdana"/>
          <w:sz w:val="20"/>
          <w:szCs w:val="20"/>
        </w:rPr>
        <w:t xml:space="preserve">Regulatory Authority for Electronic communications and Postal Services </w:t>
      </w:r>
    </w:p>
    <w:p w14:paraId="7843631E" w14:textId="77777777" w:rsidR="00D35025" w:rsidRPr="00AA7E34" w:rsidRDefault="0086690F">
      <w:pPr>
        <w:pStyle w:val="Questionarie-instanceSub-question"/>
        <w:rPr>
          <w:sz w:val="20"/>
          <w:szCs w:val="20"/>
        </w:rPr>
      </w:pPr>
      <w:r w:rsidRPr="00AA7E34">
        <w:rPr>
          <w:rFonts w:ascii="Verdana" w:eastAsia="Verdana" w:hAnsi="Verdana" w:cs="Verdana"/>
          <w:sz w:val="20"/>
          <w:szCs w:val="20"/>
        </w:rPr>
        <w:t>Web address of the</w:t>
      </w:r>
      <w:r w:rsidR="00AA7E34">
        <w:rPr>
          <w:rFonts w:ascii="Verdana" w:eastAsia="Verdana" w:hAnsi="Verdana" w:cs="Verdana"/>
          <w:sz w:val="20"/>
          <w:szCs w:val="20"/>
        </w:rPr>
        <w:t xml:space="preserve"> o</w:t>
      </w:r>
      <w:r w:rsidR="00FC7358" w:rsidRPr="00AA7E34">
        <w:rPr>
          <w:rFonts w:ascii="Verdana" w:eastAsia="Verdana" w:hAnsi="Verdana" w:cs="Verdana"/>
          <w:sz w:val="20"/>
          <w:szCs w:val="20"/>
        </w:rPr>
        <w:t>rganisation</w:t>
      </w:r>
      <w:r w:rsidRPr="00AA7E34">
        <w:rPr>
          <w:rFonts w:ascii="Verdana" w:eastAsia="Verdana" w:hAnsi="Verdana" w:cs="Verdana"/>
          <w:sz w:val="20"/>
          <w:szCs w:val="20"/>
        </w:rPr>
        <w:t xml:space="preserve">: </w:t>
      </w:r>
    </w:p>
    <w:p w14:paraId="4C3E75CD" w14:textId="77777777" w:rsidR="009527E6" w:rsidRPr="00AA7E34" w:rsidRDefault="0086690F" w:rsidP="009527E6">
      <w:pPr>
        <w:rPr>
          <w:rFonts w:ascii="Verdana" w:eastAsia="Verdana" w:hAnsi="Verdana" w:cs="Verdana"/>
          <w:sz w:val="20"/>
          <w:szCs w:val="20"/>
        </w:rPr>
      </w:pPr>
      <w:r w:rsidRPr="00AA7E34">
        <w:rPr>
          <w:rFonts w:ascii="Verdana" w:eastAsia="Verdana" w:hAnsi="Verdana" w:cs="Verdana"/>
          <w:sz w:val="20"/>
          <w:szCs w:val="20"/>
        </w:rPr>
        <w:t xml:space="preserve">www.teleoff.gov.sk </w:t>
      </w:r>
    </w:p>
    <w:p w14:paraId="133A15B6" w14:textId="77777777" w:rsidR="009527E6" w:rsidRPr="00AA7E34" w:rsidRDefault="009527E6" w:rsidP="009527E6">
      <w:pPr>
        <w:rPr>
          <w:rFonts w:ascii="Verdana" w:eastAsia="Verdana" w:hAnsi="Verdana" w:cs="Verdana"/>
          <w:b/>
          <w:bCs/>
          <w:sz w:val="20"/>
          <w:szCs w:val="20"/>
        </w:rPr>
      </w:pPr>
    </w:p>
    <w:p w14:paraId="102D0331" w14:textId="77777777" w:rsidR="007C6EF7" w:rsidRDefault="007C6EF7">
      <w:pPr>
        <w:pStyle w:val="Questionarie-instanceQuestion-item"/>
        <w:keepLines/>
        <w:sectPr w:rsidR="007C6EF7" w:rsidSect="00A03A62">
          <w:pgSz w:w="12240" w:h="15840"/>
          <w:pgMar w:top="1418" w:right="1134" w:bottom="964" w:left="1134" w:header="720" w:footer="720" w:gutter="0"/>
          <w:cols w:space="720"/>
        </w:sectPr>
      </w:pPr>
    </w:p>
    <w:p w14:paraId="29E022A7" w14:textId="77777777" w:rsidR="00D35025" w:rsidRPr="00E97C12" w:rsidRDefault="0086690F" w:rsidP="00984EED">
      <w:pPr>
        <w:pStyle w:val="Heading2"/>
        <w:rPr>
          <w:rFonts w:ascii="Verdana" w:hAnsi="Verdana"/>
        </w:rPr>
      </w:pPr>
      <w:bookmarkStart w:id="30" w:name="_Slovenia"/>
      <w:bookmarkEnd w:id="30"/>
      <w:r w:rsidRPr="00E97C12">
        <w:rPr>
          <w:rFonts w:ascii="Verdana" w:eastAsia="Verdana" w:hAnsi="Verdana"/>
        </w:rPr>
        <w:lastRenderedPageBreak/>
        <w:t xml:space="preserve">Slovenia </w:t>
      </w:r>
    </w:p>
    <w:p w14:paraId="169E2ED2" w14:textId="77777777" w:rsidR="00D35025" w:rsidRPr="00E7235B" w:rsidRDefault="00FC735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86690F" w:rsidRPr="00E7235B">
        <w:rPr>
          <w:rStyle w:val="Questionarie-instanceQuestion-text"/>
          <w:rFonts w:ascii="Verdana" w:eastAsia="Verdana" w:hAnsi="Verdana" w:cs="Verdana"/>
          <w:sz w:val="20"/>
          <w:szCs w:val="20"/>
        </w:rPr>
        <w:t xml:space="preserve"> responsible for issuing </w:t>
      </w:r>
      <w:r w:rsidR="0086690F" w:rsidRPr="00E7235B">
        <w:rPr>
          <w:rStyle w:val="Questionarie-instanceQuestion-text"/>
          <w:rFonts w:ascii="Verdana" w:eastAsia="Verdana" w:hAnsi="Verdana" w:cs="Verdana"/>
          <w:color w:val="FF0000"/>
          <w:sz w:val="20"/>
          <w:szCs w:val="20"/>
        </w:rPr>
        <w:t>General Operator's Certificates (GOC)</w:t>
      </w:r>
      <w:r w:rsidR="008B59FE" w:rsidRPr="00E7235B">
        <w:rPr>
          <w:rStyle w:val="Questionarie-instanceQuestion-text"/>
          <w:rFonts w:ascii="Verdana" w:eastAsia="Verdana" w:hAnsi="Verdana" w:cs="Verdana"/>
          <w:sz w:val="20"/>
          <w:szCs w:val="20"/>
        </w:rPr>
        <w:t>:</w:t>
      </w:r>
      <w:r w:rsidR="0086690F" w:rsidRPr="00E7235B">
        <w:rPr>
          <w:rStyle w:val="Questionarie-instanceQuestion-text"/>
          <w:rFonts w:ascii="Verdana" w:eastAsia="Verdana" w:hAnsi="Verdana" w:cs="Verdana"/>
          <w:sz w:val="20"/>
          <w:szCs w:val="20"/>
        </w:rPr>
        <w:t xml:space="preserve"> </w:t>
      </w:r>
    </w:p>
    <w:p w14:paraId="4D76F313" w14:textId="77777777" w:rsidR="00D35025" w:rsidRPr="00E7235B" w:rsidRDefault="0086690F">
      <w:pPr>
        <w:rPr>
          <w:sz w:val="20"/>
          <w:szCs w:val="20"/>
        </w:rPr>
      </w:pPr>
      <w:r w:rsidRPr="00E7235B">
        <w:rPr>
          <w:rFonts w:ascii="Verdana" w:eastAsia="Verdana" w:hAnsi="Verdana" w:cs="Verdana"/>
          <w:sz w:val="20"/>
          <w:szCs w:val="20"/>
        </w:rPr>
        <w:t xml:space="preserve">Ministry of Infrastructure, Slovenian Maritime Administration </w:t>
      </w:r>
    </w:p>
    <w:p w14:paraId="6757F000"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email contact address: </w:t>
      </w:r>
    </w:p>
    <w:p w14:paraId="339F1082" w14:textId="77777777" w:rsidR="00D35025" w:rsidRPr="00E7235B" w:rsidRDefault="0086690F">
      <w:pPr>
        <w:rPr>
          <w:sz w:val="20"/>
          <w:szCs w:val="20"/>
        </w:rPr>
      </w:pPr>
      <w:r w:rsidRPr="00E7235B">
        <w:rPr>
          <w:rFonts w:ascii="Verdana" w:eastAsia="Verdana" w:hAnsi="Verdana" w:cs="Verdana"/>
          <w:sz w:val="20"/>
          <w:szCs w:val="20"/>
        </w:rPr>
        <w:t xml:space="preserve">ursp.box@gov.si </w:t>
      </w:r>
    </w:p>
    <w:p w14:paraId="78492344"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telephone number: </w:t>
      </w:r>
    </w:p>
    <w:p w14:paraId="28DAD1F4" w14:textId="77777777" w:rsidR="00D35025" w:rsidRPr="00E7235B" w:rsidRDefault="0086690F">
      <w:pPr>
        <w:rPr>
          <w:sz w:val="20"/>
          <w:szCs w:val="20"/>
        </w:rPr>
      </w:pPr>
      <w:r w:rsidRPr="00E7235B">
        <w:rPr>
          <w:rFonts w:ascii="Verdana" w:eastAsia="Verdana" w:hAnsi="Verdana" w:cs="Verdana"/>
          <w:sz w:val="20"/>
          <w:szCs w:val="20"/>
        </w:rPr>
        <w:t xml:space="preserve">+386 5 66 32 100 </w:t>
      </w:r>
    </w:p>
    <w:p w14:paraId="6DB546FE"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5E7177CE" w14:textId="77777777" w:rsidR="00D35025" w:rsidRPr="00E7235B" w:rsidRDefault="0086690F">
      <w:pPr>
        <w:rPr>
          <w:sz w:val="20"/>
          <w:szCs w:val="20"/>
        </w:rPr>
      </w:pPr>
      <w:proofErr w:type="spellStart"/>
      <w:r w:rsidRPr="00E7235B">
        <w:rPr>
          <w:rFonts w:ascii="Verdana" w:eastAsia="Verdana" w:hAnsi="Verdana" w:cs="Verdana"/>
          <w:sz w:val="20"/>
          <w:szCs w:val="20"/>
        </w:rPr>
        <w:t>Jadran</w:t>
      </w:r>
      <w:proofErr w:type="spellEnd"/>
      <w:r w:rsidRPr="00E7235B">
        <w:rPr>
          <w:rFonts w:ascii="Verdana" w:eastAsia="Verdana" w:hAnsi="Verdana" w:cs="Verdana"/>
          <w:sz w:val="20"/>
          <w:szCs w:val="20"/>
        </w:rPr>
        <w:t xml:space="preserve"> </w:t>
      </w:r>
      <w:proofErr w:type="spellStart"/>
      <w:r w:rsidRPr="00E7235B">
        <w:rPr>
          <w:rFonts w:ascii="Verdana" w:eastAsia="Verdana" w:hAnsi="Verdana" w:cs="Verdana"/>
          <w:sz w:val="20"/>
          <w:szCs w:val="20"/>
        </w:rPr>
        <w:t>Klinec</w:t>
      </w:r>
      <w:proofErr w:type="spellEnd"/>
      <w:r w:rsidRPr="00E7235B">
        <w:rPr>
          <w:rFonts w:ascii="Verdana" w:eastAsia="Verdana" w:hAnsi="Verdana" w:cs="Verdana"/>
          <w:sz w:val="20"/>
          <w:szCs w:val="20"/>
        </w:rPr>
        <w:t xml:space="preserve">, director </w:t>
      </w:r>
    </w:p>
    <w:p w14:paraId="420E0BA7" w14:textId="77777777" w:rsidR="00D35025" w:rsidRPr="00E7235B" w:rsidRDefault="0086690F">
      <w:pPr>
        <w:pStyle w:val="Questionarie-instanceSub-question"/>
        <w:spacing w:after="450"/>
        <w:rPr>
          <w:sz w:val="20"/>
          <w:szCs w:val="20"/>
        </w:rPr>
      </w:pPr>
      <w:r w:rsidRPr="00E7235B">
        <w:rPr>
          <w:rFonts w:ascii="Verdana" w:eastAsia="Verdana" w:hAnsi="Verdana" w:cs="Verdana"/>
          <w:sz w:val="20"/>
          <w:szCs w:val="20"/>
        </w:rPr>
        <w:t xml:space="preserve">additional remarks/information: </w:t>
      </w:r>
    </w:p>
    <w:p w14:paraId="2FE1DC23" w14:textId="77777777" w:rsidR="00D35025" w:rsidRPr="00E7235B" w:rsidRDefault="00FC735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86690F" w:rsidRPr="00E7235B">
        <w:rPr>
          <w:rStyle w:val="Questionarie-instanceQuestion-text"/>
          <w:rFonts w:ascii="Verdana" w:eastAsia="Verdana" w:hAnsi="Verdana" w:cs="Verdana"/>
          <w:sz w:val="20"/>
          <w:szCs w:val="20"/>
        </w:rPr>
        <w:t xml:space="preserve"> responsible for issuing </w:t>
      </w:r>
      <w:r w:rsidR="0086690F" w:rsidRPr="00E7235B">
        <w:rPr>
          <w:rStyle w:val="Questionarie-instanceQuestion-text"/>
          <w:rFonts w:ascii="Verdana" w:eastAsia="Verdana" w:hAnsi="Verdana" w:cs="Verdana"/>
          <w:color w:val="FF0000"/>
          <w:sz w:val="20"/>
          <w:szCs w:val="20"/>
        </w:rPr>
        <w:t>Restricted Operator's Certificates (ROC)</w:t>
      </w:r>
      <w:r w:rsidR="008B59FE" w:rsidRPr="00E7235B">
        <w:rPr>
          <w:rStyle w:val="Questionarie-instanceQuestion-text"/>
          <w:rFonts w:ascii="Verdana" w:eastAsia="Verdana" w:hAnsi="Verdana" w:cs="Verdana"/>
          <w:sz w:val="20"/>
          <w:szCs w:val="20"/>
        </w:rPr>
        <w:t>:</w:t>
      </w:r>
      <w:r w:rsidR="0086690F" w:rsidRPr="00E7235B">
        <w:rPr>
          <w:rStyle w:val="Questionarie-instanceQuestion-text"/>
          <w:rFonts w:ascii="Verdana" w:eastAsia="Verdana" w:hAnsi="Verdana" w:cs="Verdana"/>
          <w:sz w:val="20"/>
          <w:szCs w:val="20"/>
        </w:rPr>
        <w:t xml:space="preserve"> </w:t>
      </w:r>
    </w:p>
    <w:p w14:paraId="06C6F5B9" w14:textId="77777777" w:rsidR="00D35025" w:rsidRPr="00E7235B" w:rsidRDefault="0086690F">
      <w:pPr>
        <w:rPr>
          <w:sz w:val="20"/>
          <w:szCs w:val="20"/>
        </w:rPr>
      </w:pPr>
      <w:r w:rsidRPr="00E7235B">
        <w:rPr>
          <w:rFonts w:ascii="Verdana" w:eastAsia="Verdana" w:hAnsi="Verdana" w:cs="Verdana"/>
          <w:sz w:val="20"/>
          <w:szCs w:val="20"/>
        </w:rPr>
        <w:t xml:space="preserve">Ministry of Infrastructure, Slovenian Maritime Administration </w:t>
      </w:r>
    </w:p>
    <w:p w14:paraId="19CD66DE"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email contact address: </w:t>
      </w:r>
    </w:p>
    <w:p w14:paraId="77F01003" w14:textId="77777777" w:rsidR="00D35025" w:rsidRPr="00E7235B" w:rsidRDefault="0086690F">
      <w:pPr>
        <w:rPr>
          <w:sz w:val="20"/>
          <w:szCs w:val="20"/>
        </w:rPr>
      </w:pPr>
      <w:r w:rsidRPr="00E7235B">
        <w:rPr>
          <w:rFonts w:ascii="Verdana" w:eastAsia="Verdana" w:hAnsi="Verdana" w:cs="Verdana"/>
          <w:sz w:val="20"/>
          <w:szCs w:val="20"/>
        </w:rPr>
        <w:t xml:space="preserve">ursp.box@gov.si </w:t>
      </w:r>
    </w:p>
    <w:p w14:paraId="4FA33A3A"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telephone number: </w:t>
      </w:r>
    </w:p>
    <w:p w14:paraId="43FD95B7" w14:textId="77777777" w:rsidR="00D35025" w:rsidRPr="00E7235B" w:rsidRDefault="0086690F">
      <w:pPr>
        <w:rPr>
          <w:sz w:val="20"/>
          <w:szCs w:val="20"/>
        </w:rPr>
      </w:pPr>
      <w:r w:rsidRPr="00E7235B">
        <w:rPr>
          <w:rFonts w:ascii="Verdana" w:eastAsia="Verdana" w:hAnsi="Verdana" w:cs="Verdana"/>
          <w:sz w:val="20"/>
          <w:szCs w:val="20"/>
        </w:rPr>
        <w:t xml:space="preserve">+386 5 66 32 100 </w:t>
      </w:r>
    </w:p>
    <w:p w14:paraId="726574BB"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393C0F50" w14:textId="77777777" w:rsidR="00D35025" w:rsidRPr="00E7235B" w:rsidRDefault="0086690F">
      <w:pPr>
        <w:rPr>
          <w:sz w:val="20"/>
          <w:szCs w:val="20"/>
        </w:rPr>
      </w:pPr>
      <w:proofErr w:type="spellStart"/>
      <w:r w:rsidRPr="00E7235B">
        <w:rPr>
          <w:rFonts w:ascii="Verdana" w:eastAsia="Verdana" w:hAnsi="Verdana" w:cs="Verdana"/>
          <w:sz w:val="20"/>
          <w:szCs w:val="20"/>
        </w:rPr>
        <w:t>Jadran</w:t>
      </w:r>
      <w:proofErr w:type="spellEnd"/>
      <w:r w:rsidRPr="00E7235B">
        <w:rPr>
          <w:rFonts w:ascii="Verdana" w:eastAsia="Verdana" w:hAnsi="Verdana" w:cs="Verdana"/>
          <w:sz w:val="20"/>
          <w:szCs w:val="20"/>
        </w:rPr>
        <w:t xml:space="preserve"> </w:t>
      </w:r>
      <w:proofErr w:type="spellStart"/>
      <w:r w:rsidRPr="00E7235B">
        <w:rPr>
          <w:rFonts w:ascii="Verdana" w:eastAsia="Verdana" w:hAnsi="Verdana" w:cs="Verdana"/>
          <w:sz w:val="20"/>
          <w:szCs w:val="20"/>
        </w:rPr>
        <w:t>Klinec</w:t>
      </w:r>
      <w:proofErr w:type="spellEnd"/>
      <w:r w:rsidRPr="00E7235B">
        <w:rPr>
          <w:rFonts w:ascii="Verdana" w:eastAsia="Verdana" w:hAnsi="Verdana" w:cs="Verdana"/>
          <w:sz w:val="20"/>
          <w:szCs w:val="20"/>
        </w:rPr>
        <w:t xml:space="preserve">, director </w:t>
      </w:r>
    </w:p>
    <w:p w14:paraId="502440C2" w14:textId="77777777" w:rsidR="00D35025" w:rsidRPr="00E7235B" w:rsidRDefault="0086690F">
      <w:pPr>
        <w:pStyle w:val="Questionarie-instanceSub-question"/>
        <w:spacing w:after="450"/>
        <w:rPr>
          <w:sz w:val="20"/>
          <w:szCs w:val="20"/>
        </w:rPr>
      </w:pPr>
      <w:r w:rsidRPr="00E7235B">
        <w:rPr>
          <w:rFonts w:ascii="Verdana" w:eastAsia="Verdana" w:hAnsi="Verdana" w:cs="Verdana"/>
          <w:sz w:val="20"/>
          <w:szCs w:val="20"/>
        </w:rPr>
        <w:t xml:space="preserve">additional remarks/information: </w:t>
      </w:r>
    </w:p>
    <w:p w14:paraId="19D5445F" w14:textId="77777777" w:rsidR="00D35025" w:rsidRPr="00E7235B" w:rsidRDefault="00FC735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86690F" w:rsidRPr="00E7235B">
        <w:rPr>
          <w:rStyle w:val="Questionarie-instanceQuestion-text"/>
          <w:rFonts w:ascii="Verdana" w:eastAsia="Verdana" w:hAnsi="Verdana" w:cs="Verdana"/>
          <w:sz w:val="20"/>
          <w:szCs w:val="20"/>
        </w:rPr>
        <w:t xml:space="preserve"> responsible for issuing </w:t>
      </w:r>
      <w:r w:rsidR="0086690F" w:rsidRPr="00E7235B">
        <w:rPr>
          <w:rStyle w:val="Questionarie-instanceQuestion-text"/>
          <w:rFonts w:ascii="Verdana" w:eastAsia="Verdana" w:hAnsi="Verdana" w:cs="Verdana"/>
          <w:color w:val="FF0000"/>
          <w:sz w:val="20"/>
          <w:szCs w:val="20"/>
        </w:rPr>
        <w:t>Long Range Certificates for non-</w:t>
      </w:r>
      <w:proofErr w:type="spellStart"/>
      <w:proofErr w:type="gramStart"/>
      <w:r w:rsidR="0086690F" w:rsidRPr="00E7235B">
        <w:rPr>
          <w:rStyle w:val="Questionarie-instanceQuestion-text"/>
          <w:rFonts w:ascii="Verdana" w:eastAsia="Verdana" w:hAnsi="Verdana" w:cs="Verdana"/>
          <w:color w:val="FF0000"/>
          <w:sz w:val="20"/>
          <w:szCs w:val="20"/>
        </w:rPr>
        <w:t>Solas</w:t>
      </w:r>
      <w:proofErr w:type="spellEnd"/>
      <w:proofErr w:type="gramEnd"/>
      <w:r w:rsidR="0086690F" w:rsidRPr="00E7235B">
        <w:rPr>
          <w:rStyle w:val="Questionarie-instanceQuestion-text"/>
          <w:rFonts w:ascii="Verdana" w:eastAsia="Verdana" w:hAnsi="Verdana" w:cs="Verdana"/>
          <w:color w:val="FF0000"/>
          <w:sz w:val="20"/>
          <w:szCs w:val="20"/>
        </w:rPr>
        <w:t xml:space="preserve"> vessels (LRC)</w:t>
      </w:r>
      <w:r w:rsidR="008B59FE" w:rsidRPr="00E7235B">
        <w:rPr>
          <w:rStyle w:val="Questionarie-instanceQuestion-text"/>
          <w:rFonts w:ascii="Verdana" w:eastAsia="Verdana" w:hAnsi="Verdana" w:cs="Verdana"/>
          <w:sz w:val="20"/>
          <w:szCs w:val="20"/>
        </w:rPr>
        <w:t>:</w:t>
      </w:r>
      <w:r w:rsidR="0086690F" w:rsidRPr="00E7235B">
        <w:rPr>
          <w:rStyle w:val="Questionarie-instanceQuestion-text"/>
          <w:rFonts w:ascii="Verdana" w:eastAsia="Verdana" w:hAnsi="Verdana" w:cs="Verdana"/>
          <w:sz w:val="20"/>
          <w:szCs w:val="20"/>
        </w:rPr>
        <w:t xml:space="preserve"> </w:t>
      </w:r>
    </w:p>
    <w:p w14:paraId="25ACA796" w14:textId="77777777" w:rsidR="00D35025" w:rsidRPr="00E7235B" w:rsidRDefault="00E521EE">
      <w:pPr>
        <w:rPr>
          <w:sz w:val="20"/>
          <w:szCs w:val="20"/>
        </w:rPr>
      </w:pPr>
      <w:r w:rsidRPr="00E7235B">
        <w:rPr>
          <w:rFonts w:ascii="Verdana" w:hAnsi="Verdana"/>
          <w:sz w:val="20"/>
          <w:szCs w:val="20"/>
        </w:rPr>
        <w:t>None</w:t>
      </w:r>
    </w:p>
    <w:p w14:paraId="6BA5EC5F"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 </w:t>
      </w:r>
    </w:p>
    <w:p w14:paraId="5769F245" w14:textId="77777777" w:rsidR="00D35025" w:rsidRPr="00E7235B" w:rsidRDefault="00FC735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86690F" w:rsidRPr="00E7235B">
        <w:rPr>
          <w:rStyle w:val="Questionarie-instanceQuestion-text"/>
          <w:rFonts w:ascii="Verdana" w:eastAsia="Verdana" w:hAnsi="Verdana" w:cs="Verdana"/>
          <w:sz w:val="20"/>
          <w:szCs w:val="20"/>
        </w:rPr>
        <w:t xml:space="preserve"> responsible for issuing </w:t>
      </w:r>
      <w:r w:rsidR="00DA074A" w:rsidRPr="00E7235B">
        <w:rPr>
          <w:rStyle w:val="Questionarie-instanceQuestion-text"/>
          <w:rFonts w:ascii="Verdana" w:eastAsia="Verdana" w:hAnsi="Verdana" w:cs="Verdana"/>
          <w:color w:val="FF0000"/>
          <w:sz w:val="20"/>
          <w:szCs w:val="20"/>
        </w:rPr>
        <w:t>Short Range Certificates for non-SOLAS vessels (SRC)</w:t>
      </w:r>
      <w:r w:rsidR="008B59FE" w:rsidRPr="00E7235B">
        <w:rPr>
          <w:rStyle w:val="Questionarie-instanceQuestion-text"/>
          <w:rFonts w:ascii="Verdana" w:eastAsia="Verdana" w:hAnsi="Verdana" w:cs="Verdana"/>
          <w:sz w:val="20"/>
          <w:szCs w:val="20"/>
        </w:rPr>
        <w:t>:</w:t>
      </w:r>
      <w:r w:rsidR="0086690F" w:rsidRPr="00E7235B">
        <w:rPr>
          <w:rStyle w:val="Questionarie-instanceQuestion-text"/>
          <w:rFonts w:ascii="Verdana" w:eastAsia="Verdana" w:hAnsi="Verdana" w:cs="Verdana"/>
          <w:sz w:val="20"/>
          <w:szCs w:val="20"/>
        </w:rPr>
        <w:t xml:space="preserve"> </w:t>
      </w:r>
    </w:p>
    <w:p w14:paraId="1680215A" w14:textId="77777777" w:rsidR="00D35025" w:rsidRPr="00E7235B" w:rsidRDefault="00E521EE">
      <w:pPr>
        <w:rPr>
          <w:sz w:val="20"/>
          <w:szCs w:val="20"/>
        </w:rPr>
      </w:pPr>
      <w:r w:rsidRPr="00E7235B">
        <w:rPr>
          <w:rFonts w:ascii="Verdana" w:hAnsi="Verdana"/>
          <w:sz w:val="20"/>
          <w:szCs w:val="20"/>
        </w:rPr>
        <w:t>None</w:t>
      </w:r>
      <w:r w:rsidR="0086690F" w:rsidRPr="00E7235B">
        <w:rPr>
          <w:sz w:val="20"/>
          <w:szCs w:val="20"/>
        </w:rPr>
        <w:br/>
      </w:r>
    </w:p>
    <w:p w14:paraId="4C8C3CD5" w14:textId="77777777" w:rsidR="00D35025" w:rsidRPr="00E7235B" w:rsidRDefault="00FC735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86690F" w:rsidRPr="00E7235B">
        <w:rPr>
          <w:rStyle w:val="Questionarie-instanceQuestion-text"/>
          <w:rFonts w:ascii="Verdana" w:eastAsia="Verdana" w:hAnsi="Verdana" w:cs="Verdana"/>
          <w:sz w:val="20"/>
          <w:szCs w:val="20"/>
        </w:rPr>
        <w:t xml:space="preserve"> responsible for issuing </w:t>
      </w:r>
      <w:r w:rsidR="0086690F" w:rsidRPr="00E7235B">
        <w:rPr>
          <w:rStyle w:val="Questionarie-instanceQuestion-text"/>
          <w:rFonts w:ascii="Verdana" w:eastAsia="Verdana" w:hAnsi="Verdana" w:cs="Verdana"/>
          <w:color w:val="FF0000"/>
          <w:sz w:val="20"/>
          <w:szCs w:val="20"/>
        </w:rPr>
        <w:t>other certificates (see RR 47.26)</w:t>
      </w:r>
      <w:r w:rsidR="008B59FE" w:rsidRPr="00E7235B">
        <w:rPr>
          <w:rStyle w:val="Questionarie-instanceQuestion-text"/>
          <w:rFonts w:ascii="Verdana" w:eastAsia="Verdana" w:hAnsi="Verdana" w:cs="Verdana"/>
          <w:sz w:val="20"/>
          <w:szCs w:val="20"/>
        </w:rPr>
        <w:t>:</w:t>
      </w:r>
      <w:r w:rsidR="0086690F" w:rsidRPr="00E7235B">
        <w:rPr>
          <w:rStyle w:val="Questionarie-instanceQuestion-text"/>
          <w:rFonts w:ascii="Verdana" w:eastAsia="Verdana" w:hAnsi="Verdana" w:cs="Verdana"/>
          <w:sz w:val="20"/>
          <w:szCs w:val="20"/>
        </w:rPr>
        <w:t xml:space="preserve"> </w:t>
      </w:r>
    </w:p>
    <w:p w14:paraId="3B0687A1" w14:textId="77777777" w:rsidR="00D35025" w:rsidRPr="00E7235B" w:rsidRDefault="0086690F">
      <w:pPr>
        <w:rPr>
          <w:sz w:val="20"/>
          <w:szCs w:val="20"/>
        </w:rPr>
      </w:pPr>
      <w:r w:rsidRPr="00E7235B">
        <w:rPr>
          <w:rFonts w:ascii="Verdana" w:eastAsia="Verdana" w:hAnsi="Verdana" w:cs="Verdana"/>
          <w:sz w:val="20"/>
          <w:szCs w:val="20"/>
        </w:rPr>
        <w:t xml:space="preserve">Ministry of Infrastructure, Slovenian Maritime Administration </w:t>
      </w:r>
    </w:p>
    <w:p w14:paraId="048DF393"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email contact address: </w:t>
      </w:r>
    </w:p>
    <w:p w14:paraId="54C5F7D6" w14:textId="77777777" w:rsidR="00D35025" w:rsidRPr="00E7235B" w:rsidRDefault="0086690F">
      <w:pPr>
        <w:rPr>
          <w:sz w:val="20"/>
          <w:szCs w:val="20"/>
        </w:rPr>
      </w:pPr>
      <w:r w:rsidRPr="00E7235B">
        <w:rPr>
          <w:rFonts w:ascii="Verdana" w:eastAsia="Verdana" w:hAnsi="Verdana" w:cs="Verdana"/>
          <w:sz w:val="20"/>
          <w:szCs w:val="20"/>
        </w:rPr>
        <w:t xml:space="preserve">ursp.box@gov.si </w:t>
      </w:r>
    </w:p>
    <w:p w14:paraId="49C1B7BD"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telephone number: </w:t>
      </w:r>
    </w:p>
    <w:p w14:paraId="27B2B630" w14:textId="77777777" w:rsidR="00D35025" w:rsidRPr="00E7235B" w:rsidRDefault="0086690F">
      <w:pPr>
        <w:rPr>
          <w:sz w:val="20"/>
          <w:szCs w:val="20"/>
        </w:rPr>
      </w:pPr>
      <w:r w:rsidRPr="00E7235B">
        <w:rPr>
          <w:rFonts w:ascii="Verdana" w:eastAsia="Verdana" w:hAnsi="Verdana" w:cs="Verdana"/>
          <w:sz w:val="20"/>
          <w:szCs w:val="20"/>
        </w:rPr>
        <w:t xml:space="preserve">+386 5 66 32 100 </w:t>
      </w:r>
    </w:p>
    <w:p w14:paraId="0E0411D4"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4D2CA2F1" w14:textId="77777777" w:rsidR="00D35025" w:rsidRPr="00E7235B" w:rsidRDefault="0086690F">
      <w:pPr>
        <w:rPr>
          <w:sz w:val="20"/>
          <w:szCs w:val="20"/>
        </w:rPr>
      </w:pPr>
      <w:proofErr w:type="spellStart"/>
      <w:r w:rsidRPr="00E7235B">
        <w:rPr>
          <w:rFonts w:ascii="Verdana" w:eastAsia="Verdana" w:hAnsi="Verdana" w:cs="Verdana"/>
          <w:sz w:val="20"/>
          <w:szCs w:val="20"/>
        </w:rPr>
        <w:t>Jadran</w:t>
      </w:r>
      <w:proofErr w:type="spellEnd"/>
      <w:r w:rsidRPr="00E7235B">
        <w:rPr>
          <w:rFonts w:ascii="Verdana" w:eastAsia="Verdana" w:hAnsi="Verdana" w:cs="Verdana"/>
          <w:sz w:val="20"/>
          <w:szCs w:val="20"/>
        </w:rPr>
        <w:t xml:space="preserve"> </w:t>
      </w:r>
      <w:proofErr w:type="spellStart"/>
      <w:r w:rsidRPr="00E7235B">
        <w:rPr>
          <w:rFonts w:ascii="Verdana" w:eastAsia="Verdana" w:hAnsi="Verdana" w:cs="Verdana"/>
          <w:sz w:val="20"/>
          <w:szCs w:val="20"/>
        </w:rPr>
        <w:t>Klinec</w:t>
      </w:r>
      <w:proofErr w:type="spellEnd"/>
      <w:r w:rsidRPr="00E7235B">
        <w:rPr>
          <w:rFonts w:ascii="Verdana" w:eastAsia="Verdana" w:hAnsi="Verdana" w:cs="Verdana"/>
          <w:sz w:val="20"/>
          <w:szCs w:val="20"/>
        </w:rPr>
        <w:t xml:space="preserve">, director </w:t>
      </w:r>
    </w:p>
    <w:p w14:paraId="4473E8D8"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additional remarks/information: </w:t>
      </w:r>
    </w:p>
    <w:p w14:paraId="2DB87286" w14:textId="77777777" w:rsidR="00D35025" w:rsidRPr="00E7235B" w:rsidRDefault="0086690F">
      <w:pPr>
        <w:pStyle w:val="Questionarie-instanceSub-question"/>
        <w:rPr>
          <w:sz w:val="20"/>
          <w:szCs w:val="20"/>
        </w:rPr>
      </w:pPr>
      <w:r w:rsidRPr="00E7235B">
        <w:rPr>
          <w:rFonts w:ascii="Verdana" w:eastAsia="Verdana" w:hAnsi="Verdana" w:cs="Verdana"/>
          <w:sz w:val="20"/>
          <w:szCs w:val="20"/>
        </w:rPr>
        <w:t xml:space="preserve">name of other certificates: </w:t>
      </w:r>
    </w:p>
    <w:p w14:paraId="180E402B" w14:textId="77777777" w:rsidR="00D35025" w:rsidRPr="00E7235B" w:rsidRDefault="0086690F">
      <w:pPr>
        <w:spacing w:after="450"/>
        <w:rPr>
          <w:sz w:val="20"/>
          <w:szCs w:val="20"/>
        </w:rPr>
      </w:pPr>
      <w:r w:rsidRPr="00E7235B">
        <w:rPr>
          <w:rFonts w:ascii="Verdana" w:eastAsia="Verdana" w:hAnsi="Verdana" w:cs="Verdana"/>
          <w:sz w:val="20"/>
          <w:szCs w:val="20"/>
        </w:rPr>
        <w:t xml:space="preserve">Licence of competence for VHF GMDSS station (for recreational crafts only). </w:t>
      </w:r>
    </w:p>
    <w:p w14:paraId="75C08204" w14:textId="77777777" w:rsidR="00D35025" w:rsidRPr="00E7235B" w:rsidRDefault="00FC735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86690F" w:rsidRPr="00E7235B">
        <w:rPr>
          <w:rStyle w:val="Questionarie-instanceQuestion-text"/>
          <w:rFonts w:ascii="Verdana" w:eastAsia="Verdana" w:hAnsi="Verdana" w:cs="Verdana"/>
          <w:sz w:val="20"/>
          <w:szCs w:val="20"/>
        </w:rPr>
        <w:t xml:space="preserve"> responsible for issuing </w:t>
      </w:r>
      <w:r w:rsidR="0086690F" w:rsidRPr="00E7235B">
        <w:rPr>
          <w:rStyle w:val="Questionarie-instanceQuestion-text"/>
          <w:rFonts w:ascii="Verdana" w:eastAsia="Verdana" w:hAnsi="Verdana" w:cs="Verdana"/>
          <w:color w:val="FF0000"/>
          <w:sz w:val="20"/>
          <w:szCs w:val="20"/>
        </w:rPr>
        <w:t>ship station licenses</w:t>
      </w:r>
      <w:r w:rsidR="008B59FE" w:rsidRPr="00E7235B">
        <w:rPr>
          <w:rStyle w:val="Questionarie-instanceQuestion-text"/>
          <w:rFonts w:ascii="Verdana" w:eastAsia="Verdana" w:hAnsi="Verdana" w:cs="Verdana"/>
          <w:sz w:val="20"/>
          <w:szCs w:val="20"/>
        </w:rPr>
        <w:t>:</w:t>
      </w:r>
      <w:r w:rsidR="0086690F" w:rsidRPr="00E7235B">
        <w:rPr>
          <w:rStyle w:val="Questionarie-instanceQuestion-text"/>
          <w:rFonts w:ascii="Verdana" w:eastAsia="Verdana" w:hAnsi="Verdana" w:cs="Verdana"/>
          <w:sz w:val="20"/>
          <w:szCs w:val="20"/>
        </w:rPr>
        <w:t xml:space="preserve"> </w:t>
      </w:r>
    </w:p>
    <w:p w14:paraId="7548CFD5" w14:textId="77777777" w:rsidR="00D35025" w:rsidRPr="00E7235B" w:rsidRDefault="0086690F" w:rsidP="006220DC">
      <w:pPr>
        <w:rPr>
          <w:b/>
          <w:sz w:val="20"/>
          <w:szCs w:val="20"/>
        </w:rPr>
      </w:pPr>
      <w:r w:rsidRPr="00E7235B">
        <w:rPr>
          <w:rFonts w:ascii="Verdana" w:eastAsia="Verdana" w:hAnsi="Verdana" w:cs="Verdana"/>
          <w:sz w:val="20"/>
          <w:szCs w:val="20"/>
        </w:rPr>
        <w:t xml:space="preserve">Agency for Communication Networks and services of the Republic of Slovenia </w:t>
      </w:r>
      <w:r w:rsidRPr="00E7235B">
        <w:rPr>
          <w:rFonts w:ascii="Verdana" w:eastAsia="Verdana" w:hAnsi="Verdana" w:cs="Verdana"/>
          <w:sz w:val="20"/>
          <w:szCs w:val="20"/>
        </w:rPr>
        <w:br/>
      </w:r>
      <w:r w:rsidRPr="00E7235B">
        <w:rPr>
          <w:rFonts w:ascii="Verdana" w:eastAsia="Verdana" w:hAnsi="Verdana" w:cs="Verdana"/>
          <w:b/>
          <w:sz w:val="20"/>
          <w:szCs w:val="20"/>
        </w:rPr>
        <w:t>email contact address:</w:t>
      </w:r>
      <w:r w:rsidR="00323A20" w:rsidRPr="00E7235B">
        <w:rPr>
          <w:rFonts w:ascii="Verdana" w:eastAsia="Verdana" w:hAnsi="Verdana" w:cs="Verdana"/>
          <w:b/>
          <w:sz w:val="20"/>
          <w:szCs w:val="20"/>
        </w:rPr>
        <w:br/>
      </w:r>
      <w:r w:rsidRPr="00E7235B">
        <w:rPr>
          <w:rFonts w:ascii="Verdana" w:eastAsia="Verdana" w:hAnsi="Verdana" w:cs="Verdana"/>
          <w:sz w:val="20"/>
          <w:szCs w:val="20"/>
        </w:rPr>
        <w:t xml:space="preserve">info.box@akos-rs.si </w:t>
      </w:r>
      <w:r w:rsidRPr="00E7235B">
        <w:rPr>
          <w:rFonts w:ascii="Verdana" w:eastAsia="Verdana" w:hAnsi="Verdana" w:cs="Verdana"/>
          <w:sz w:val="20"/>
          <w:szCs w:val="20"/>
        </w:rPr>
        <w:br/>
      </w:r>
      <w:r w:rsidRPr="00E7235B">
        <w:rPr>
          <w:rFonts w:ascii="Verdana" w:eastAsia="Verdana" w:hAnsi="Verdana" w:cs="Verdana"/>
          <w:b/>
          <w:sz w:val="20"/>
          <w:szCs w:val="20"/>
        </w:rPr>
        <w:t>telephone number</w:t>
      </w:r>
      <w:r w:rsidRPr="00E7235B">
        <w:rPr>
          <w:rFonts w:ascii="Verdana" w:eastAsia="Verdana" w:hAnsi="Verdana" w:cs="Verdana"/>
          <w:sz w:val="20"/>
          <w:szCs w:val="20"/>
        </w:rPr>
        <w:t>:</w:t>
      </w:r>
      <w:r w:rsidR="00323A20" w:rsidRPr="00E7235B">
        <w:rPr>
          <w:rFonts w:ascii="Verdana" w:eastAsia="Verdana" w:hAnsi="Verdana" w:cs="Verdana"/>
          <w:sz w:val="20"/>
          <w:szCs w:val="20"/>
        </w:rPr>
        <w:br/>
      </w:r>
      <w:r w:rsidRPr="00E7235B">
        <w:rPr>
          <w:rFonts w:ascii="Verdana" w:eastAsia="Verdana" w:hAnsi="Verdana" w:cs="Verdana"/>
          <w:sz w:val="20"/>
          <w:szCs w:val="20"/>
        </w:rPr>
        <w:t xml:space="preserve"> +386 1 583 63 00 </w:t>
      </w:r>
      <w:r w:rsidRPr="00E7235B">
        <w:rPr>
          <w:rFonts w:ascii="Verdana" w:eastAsia="Verdana" w:hAnsi="Verdana" w:cs="Verdana"/>
          <w:sz w:val="20"/>
          <w:szCs w:val="20"/>
        </w:rPr>
        <w:br/>
      </w:r>
      <w:r w:rsidRPr="00E7235B">
        <w:rPr>
          <w:rFonts w:ascii="Verdana" w:eastAsia="Verdana" w:hAnsi="Verdana" w:cs="Verdana"/>
          <w:b/>
          <w:sz w:val="20"/>
          <w:szCs w:val="20"/>
        </w:rPr>
        <w:t xml:space="preserve">Web address of the organisation: </w:t>
      </w:r>
    </w:p>
    <w:p w14:paraId="6A96AB6E" w14:textId="5E19E5CC" w:rsidR="00D35025" w:rsidRPr="00071BDB" w:rsidRDefault="0086690F" w:rsidP="00071BDB">
      <w:pPr>
        <w:spacing w:after="450"/>
        <w:rPr>
          <w:rStyle w:val="Questionarie-instanceQuestion-text"/>
          <w:b w:val="0"/>
          <w:bCs w:val="0"/>
          <w:sz w:val="20"/>
          <w:szCs w:val="20"/>
        </w:rPr>
      </w:pPr>
      <w:r w:rsidRPr="00E7235B">
        <w:rPr>
          <w:rFonts w:ascii="Verdana" w:eastAsia="Verdana" w:hAnsi="Verdana" w:cs="Verdana"/>
          <w:sz w:val="20"/>
          <w:szCs w:val="20"/>
        </w:rPr>
        <w:t xml:space="preserve">www.akos-rs.si </w:t>
      </w:r>
    </w:p>
    <w:p w14:paraId="313B836A" w14:textId="77777777" w:rsidR="007C6EF7" w:rsidRDefault="007C6EF7">
      <w:pPr>
        <w:pStyle w:val="Questionarie-instanceQuestion-item"/>
        <w:keepLines/>
        <w:sectPr w:rsidR="007C6EF7" w:rsidSect="00A03A62">
          <w:pgSz w:w="12240" w:h="15840"/>
          <w:pgMar w:top="1418" w:right="1134" w:bottom="964" w:left="1134" w:header="720" w:footer="720" w:gutter="0"/>
          <w:cols w:space="720"/>
        </w:sectPr>
      </w:pPr>
    </w:p>
    <w:p w14:paraId="532D34ED" w14:textId="7DF2CC1C" w:rsidR="00A20CF6" w:rsidRPr="00E97C12" w:rsidRDefault="00A20CF6" w:rsidP="00984EED">
      <w:pPr>
        <w:pStyle w:val="Heading2"/>
        <w:rPr>
          <w:rFonts w:ascii="Verdana" w:hAnsi="Verdana"/>
        </w:rPr>
      </w:pPr>
      <w:bookmarkStart w:id="31" w:name="_Spain"/>
      <w:bookmarkEnd w:id="31"/>
      <w:r w:rsidRPr="00E97C12">
        <w:rPr>
          <w:rFonts w:ascii="Verdana" w:eastAsia="Verdana" w:hAnsi="Verdana"/>
        </w:rPr>
        <w:lastRenderedPageBreak/>
        <w:t xml:space="preserve">Spain </w:t>
      </w:r>
    </w:p>
    <w:p w14:paraId="08544384" w14:textId="77777777" w:rsidR="00A20CF6" w:rsidRPr="00E7235B" w:rsidRDefault="00FC7358" w:rsidP="00A20CF6">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A20CF6" w:rsidRPr="00E7235B">
        <w:rPr>
          <w:rStyle w:val="Questionarie-instanceQuestion-text"/>
          <w:rFonts w:ascii="Verdana" w:eastAsia="Verdana" w:hAnsi="Verdana" w:cs="Verdana"/>
          <w:color w:val="FF0000"/>
          <w:sz w:val="20"/>
          <w:szCs w:val="20"/>
        </w:rPr>
        <w:t>General Operator's Certificates (GOC)</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23AEC325" w14:textId="77777777" w:rsidR="00A20CF6" w:rsidRPr="00E7235B" w:rsidRDefault="00A20CF6" w:rsidP="00A20CF6">
      <w:pPr>
        <w:rPr>
          <w:sz w:val="20"/>
          <w:szCs w:val="20"/>
        </w:rPr>
      </w:pPr>
      <w:r w:rsidRPr="00E7235B">
        <w:rPr>
          <w:rFonts w:ascii="Verdana" w:eastAsia="Verdana" w:hAnsi="Verdana" w:cs="Verdana"/>
          <w:sz w:val="20"/>
          <w:szCs w:val="20"/>
        </w:rPr>
        <w:t xml:space="preserve">GENERAL DIRECTORATE OF MARITIME AFFAIRS (MINISTRY OF DEVELOPMENT) </w:t>
      </w:r>
    </w:p>
    <w:p w14:paraId="02813205"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email contact address: </w:t>
      </w:r>
    </w:p>
    <w:p w14:paraId="3168998C" w14:textId="77777777" w:rsidR="00A20CF6" w:rsidRPr="00E7235B" w:rsidRDefault="00A20CF6" w:rsidP="00A20CF6">
      <w:pPr>
        <w:rPr>
          <w:sz w:val="20"/>
          <w:szCs w:val="20"/>
        </w:rPr>
      </w:pPr>
      <w:r w:rsidRPr="00E7235B">
        <w:rPr>
          <w:rFonts w:ascii="Verdana" w:eastAsia="Verdana" w:hAnsi="Verdana" w:cs="Verdana"/>
          <w:sz w:val="20"/>
          <w:szCs w:val="20"/>
        </w:rPr>
        <w:t xml:space="preserve">jtalavera@fomento.es </w:t>
      </w:r>
      <w:r w:rsidRPr="00E7235B">
        <w:rPr>
          <w:rFonts w:ascii="Verdana" w:eastAsia="Verdana" w:hAnsi="Verdana" w:cs="Verdana"/>
          <w:sz w:val="20"/>
          <w:szCs w:val="20"/>
        </w:rPr>
        <w:br/>
        <w:t xml:space="preserve">fjbenitez@fomento.es </w:t>
      </w:r>
    </w:p>
    <w:p w14:paraId="14D75E64"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254CD43B" w14:textId="77777777" w:rsidR="00A20CF6" w:rsidRPr="00E7235B" w:rsidRDefault="00A20CF6" w:rsidP="00A20CF6">
      <w:pPr>
        <w:rPr>
          <w:sz w:val="20"/>
          <w:szCs w:val="20"/>
        </w:rPr>
      </w:pPr>
      <w:r w:rsidRPr="00E7235B">
        <w:rPr>
          <w:rFonts w:ascii="Verdana" w:eastAsia="Verdana" w:hAnsi="Verdana" w:cs="Verdana"/>
          <w:sz w:val="20"/>
          <w:szCs w:val="20"/>
        </w:rPr>
        <w:t xml:space="preserve">+34 915979286 </w:t>
      </w:r>
      <w:r w:rsidRPr="00E7235B">
        <w:rPr>
          <w:rFonts w:ascii="Verdana" w:eastAsia="Verdana" w:hAnsi="Verdana" w:cs="Verdana"/>
          <w:sz w:val="20"/>
          <w:szCs w:val="20"/>
        </w:rPr>
        <w:br/>
        <w:t xml:space="preserve">+34 915979223 </w:t>
      </w:r>
    </w:p>
    <w:p w14:paraId="0F76B43A"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57ECD1E9" w14:textId="77777777" w:rsidR="00A20CF6" w:rsidRPr="00723FA2" w:rsidRDefault="00A20CF6" w:rsidP="00A20CF6">
      <w:pPr>
        <w:rPr>
          <w:sz w:val="20"/>
          <w:szCs w:val="20"/>
          <w:lang w:val="fr-BE"/>
        </w:rPr>
      </w:pPr>
      <w:r w:rsidRPr="00723FA2">
        <w:rPr>
          <w:rFonts w:ascii="Verdana" w:eastAsia="Verdana" w:hAnsi="Verdana" w:cs="Verdana"/>
          <w:sz w:val="20"/>
          <w:szCs w:val="20"/>
          <w:lang w:val="fr-BE"/>
        </w:rPr>
        <w:t xml:space="preserve">JESUS TALAVERA GÓMEZ </w:t>
      </w:r>
      <w:r w:rsidRPr="00723FA2">
        <w:rPr>
          <w:rFonts w:ascii="Verdana" w:eastAsia="Verdana" w:hAnsi="Verdana" w:cs="Verdana"/>
          <w:sz w:val="20"/>
          <w:szCs w:val="20"/>
          <w:lang w:val="fr-BE"/>
        </w:rPr>
        <w:br/>
        <w:t xml:space="preserve">FRANCISCO JAVIER BENITEZ MARTÍNEZ </w:t>
      </w:r>
    </w:p>
    <w:p w14:paraId="333DC45E"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63A31320" w14:textId="77777777" w:rsidR="00A20CF6" w:rsidRPr="00E7235B" w:rsidRDefault="00A20CF6" w:rsidP="00A20CF6">
      <w:pPr>
        <w:spacing w:after="450"/>
        <w:rPr>
          <w:sz w:val="20"/>
          <w:szCs w:val="20"/>
        </w:rPr>
      </w:pPr>
      <w:r w:rsidRPr="00E7235B">
        <w:rPr>
          <w:rFonts w:ascii="Verdana" w:eastAsia="Verdana" w:hAnsi="Verdana" w:cs="Verdana"/>
          <w:sz w:val="20"/>
          <w:szCs w:val="20"/>
        </w:rPr>
        <w:t xml:space="preserve">There’s a web link (public access) where GOC/ROC particulars can be individually verified: </w:t>
      </w:r>
      <w:r w:rsidRPr="00E7235B">
        <w:rPr>
          <w:rFonts w:ascii="Verdana" w:eastAsia="Verdana" w:hAnsi="Verdana" w:cs="Verdana"/>
          <w:sz w:val="20"/>
          <w:szCs w:val="20"/>
        </w:rPr>
        <w:br/>
        <w:t xml:space="preserve">http://www.fomento.gob.es/MFOM.DGMM.Titulaciones.WEB/stcw95.aspx?lang=en </w:t>
      </w:r>
    </w:p>
    <w:p w14:paraId="0221AFAF" w14:textId="77777777" w:rsidR="00A20CF6" w:rsidRPr="00E7235B" w:rsidRDefault="00FC7358" w:rsidP="00A20CF6">
      <w:pPr>
        <w:keepLines/>
        <w:rPr>
          <w:b/>
          <w:sz w:val="20"/>
          <w:szCs w:val="20"/>
        </w:rPr>
      </w:pPr>
      <w:r w:rsidRPr="00E7235B">
        <w:rPr>
          <w:rFonts w:ascii="Verdana" w:eastAsia="Verdana" w:hAnsi="Verdana" w:cs="Verdana"/>
          <w:b/>
          <w:sz w:val="20"/>
          <w:szCs w:val="20"/>
        </w:rPr>
        <w:t>Organisation</w:t>
      </w:r>
      <w:r w:rsidR="00A20CF6" w:rsidRPr="00E7235B">
        <w:rPr>
          <w:rFonts w:ascii="Verdana" w:eastAsia="Verdana" w:hAnsi="Verdana" w:cs="Verdana"/>
          <w:b/>
          <w:sz w:val="20"/>
          <w:szCs w:val="20"/>
        </w:rPr>
        <w:t xml:space="preserve"> responsible for issuing </w:t>
      </w:r>
      <w:r w:rsidR="00A20CF6" w:rsidRPr="00E7235B">
        <w:rPr>
          <w:rFonts w:ascii="Verdana" w:eastAsia="Verdana" w:hAnsi="Verdana" w:cs="Verdana"/>
          <w:b/>
          <w:color w:val="FF0000"/>
          <w:sz w:val="20"/>
          <w:szCs w:val="20"/>
        </w:rPr>
        <w:t>Restricted Operator's Certificates (ROC)</w:t>
      </w:r>
      <w:r w:rsidR="008B59FE" w:rsidRPr="00E7235B">
        <w:rPr>
          <w:rFonts w:ascii="Verdana" w:eastAsia="Verdana" w:hAnsi="Verdana" w:cs="Verdana"/>
          <w:b/>
          <w:sz w:val="20"/>
          <w:szCs w:val="20"/>
        </w:rPr>
        <w:t>:</w:t>
      </w:r>
      <w:r w:rsidR="00A20CF6" w:rsidRPr="00E7235B">
        <w:rPr>
          <w:rFonts w:ascii="Verdana" w:eastAsia="Verdana" w:hAnsi="Verdana" w:cs="Verdana"/>
          <w:b/>
          <w:sz w:val="20"/>
          <w:szCs w:val="20"/>
        </w:rPr>
        <w:t xml:space="preserve"> </w:t>
      </w:r>
    </w:p>
    <w:p w14:paraId="615D861E" w14:textId="77777777" w:rsidR="00A20CF6" w:rsidRPr="00E7235B" w:rsidRDefault="00A20CF6" w:rsidP="00A20CF6">
      <w:pPr>
        <w:rPr>
          <w:sz w:val="20"/>
          <w:szCs w:val="20"/>
        </w:rPr>
      </w:pPr>
      <w:r w:rsidRPr="00E7235B">
        <w:rPr>
          <w:rFonts w:ascii="Verdana" w:eastAsia="Verdana" w:hAnsi="Verdana" w:cs="Verdana"/>
          <w:sz w:val="20"/>
          <w:szCs w:val="20"/>
        </w:rPr>
        <w:t xml:space="preserve">GENERAL DIRECTORATE OF MARITIME AFFAIRS (MINISTRY OF DEVELOPMENT) </w:t>
      </w:r>
    </w:p>
    <w:p w14:paraId="5BEF19EC"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email contact address: </w:t>
      </w:r>
    </w:p>
    <w:p w14:paraId="7EC24839" w14:textId="77777777" w:rsidR="00A20CF6" w:rsidRPr="00E7235B" w:rsidRDefault="00A20CF6" w:rsidP="00A20CF6">
      <w:pPr>
        <w:rPr>
          <w:sz w:val="20"/>
          <w:szCs w:val="20"/>
        </w:rPr>
      </w:pPr>
      <w:r w:rsidRPr="00E7235B">
        <w:rPr>
          <w:rFonts w:ascii="Verdana" w:eastAsia="Verdana" w:hAnsi="Verdana" w:cs="Verdana"/>
          <w:sz w:val="20"/>
          <w:szCs w:val="20"/>
        </w:rPr>
        <w:t xml:space="preserve">jtalavera@fomento.es </w:t>
      </w:r>
      <w:r w:rsidRPr="00E7235B">
        <w:rPr>
          <w:rFonts w:ascii="Verdana" w:eastAsia="Verdana" w:hAnsi="Verdana" w:cs="Verdana"/>
          <w:sz w:val="20"/>
          <w:szCs w:val="20"/>
        </w:rPr>
        <w:br/>
        <w:t xml:space="preserve">fjbenitez@fomento.es </w:t>
      </w:r>
    </w:p>
    <w:p w14:paraId="7E59BC92"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53A435A2" w14:textId="77777777" w:rsidR="00A20CF6" w:rsidRPr="00E7235B" w:rsidRDefault="00A20CF6" w:rsidP="00A20CF6">
      <w:pPr>
        <w:rPr>
          <w:sz w:val="20"/>
          <w:szCs w:val="20"/>
        </w:rPr>
      </w:pPr>
      <w:r w:rsidRPr="00E7235B">
        <w:rPr>
          <w:rFonts w:ascii="Verdana" w:eastAsia="Verdana" w:hAnsi="Verdana" w:cs="Verdana"/>
          <w:sz w:val="20"/>
          <w:szCs w:val="20"/>
        </w:rPr>
        <w:t xml:space="preserve">+34 915979286 </w:t>
      </w:r>
      <w:r w:rsidRPr="00E7235B">
        <w:rPr>
          <w:rFonts w:ascii="Verdana" w:eastAsia="Verdana" w:hAnsi="Verdana" w:cs="Verdana"/>
          <w:sz w:val="20"/>
          <w:szCs w:val="20"/>
        </w:rPr>
        <w:br/>
        <w:t xml:space="preserve">+34 915979223 </w:t>
      </w:r>
    </w:p>
    <w:p w14:paraId="5DAA66C9"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6D360C2D" w14:textId="77777777" w:rsidR="00A20CF6" w:rsidRPr="00723FA2" w:rsidRDefault="00A20CF6" w:rsidP="00A20CF6">
      <w:pPr>
        <w:rPr>
          <w:sz w:val="20"/>
          <w:szCs w:val="20"/>
          <w:lang w:val="fr-BE"/>
        </w:rPr>
      </w:pPr>
      <w:r w:rsidRPr="00723FA2">
        <w:rPr>
          <w:rFonts w:ascii="Verdana" w:eastAsia="Verdana" w:hAnsi="Verdana" w:cs="Verdana"/>
          <w:sz w:val="20"/>
          <w:szCs w:val="20"/>
          <w:lang w:val="fr-BE"/>
        </w:rPr>
        <w:t xml:space="preserve">JESUS TALAVERA GÓMEZ </w:t>
      </w:r>
      <w:r w:rsidRPr="00723FA2">
        <w:rPr>
          <w:rFonts w:ascii="Verdana" w:eastAsia="Verdana" w:hAnsi="Verdana" w:cs="Verdana"/>
          <w:sz w:val="20"/>
          <w:szCs w:val="20"/>
          <w:lang w:val="fr-BE"/>
        </w:rPr>
        <w:br/>
        <w:t xml:space="preserve">FRANCISCO JAVIER BENITEZ MARTÍNEZ </w:t>
      </w:r>
    </w:p>
    <w:p w14:paraId="4D7E0E69"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77FBB9EB" w14:textId="77777777" w:rsidR="00A20CF6" w:rsidRPr="00E7235B" w:rsidRDefault="00A20CF6" w:rsidP="00A20CF6">
      <w:pPr>
        <w:rPr>
          <w:sz w:val="20"/>
          <w:szCs w:val="20"/>
        </w:rPr>
      </w:pPr>
      <w:r w:rsidRPr="00E7235B">
        <w:rPr>
          <w:rFonts w:ascii="Verdana" w:eastAsia="Verdana" w:hAnsi="Verdana" w:cs="Verdana"/>
          <w:sz w:val="20"/>
          <w:szCs w:val="20"/>
        </w:rPr>
        <w:t xml:space="preserve">There’s a web link (public access) where GOC/ROC particulars can be individually verified: </w:t>
      </w:r>
      <w:r w:rsidRPr="00E7235B">
        <w:rPr>
          <w:rFonts w:ascii="Verdana" w:eastAsia="Verdana" w:hAnsi="Verdana" w:cs="Verdana"/>
          <w:sz w:val="20"/>
          <w:szCs w:val="20"/>
        </w:rPr>
        <w:br/>
        <w:t xml:space="preserve">http://www.fomento.gob.es/MFOM.DGMM.Titulaciones.WEB/stcw95.aspx?lang=en </w:t>
      </w:r>
    </w:p>
    <w:p w14:paraId="0F185C2B" w14:textId="77777777" w:rsidR="00A20CF6" w:rsidRPr="00E7235B" w:rsidRDefault="00A20CF6" w:rsidP="00A20CF6">
      <w:pPr>
        <w:keepLines/>
        <w:rPr>
          <w:rFonts w:ascii="Verdana" w:eastAsia="Verdana" w:hAnsi="Verdana" w:cs="Verdana"/>
          <w:b/>
          <w:bCs/>
          <w:sz w:val="20"/>
          <w:szCs w:val="20"/>
        </w:rPr>
      </w:pPr>
    </w:p>
    <w:p w14:paraId="34949166" w14:textId="77777777" w:rsidR="00A20CF6" w:rsidRPr="00E7235B" w:rsidRDefault="00A20CF6" w:rsidP="00A20CF6">
      <w:pPr>
        <w:keepLines/>
        <w:rPr>
          <w:rFonts w:ascii="Verdana" w:eastAsia="Verdana" w:hAnsi="Verdana" w:cs="Verdana"/>
          <w:b/>
          <w:bCs/>
          <w:sz w:val="20"/>
          <w:szCs w:val="20"/>
        </w:rPr>
      </w:pPr>
    </w:p>
    <w:p w14:paraId="429ABD3D" w14:textId="77777777" w:rsidR="00A20CF6" w:rsidRPr="00E7235B" w:rsidRDefault="00FC7358" w:rsidP="00A20CF6">
      <w:pPr>
        <w:keepLines/>
        <w:rPr>
          <w:b/>
          <w:sz w:val="20"/>
          <w:szCs w:val="20"/>
        </w:rPr>
      </w:pPr>
      <w:r w:rsidRPr="00E7235B">
        <w:rPr>
          <w:rFonts w:ascii="Verdana" w:eastAsia="Verdana" w:hAnsi="Verdana" w:cs="Verdana"/>
          <w:b/>
          <w:sz w:val="20"/>
          <w:szCs w:val="20"/>
        </w:rPr>
        <w:t>Organisation</w:t>
      </w:r>
      <w:r w:rsidR="00A20CF6" w:rsidRPr="00E7235B">
        <w:rPr>
          <w:rFonts w:ascii="Verdana" w:eastAsia="Verdana" w:hAnsi="Verdana" w:cs="Verdana"/>
          <w:b/>
          <w:sz w:val="20"/>
          <w:szCs w:val="20"/>
        </w:rPr>
        <w:t xml:space="preserve"> responsible for issuing </w:t>
      </w:r>
      <w:r w:rsidR="00A20CF6" w:rsidRPr="00E7235B">
        <w:rPr>
          <w:rFonts w:ascii="Verdana" w:eastAsia="Verdana" w:hAnsi="Verdana" w:cs="Verdana"/>
          <w:b/>
          <w:color w:val="FF0000"/>
          <w:sz w:val="20"/>
          <w:szCs w:val="20"/>
        </w:rPr>
        <w:t>Long Range Certificates for non-</w:t>
      </w:r>
      <w:proofErr w:type="spellStart"/>
      <w:proofErr w:type="gramStart"/>
      <w:r w:rsidR="00A20CF6" w:rsidRPr="00E7235B">
        <w:rPr>
          <w:rFonts w:ascii="Verdana" w:eastAsia="Verdana" w:hAnsi="Verdana" w:cs="Verdana"/>
          <w:b/>
          <w:color w:val="FF0000"/>
          <w:sz w:val="20"/>
          <w:szCs w:val="20"/>
        </w:rPr>
        <w:t>Solas</w:t>
      </w:r>
      <w:proofErr w:type="spellEnd"/>
      <w:proofErr w:type="gramEnd"/>
      <w:r w:rsidR="00A20CF6" w:rsidRPr="00E7235B">
        <w:rPr>
          <w:rFonts w:ascii="Verdana" w:eastAsia="Verdana" w:hAnsi="Verdana" w:cs="Verdana"/>
          <w:b/>
          <w:color w:val="FF0000"/>
          <w:sz w:val="20"/>
          <w:szCs w:val="20"/>
        </w:rPr>
        <w:t xml:space="preserve"> vessels (LRC)</w:t>
      </w:r>
      <w:r w:rsidR="008B59FE" w:rsidRPr="00E7235B">
        <w:rPr>
          <w:rFonts w:ascii="Verdana" w:eastAsia="Verdana" w:hAnsi="Verdana" w:cs="Verdana"/>
          <w:b/>
          <w:sz w:val="20"/>
          <w:szCs w:val="20"/>
        </w:rPr>
        <w:t>:</w:t>
      </w:r>
      <w:r w:rsidR="00A20CF6" w:rsidRPr="00E7235B">
        <w:rPr>
          <w:rFonts w:ascii="Verdana" w:eastAsia="Verdana" w:hAnsi="Verdana" w:cs="Verdana"/>
          <w:b/>
          <w:sz w:val="20"/>
          <w:szCs w:val="20"/>
        </w:rPr>
        <w:t xml:space="preserve"> </w:t>
      </w:r>
    </w:p>
    <w:p w14:paraId="455A9611" w14:textId="77777777" w:rsidR="00A20CF6" w:rsidRPr="00E7235B" w:rsidRDefault="00A20CF6" w:rsidP="00A20CF6">
      <w:pPr>
        <w:rPr>
          <w:sz w:val="20"/>
          <w:szCs w:val="20"/>
        </w:rPr>
      </w:pPr>
      <w:r w:rsidRPr="00E7235B">
        <w:rPr>
          <w:rFonts w:ascii="Verdana" w:eastAsia="Verdana" w:hAnsi="Verdana" w:cs="Verdana"/>
          <w:sz w:val="20"/>
          <w:szCs w:val="20"/>
        </w:rPr>
        <w:t>GENERAL DIRECTORATE OF MARITIME AFFAIRS (MINISTRY OF DEVELOPMENT)</w:t>
      </w:r>
    </w:p>
    <w:p w14:paraId="3F3BD9E6"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email contact address: </w:t>
      </w:r>
    </w:p>
    <w:p w14:paraId="76233095" w14:textId="77777777" w:rsidR="00A20CF6" w:rsidRPr="00E7235B" w:rsidRDefault="00A20CF6" w:rsidP="00A20CF6">
      <w:pPr>
        <w:rPr>
          <w:sz w:val="20"/>
          <w:szCs w:val="20"/>
        </w:rPr>
      </w:pPr>
      <w:r w:rsidRPr="00E7235B">
        <w:rPr>
          <w:rFonts w:ascii="Verdana" w:eastAsia="Verdana" w:hAnsi="Verdana" w:cs="Verdana"/>
          <w:sz w:val="20"/>
          <w:szCs w:val="20"/>
        </w:rPr>
        <w:t xml:space="preserve">jtalavera@fomento.es </w:t>
      </w:r>
    </w:p>
    <w:p w14:paraId="3F0BB0C6"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3E898474" w14:textId="77777777" w:rsidR="00A20CF6" w:rsidRPr="00E7235B" w:rsidRDefault="00A20CF6" w:rsidP="00A20CF6">
      <w:pPr>
        <w:rPr>
          <w:sz w:val="20"/>
          <w:szCs w:val="20"/>
        </w:rPr>
      </w:pPr>
      <w:r w:rsidRPr="00E7235B">
        <w:rPr>
          <w:rFonts w:ascii="Verdana" w:eastAsia="Verdana" w:hAnsi="Verdana" w:cs="Verdana"/>
          <w:sz w:val="20"/>
          <w:szCs w:val="20"/>
        </w:rPr>
        <w:t xml:space="preserve">+34 915979286 </w:t>
      </w:r>
    </w:p>
    <w:p w14:paraId="3CAB3EE4"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1098881F" w14:textId="77777777" w:rsidR="00A20CF6" w:rsidRPr="00E7235B" w:rsidRDefault="00A20CF6" w:rsidP="00A20CF6">
      <w:pPr>
        <w:rPr>
          <w:sz w:val="20"/>
          <w:szCs w:val="20"/>
        </w:rPr>
      </w:pPr>
      <w:r w:rsidRPr="00E7235B">
        <w:rPr>
          <w:sz w:val="20"/>
          <w:szCs w:val="20"/>
        </w:rPr>
        <w:t>-</w:t>
      </w:r>
    </w:p>
    <w:p w14:paraId="46AAD831"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23349BDB" w14:textId="77777777" w:rsidR="00A20CF6" w:rsidRPr="00E7235B" w:rsidRDefault="00A20CF6" w:rsidP="00A20CF6">
      <w:pPr>
        <w:rPr>
          <w:sz w:val="20"/>
          <w:szCs w:val="20"/>
        </w:rPr>
      </w:pPr>
      <w:r w:rsidRPr="00E7235B">
        <w:rPr>
          <w:rFonts w:ascii="Verdana" w:eastAsia="Verdana" w:hAnsi="Verdana" w:cs="Verdana"/>
          <w:sz w:val="20"/>
          <w:szCs w:val="20"/>
        </w:rPr>
        <w:t xml:space="preserve">There’s a web link (public access) where GOC/ROC particulars can be individually verified: </w:t>
      </w:r>
      <w:r w:rsidRPr="00E7235B">
        <w:rPr>
          <w:rFonts w:ascii="Verdana" w:eastAsia="Verdana" w:hAnsi="Verdana" w:cs="Verdana"/>
          <w:sz w:val="20"/>
          <w:szCs w:val="20"/>
        </w:rPr>
        <w:br/>
        <w:t xml:space="preserve">http://www.fomento.gob.es/MFOM.DGMM.Titulaciones.WEB/stcw95.aspx?lang=en </w:t>
      </w:r>
    </w:p>
    <w:p w14:paraId="344BE20C" w14:textId="77777777" w:rsidR="00A20CF6" w:rsidRPr="00E7235B" w:rsidRDefault="00A20CF6" w:rsidP="00A20CF6">
      <w:pPr>
        <w:keepLines/>
        <w:rPr>
          <w:rFonts w:ascii="Verdana" w:eastAsia="Verdana" w:hAnsi="Verdana" w:cs="Verdana"/>
          <w:b/>
          <w:bCs/>
          <w:sz w:val="20"/>
          <w:szCs w:val="20"/>
        </w:rPr>
      </w:pPr>
    </w:p>
    <w:p w14:paraId="5E2BB6C2" w14:textId="77777777" w:rsidR="00A20CF6" w:rsidRPr="00E7235B" w:rsidRDefault="00A20CF6" w:rsidP="00A20CF6">
      <w:pPr>
        <w:keepLines/>
        <w:rPr>
          <w:rFonts w:ascii="Verdana" w:eastAsia="Verdana" w:hAnsi="Verdana" w:cs="Verdana"/>
          <w:b/>
          <w:bCs/>
          <w:sz w:val="20"/>
          <w:szCs w:val="20"/>
        </w:rPr>
      </w:pPr>
    </w:p>
    <w:p w14:paraId="4E0F067E" w14:textId="77777777" w:rsidR="00A20CF6" w:rsidRPr="00E7235B" w:rsidRDefault="00FC7358" w:rsidP="00A20CF6">
      <w:pPr>
        <w:keepLines/>
        <w:rPr>
          <w:b/>
          <w:sz w:val="20"/>
          <w:szCs w:val="20"/>
        </w:rPr>
      </w:pPr>
      <w:r w:rsidRPr="00E7235B">
        <w:rPr>
          <w:rFonts w:ascii="Verdana" w:eastAsia="Verdana" w:hAnsi="Verdana" w:cs="Verdana"/>
          <w:b/>
          <w:sz w:val="20"/>
          <w:szCs w:val="20"/>
        </w:rPr>
        <w:t>Organisation</w:t>
      </w:r>
      <w:r w:rsidR="00A20CF6" w:rsidRPr="00E7235B">
        <w:rPr>
          <w:rFonts w:ascii="Verdana" w:eastAsia="Verdana" w:hAnsi="Verdana" w:cs="Verdana"/>
          <w:b/>
          <w:sz w:val="20"/>
          <w:szCs w:val="20"/>
        </w:rPr>
        <w:t xml:space="preserve"> responsible for issuing </w:t>
      </w:r>
      <w:r w:rsidR="00DA074A" w:rsidRPr="00E7235B">
        <w:rPr>
          <w:rFonts w:ascii="Verdana" w:eastAsia="Verdana" w:hAnsi="Verdana" w:cs="Verdana"/>
          <w:b/>
          <w:color w:val="FF0000"/>
          <w:sz w:val="20"/>
          <w:szCs w:val="20"/>
        </w:rPr>
        <w:t>Short Range Certificates for non-SOLAS vessels (SRC)</w:t>
      </w:r>
      <w:r w:rsidR="008B59FE" w:rsidRPr="00E7235B">
        <w:rPr>
          <w:rFonts w:ascii="Verdana" w:eastAsia="Verdana" w:hAnsi="Verdana" w:cs="Verdana"/>
          <w:b/>
          <w:sz w:val="20"/>
          <w:szCs w:val="20"/>
        </w:rPr>
        <w:t>:</w:t>
      </w:r>
      <w:r w:rsidR="00A20CF6" w:rsidRPr="00E7235B">
        <w:rPr>
          <w:rFonts w:ascii="Verdana" w:eastAsia="Verdana" w:hAnsi="Verdana" w:cs="Verdana"/>
          <w:b/>
          <w:sz w:val="20"/>
          <w:szCs w:val="20"/>
        </w:rPr>
        <w:t xml:space="preserve"> </w:t>
      </w:r>
    </w:p>
    <w:p w14:paraId="3178FDB2" w14:textId="77777777" w:rsidR="00A20CF6" w:rsidRPr="00E7235B" w:rsidRDefault="00A20CF6" w:rsidP="00A20CF6">
      <w:pPr>
        <w:rPr>
          <w:sz w:val="20"/>
          <w:szCs w:val="20"/>
        </w:rPr>
      </w:pPr>
      <w:r w:rsidRPr="00E7235B">
        <w:rPr>
          <w:rFonts w:ascii="Verdana" w:eastAsia="Verdana" w:hAnsi="Verdana" w:cs="Verdana"/>
          <w:sz w:val="20"/>
          <w:szCs w:val="20"/>
        </w:rPr>
        <w:t xml:space="preserve">GENERAL DIRECTORATE OF MARITIME AFFAIRS (MINISTRY OF DEVELOPMENT) </w:t>
      </w:r>
    </w:p>
    <w:p w14:paraId="09A95B0D"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email contact address: </w:t>
      </w:r>
    </w:p>
    <w:p w14:paraId="4116BCD7" w14:textId="77777777" w:rsidR="00A20CF6" w:rsidRPr="00E7235B" w:rsidRDefault="00A20CF6" w:rsidP="00A20CF6">
      <w:pPr>
        <w:rPr>
          <w:sz w:val="20"/>
          <w:szCs w:val="20"/>
        </w:rPr>
      </w:pPr>
      <w:r w:rsidRPr="00E7235B">
        <w:rPr>
          <w:rFonts w:ascii="Verdana" w:eastAsia="Verdana" w:hAnsi="Verdana" w:cs="Verdana"/>
          <w:sz w:val="20"/>
          <w:szCs w:val="20"/>
        </w:rPr>
        <w:t xml:space="preserve">jtalavera@fomento.es </w:t>
      </w:r>
    </w:p>
    <w:p w14:paraId="20576A03"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548AA9C3" w14:textId="77777777" w:rsidR="00A20CF6" w:rsidRPr="00E7235B" w:rsidRDefault="00A20CF6" w:rsidP="00A20CF6">
      <w:pPr>
        <w:rPr>
          <w:sz w:val="20"/>
          <w:szCs w:val="20"/>
        </w:rPr>
      </w:pPr>
      <w:r w:rsidRPr="00E7235B">
        <w:rPr>
          <w:rFonts w:ascii="Verdana" w:eastAsia="Verdana" w:hAnsi="Verdana" w:cs="Verdana"/>
          <w:sz w:val="20"/>
          <w:szCs w:val="20"/>
        </w:rPr>
        <w:t xml:space="preserve">+34 915979286 </w:t>
      </w:r>
    </w:p>
    <w:p w14:paraId="669F9247"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lastRenderedPageBreak/>
        <w:t xml:space="preserve">name of contact person or job title or department: </w:t>
      </w:r>
    </w:p>
    <w:p w14:paraId="12BB91FA" w14:textId="77777777" w:rsidR="00A20CF6" w:rsidRPr="00E7235B" w:rsidRDefault="00A20CF6" w:rsidP="00A20CF6">
      <w:pPr>
        <w:rPr>
          <w:sz w:val="20"/>
          <w:szCs w:val="20"/>
        </w:rPr>
      </w:pPr>
      <w:r w:rsidRPr="00E7235B">
        <w:rPr>
          <w:sz w:val="20"/>
          <w:szCs w:val="20"/>
        </w:rPr>
        <w:t>-</w:t>
      </w:r>
    </w:p>
    <w:p w14:paraId="40DBD1AD"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4C07B9FB" w14:textId="77777777" w:rsidR="00A20CF6" w:rsidRPr="00E7235B" w:rsidRDefault="00A20CF6" w:rsidP="00A20CF6">
      <w:pPr>
        <w:rPr>
          <w:sz w:val="20"/>
          <w:szCs w:val="20"/>
        </w:rPr>
      </w:pPr>
      <w:r w:rsidRPr="00E7235B">
        <w:rPr>
          <w:rFonts w:ascii="Verdana" w:eastAsia="Verdana" w:hAnsi="Verdana" w:cs="Verdana"/>
          <w:sz w:val="20"/>
          <w:szCs w:val="20"/>
        </w:rPr>
        <w:t xml:space="preserve">There’s a web link (public access) where GOC/ROC particulars can be individually verified: </w:t>
      </w:r>
      <w:r w:rsidRPr="00E7235B">
        <w:rPr>
          <w:rFonts w:ascii="Verdana" w:eastAsia="Verdana" w:hAnsi="Verdana" w:cs="Verdana"/>
          <w:sz w:val="20"/>
          <w:szCs w:val="20"/>
        </w:rPr>
        <w:br/>
        <w:t xml:space="preserve">http://www.fomento.gob.es/MFOM.DGMM.Titulaciones.WEB/stcw95.aspx?lang=en </w:t>
      </w:r>
    </w:p>
    <w:p w14:paraId="5F76ADBF" w14:textId="77777777" w:rsidR="00A20CF6" w:rsidRPr="00E7235B" w:rsidRDefault="00A20CF6" w:rsidP="00A20CF6">
      <w:pPr>
        <w:keepLines/>
        <w:rPr>
          <w:rFonts w:ascii="Verdana" w:eastAsia="Verdana" w:hAnsi="Verdana" w:cs="Verdana"/>
          <w:b/>
          <w:bCs/>
          <w:sz w:val="20"/>
          <w:szCs w:val="20"/>
        </w:rPr>
      </w:pPr>
    </w:p>
    <w:p w14:paraId="66F450E0" w14:textId="77777777" w:rsidR="00A20CF6" w:rsidRPr="00E7235B" w:rsidRDefault="00A20CF6" w:rsidP="00A20CF6">
      <w:pPr>
        <w:keepLines/>
        <w:rPr>
          <w:rFonts w:ascii="Verdana" w:eastAsia="Verdana" w:hAnsi="Verdana" w:cs="Verdana"/>
          <w:b/>
          <w:bCs/>
          <w:sz w:val="20"/>
          <w:szCs w:val="20"/>
        </w:rPr>
      </w:pPr>
    </w:p>
    <w:p w14:paraId="45CF8F12" w14:textId="77777777" w:rsidR="00A20CF6" w:rsidRPr="00E7235B" w:rsidRDefault="00FC7358" w:rsidP="00A20CF6">
      <w:pPr>
        <w:keepLines/>
        <w:rPr>
          <w:b/>
          <w:sz w:val="20"/>
          <w:szCs w:val="20"/>
        </w:rPr>
      </w:pPr>
      <w:r w:rsidRPr="00E7235B">
        <w:rPr>
          <w:rFonts w:ascii="Verdana" w:eastAsia="Verdana" w:hAnsi="Verdana" w:cs="Verdana"/>
          <w:b/>
          <w:sz w:val="20"/>
          <w:szCs w:val="20"/>
        </w:rPr>
        <w:t>Organisation</w:t>
      </w:r>
      <w:r w:rsidR="00A20CF6" w:rsidRPr="00E7235B">
        <w:rPr>
          <w:rFonts w:ascii="Verdana" w:eastAsia="Verdana" w:hAnsi="Verdana" w:cs="Verdana"/>
          <w:b/>
          <w:sz w:val="20"/>
          <w:szCs w:val="20"/>
        </w:rPr>
        <w:t xml:space="preserve"> responsible for issuing </w:t>
      </w:r>
      <w:r w:rsidR="00A20CF6" w:rsidRPr="00E7235B">
        <w:rPr>
          <w:rFonts w:ascii="Verdana" w:eastAsia="Verdana" w:hAnsi="Verdana" w:cs="Verdana"/>
          <w:b/>
          <w:color w:val="FF0000"/>
          <w:sz w:val="20"/>
          <w:szCs w:val="20"/>
        </w:rPr>
        <w:t>other certificates (see RR 47.26)</w:t>
      </w:r>
      <w:r w:rsidR="008B59FE" w:rsidRPr="00E7235B">
        <w:rPr>
          <w:rFonts w:ascii="Verdana" w:eastAsia="Verdana" w:hAnsi="Verdana" w:cs="Verdana"/>
          <w:b/>
          <w:sz w:val="20"/>
          <w:szCs w:val="20"/>
        </w:rPr>
        <w:t>:</w:t>
      </w:r>
      <w:r w:rsidR="00A20CF6" w:rsidRPr="00E7235B">
        <w:rPr>
          <w:rFonts w:ascii="Verdana" w:eastAsia="Verdana" w:hAnsi="Verdana" w:cs="Verdana"/>
          <w:b/>
          <w:sz w:val="20"/>
          <w:szCs w:val="20"/>
        </w:rPr>
        <w:t xml:space="preserve"> </w:t>
      </w:r>
    </w:p>
    <w:p w14:paraId="46B07C62" w14:textId="77777777" w:rsidR="00A20CF6" w:rsidRPr="00E7235B" w:rsidRDefault="00E521EE" w:rsidP="00A20CF6">
      <w:pPr>
        <w:rPr>
          <w:sz w:val="20"/>
          <w:szCs w:val="20"/>
        </w:rPr>
      </w:pPr>
      <w:r w:rsidRPr="00E7235B">
        <w:rPr>
          <w:rFonts w:ascii="Verdana" w:hAnsi="Verdana"/>
          <w:sz w:val="20"/>
          <w:szCs w:val="20"/>
        </w:rPr>
        <w:t>None</w:t>
      </w:r>
      <w:r w:rsidR="00A20CF6" w:rsidRPr="00E7235B">
        <w:rPr>
          <w:sz w:val="20"/>
          <w:szCs w:val="20"/>
        </w:rPr>
        <w:br/>
      </w:r>
    </w:p>
    <w:p w14:paraId="7BA08314" w14:textId="77777777" w:rsidR="00A20CF6" w:rsidRPr="00E7235B" w:rsidRDefault="00FC7358" w:rsidP="00A20CF6">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A20CF6" w:rsidRPr="00E7235B">
        <w:rPr>
          <w:rStyle w:val="Questionarie-instanceQuestion-text"/>
          <w:rFonts w:ascii="Verdana" w:eastAsia="Verdana" w:hAnsi="Verdana" w:cs="Verdana"/>
          <w:color w:val="FF0000"/>
          <w:sz w:val="20"/>
          <w:szCs w:val="20"/>
        </w:rPr>
        <w:t>ship station licenses</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57D1A168" w14:textId="77777777" w:rsidR="00A20CF6" w:rsidRPr="00E7235B" w:rsidRDefault="00A20CF6" w:rsidP="00A20CF6">
      <w:pPr>
        <w:rPr>
          <w:sz w:val="20"/>
          <w:szCs w:val="20"/>
        </w:rPr>
      </w:pPr>
      <w:r w:rsidRPr="00E7235B">
        <w:rPr>
          <w:rFonts w:ascii="Verdana" w:eastAsia="Verdana" w:hAnsi="Verdana" w:cs="Verdana"/>
          <w:sz w:val="20"/>
          <w:szCs w:val="20"/>
        </w:rPr>
        <w:t xml:space="preserve">GENERAL DIRECTORATE OF MARITIME AFFAIRS (MINISTRY OF DEVELOPMENT) </w:t>
      </w:r>
    </w:p>
    <w:p w14:paraId="2029F876"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Web address of the organisation: </w:t>
      </w:r>
    </w:p>
    <w:p w14:paraId="052D8D01" w14:textId="77777777" w:rsidR="00A20CF6" w:rsidRPr="00E7235B" w:rsidRDefault="00A20CF6" w:rsidP="00A20CF6">
      <w:pPr>
        <w:spacing w:after="450"/>
        <w:rPr>
          <w:sz w:val="20"/>
          <w:szCs w:val="20"/>
        </w:rPr>
      </w:pPr>
      <w:r w:rsidRPr="00E7235B">
        <w:rPr>
          <w:rFonts w:ascii="Verdana" w:eastAsia="Verdana" w:hAnsi="Verdana" w:cs="Verdana"/>
          <w:sz w:val="20"/>
          <w:szCs w:val="20"/>
        </w:rPr>
        <w:t xml:space="preserve">http://www.fomento.gob.es/MFOM/LANG_CASTELLANO/DIRECCIONES_GENERALES/MARINA_MERCANTE/ </w:t>
      </w:r>
    </w:p>
    <w:p w14:paraId="3F871370" w14:textId="348F555B" w:rsidR="00A20CF6" w:rsidRDefault="00A20CF6" w:rsidP="00A20CF6">
      <w:pPr>
        <w:pStyle w:val="Questionarie-instanceQuestion-item"/>
        <w:keepLines/>
        <w:rPr>
          <w:rStyle w:val="Questionarie-instanceQuestion-text"/>
          <w:rFonts w:ascii="Verdana" w:eastAsia="Verdana" w:hAnsi="Verdana" w:cs="Verdana"/>
          <w:sz w:val="18"/>
          <w:szCs w:val="18"/>
        </w:rPr>
      </w:pPr>
    </w:p>
    <w:p w14:paraId="3C0192BE" w14:textId="77777777" w:rsidR="007C6EF7" w:rsidRDefault="007C6EF7" w:rsidP="00A20CF6">
      <w:pPr>
        <w:pStyle w:val="Questionarie-instanceQuestion-item"/>
        <w:keepLines/>
        <w:sectPr w:rsidR="007C6EF7" w:rsidSect="00A03A62">
          <w:pgSz w:w="12240" w:h="15840"/>
          <w:pgMar w:top="1418" w:right="1134" w:bottom="964" w:left="1134" w:header="720" w:footer="720" w:gutter="0"/>
          <w:cols w:space="720"/>
        </w:sectPr>
      </w:pPr>
    </w:p>
    <w:p w14:paraId="236761CF" w14:textId="77777777" w:rsidR="00A20CF6" w:rsidRPr="00E97C12" w:rsidRDefault="00A20CF6" w:rsidP="00984EED">
      <w:pPr>
        <w:pStyle w:val="Heading2"/>
        <w:rPr>
          <w:rFonts w:ascii="Verdana" w:hAnsi="Verdana"/>
        </w:rPr>
      </w:pPr>
      <w:bookmarkStart w:id="32" w:name="_Sweden"/>
      <w:bookmarkEnd w:id="32"/>
      <w:r w:rsidRPr="00E97C12">
        <w:rPr>
          <w:rFonts w:ascii="Verdana" w:eastAsia="Verdana" w:hAnsi="Verdana"/>
        </w:rPr>
        <w:lastRenderedPageBreak/>
        <w:t xml:space="preserve">Sweden </w:t>
      </w:r>
    </w:p>
    <w:p w14:paraId="5020136C" w14:textId="77777777" w:rsidR="00A20CF6" w:rsidRPr="00E7235B" w:rsidRDefault="00FC7358" w:rsidP="00A20CF6">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A20CF6" w:rsidRPr="00E7235B">
        <w:rPr>
          <w:rStyle w:val="Questionarie-instanceQuestion-text"/>
          <w:rFonts w:ascii="Verdana" w:eastAsia="Verdana" w:hAnsi="Verdana" w:cs="Verdana"/>
          <w:color w:val="FF0000"/>
          <w:sz w:val="20"/>
          <w:szCs w:val="20"/>
        </w:rPr>
        <w:t>General Operator's Certificates (GOC)</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7995EC2D" w14:textId="77777777" w:rsidR="00A20CF6" w:rsidRPr="00E7235B" w:rsidRDefault="00A20CF6" w:rsidP="00A20CF6">
      <w:pPr>
        <w:rPr>
          <w:sz w:val="20"/>
          <w:szCs w:val="20"/>
        </w:rPr>
      </w:pPr>
      <w:proofErr w:type="spellStart"/>
      <w:r w:rsidRPr="00E7235B">
        <w:rPr>
          <w:rFonts w:ascii="Verdana" w:eastAsia="Verdana" w:hAnsi="Verdana" w:cs="Verdana"/>
          <w:sz w:val="20"/>
          <w:szCs w:val="20"/>
        </w:rPr>
        <w:t>Transportstyrelsen</w:t>
      </w:r>
      <w:proofErr w:type="spellEnd"/>
      <w:r w:rsidRPr="00E7235B">
        <w:rPr>
          <w:rFonts w:ascii="Verdana" w:eastAsia="Verdana" w:hAnsi="Verdana" w:cs="Verdana"/>
          <w:sz w:val="20"/>
          <w:szCs w:val="20"/>
        </w:rPr>
        <w:t xml:space="preserve"> </w:t>
      </w:r>
    </w:p>
    <w:p w14:paraId="0792614E"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email contact address: </w:t>
      </w:r>
    </w:p>
    <w:p w14:paraId="15AB90A1" w14:textId="77777777" w:rsidR="00A20CF6" w:rsidRPr="00E7235B" w:rsidRDefault="00A20CF6" w:rsidP="00A20CF6">
      <w:pPr>
        <w:rPr>
          <w:sz w:val="20"/>
          <w:szCs w:val="20"/>
        </w:rPr>
      </w:pPr>
      <w:r w:rsidRPr="00E7235B">
        <w:rPr>
          <w:rFonts w:ascii="Verdana" w:eastAsia="Verdana" w:hAnsi="Verdana" w:cs="Verdana"/>
          <w:sz w:val="20"/>
          <w:szCs w:val="20"/>
        </w:rPr>
        <w:t xml:space="preserve">sjofart.behorighet@transportstyrelsen.se </w:t>
      </w:r>
    </w:p>
    <w:p w14:paraId="71D8392A"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0F1607CE" w14:textId="77777777" w:rsidR="00A20CF6" w:rsidRPr="00E7235B" w:rsidRDefault="00A20CF6" w:rsidP="00A20CF6">
      <w:pPr>
        <w:rPr>
          <w:sz w:val="20"/>
          <w:szCs w:val="20"/>
        </w:rPr>
      </w:pPr>
      <w:r w:rsidRPr="00E7235B">
        <w:rPr>
          <w:rFonts w:ascii="Verdana" w:eastAsia="Verdana" w:hAnsi="Verdana" w:cs="Verdana"/>
          <w:sz w:val="20"/>
          <w:szCs w:val="20"/>
        </w:rPr>
        <w:t xml:space="preserve">+46 771 413 300 (voice menu system) </w:t>
      </w:r>
      <w:r w:rsidRPr="00E7235B">
        <w:rPr>
          <w:rFonts w:ascii="Verdana" w:eastAsia="Verdana" w:hAnsi="Verdana" w:cs="Verdana"/>
          <w:sz w:val="20"/>
          <w:szCs w:val="20"/>
        </w:rPr>
        <w:br/>
        <w:t xml:space="preserve">+46 771 503 503 (switchboard operator) </w:t>
      </w:r>
    </w:p>
    <w:p w14:paraId="5B3633F0"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497370AD" w14:textId="77777777" w:rsidR="00A20CF6" w:rsidRPr="00E7235B" w:rsidRDefault="00A20CF6" w:rsidP="00A20CF6">
      <w:pPr>
        <w:rPr>
          <w:sz w:val="20"/>
          <w:szCs w:val="20"/>
        </w:rPr>
      </w:pPr>
      <w:r w:rsidRPr="00E7235B">
        <w:rPr>
          <w:rFonts w:ascii="Verdana" w:eastAsia="Verdana" w:hAnsi="Verdana" w:cs="Verdana"/>
          <w:sz w:val="20"/>
          <w:szCs w:val="20"/>
        </w:rPr>
        <w:t xml:space="preserve">n/a </w:t>
      </w:r>
    </w:p>
    <w:p w14:paraId="6CB68BAA"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3218EB66" w14:textId="77777777" w:rsidR="00A20CF6" w:rsidRPr="00E7235B" w:rsidRDefault="00A20CF6" w:rsidP="00A20CF6">
      <w:pPr>
        <w:spacing w:after="450"/>
        <w:rPr>
          <w:sz w:val="20"/>
          <w:szCs w:val="20"/>
        </w:rPr>
      </w:pPr>
      <w:r w:rsidRPr="00E7235B">
        <w:rPr>
          <w:rFonts w:ascii="Verdana" w:eastAsia="Verdana" w:hAnsi="Verdana" w:cs="Verdana"/>
          <w:sz w:val="20"/>
          <w:szCs w:val="20"/>
        </w:rPr>
        <w:t xml:space="preserve">www.transportstyrelsen.se/ </w:t>
      </w:r>
    </w:p>
    <w:p w14:paraId="010B7E9A" w14:textId="77777777" w:rsidR="00A20CF6" w:rsidRPr="00E7235B" w:rsidRDefault="00FC7358" w:rsidP="00A20CF6">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A20CF6" w:rsidRPr="00E7235B">
        <w:rPr>
          <w:rStyle w:val="Questionarie-instanceQuestion-text"/>
          <w:rFonts w:ascii="Verdana" w:eastAsia="Verdana" w:hAnsi="Verdana" w:cs="Verdana"/>
          <w:color w:val="FF0000"/>
          <w:sz w:val="20"/>
          <w:szCs w:val="20"/>
        </w:rPr>
        <w:t>Restricted Operator's Certificates (ROC)</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3104858E" w14:textId="77777777" w:rsidR="00A20CF6" w:rsidRPr="00E7235B" w:rsidRDefault="00A20CF6" w:rsidP="00A20CF6">
      <w:pPr>
        <w:rPr>
          <w:sz w:val="20"/>
          <w:szCs w:val="20"/>
        </w:rPr>
      </w:pPr>
      <w:proofErr w:type="spellStart"/>
      <w:r w:rsidRPr="00E7235B">
        <w:rPr>
          <w:rFonts w:ascii="Verdana" w:eastAsia="Verdana" w:hAnsi="Verdana" w:cs="Verdana"/>
          <w:sz w:val="20"/>
          <w:szCs w:val="20"/>
        </w:rPr>
        <w:t>Transportstyrelsen</w:t>
      </w:r>
      <w:proofErr w:type="spellEnd"/>
      <w:r w:rsidRPr="00E7235B">
        <w:rPr>
          <w:rFonts w:ascii="Verdana" w:eastAsia="Verdana" w:hAnsi="Verdana" w:cs="Verdana"/>
          <w:sz w:val="20"/>
          <w:szCs w:val="20"/>
        </w:rPr>
        <w:t xml:space="preserve"> </w:t>
      </w:r>
    </w:p>
    <w:p w14:paraId="1584677D"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email contact address: </w:t>
      </w:r>
    </w:p>
    <w:p w14:paraId="1382EFA8" w14:textId="77777777" w:rsidR="00A20CF6" w:rsidRPr="00E7235B" w:rsidRDefault="00A20CF6" w:rsidP="00A20CF6">
      <w:pPr>
        <w:rPr>
          <w:sz w:val="20"/>
          <w:szCs w:val="20"/>
        </w:rPr>
      </w:pPr>
      <w:r w:rsidRPr="00E7235B">
        <w:rPr>
          <w:rFonts w:ascii="Verdana" w:eastAsia="Verdana" w:hAnsi="Verdana" w:cs="Verdana"/>
          <w:sz w:val="20"/>
          <w:szCs w:val="20"/>
        </w:rPr>
        <w:t xml:space="preserve">sjofart.behorighet@transportstyrelsen.se </w:t>
      </w:r>
    </w:p>
    <w:p w14:paraId="2130B592"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64B26057" w14:textId="77777777" w:rsidR="00A20CF6" w:rsidRPr="00E7235B" w:rsidRDefault="00A20CF6" w:rsidP="00A20CF6">
      <w:pPr>
        <w:rPr>
          <w:sz w:val="20"/>
          <w:szCs w:val="20"/>
        </w:rPr>
      </w:pPr>
      <w:r w:rsidRPr="00E7235B">
        <w:rPr>
          <w:rFonts w:ascii="Verdana" w:eastAsia="Verdana" w:hAnsi="Verdana" w:cs="Verdana"/>
          <w:sz w:val="20"/>
          <w:szCs w:val="20"/>
        </w:rPr>
        <w:t xml:space="preserve">+46 771 413 300 (voice menu system) </w:t>
      </w:r>
      <w:r w:rsidRPr="00E7235B">
        <w:rPr>
          <w:rFonts w:ascii="Verdana" w:eastAsia="Verdana" w:hAnsi="Verdana" w:cs="Verdana"/>
          <w:sz w:val="20"/>
          <w:szCs w:val="20"/>
        </w:rPr>
        <w:br/>
        <w:t xml:space="preserve">+46 771 503 503 (switchboard operator) </w:t>
      </w:r>
    </w:p>
    <w:p w14:paraId="2A26D7F0"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2F36EAC1" w14:textId="77777777" w:rsidR="00A20CF6" w:rsidRPr="00E7235B" w:rsidRDefault="00A20CF6" w:rsidP="00A20CF6">
      <w:pPr>
        <w:rPr>
          <w:sz w:val="20"/>
          <w:szCs w:val="20"/>
        </w:rPr>
      </w:pPr>
      <w:r w:rsidRPr="00E7235B">
        <w:rPr>
          <w:rFonts w:ascii="Verdana" w:eastAsia="Verdana" w:hAnsi="Verdana" w:cs="Verdana"/>
          <w:sz w:val="20"/>
          <w:szCs w:val="20"/>
        </w:rPr>
        <w:t xml:space="preserve">n/a </w:t>
      </w:r>
    </w:p>
    <w:p w14:paraId="68D8BC69"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5DC1013A" w14:textId="77777777" w:rsidR="00A20CF6" w:rsidRPr="00E7235B" w:rsidRDefault="00A20CF6" w:rsidP="00A20CF6">
      <w:pPr>
        <w:spacing w:after="450"/>
        <w:rPr>
          <w:sz w:val="20"/>
          <w:szCs w:val="20"/>
        </w:rPr>
      </w:pPr>
      <w:r w:rsidRPr="00E7235B">
        <w:rPr>
          <w:rFonts w:ascii="Verdana" w:eastAsia="Verdana" w:hAnsi="Verdana" w:cs="Verdana"/>
          <w:sz w:val="20"/>
          <w:szCs w:val="20"/>
        </w:rPr>
        <w:t xml:space="preserve">www.transportstyrelsen.se/ </w:t>
      </w:r>
    </w:p>
    <w:p w14:paraId="5058FC4A" w14:textId="77777777" w:rsidR="00A20CF6" w:rsidRPr="00E7235B" w:rsidRDefault="00FC7358" w:rsidP="00A20CF6">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A20CF6" w:rsidRPr="00E7235B">
        <w:rPr>
          <w:rStyle w:val="Questionarie-instanceQuestion-text"/>
          <w:rFonts w:ascii="Verdana" w:eastAsia="Verdana" w:hAnsi="Verdana" w:cs="Verdana"/>
          <w:color w:val="FF0000"/>
          <w:sz w:val="20"/>
          <w:szCs w:val="20"/>
        </w:rPr>
        <w:t>Long Range Certificates for non-</w:t>
      </w:r>
      <w:proofErr w:type="spellStart"/>
      <w:proofErr w:type="gramStart"/>
      <w:r w:rsidR="00A20CF6" w:rsidRPr="00E7235B">
        <w:rPr>
          <w:rStyle w:val="Questionarie-instanceQuestion-text"/>
          <w:rFonts w:ascii="Verdana" w:eastAsia="Verdana" w:hAnsi="Verdana" w:cs="Verdana"/>
          <w:color w:val="FF0000"/>
          <w:sz w:val="20"/>
          <w:szCs w:val="20"/>
        </w:rPr>
        <w:t>Solas</w:t>
      </w:r>
      <w:proofErr w:type="spellEnd"/>
      <w:proofErr w:type="gramEnd"/>
      <w:r w:rsidR="00A20CF6" w:rsidRPr="00E7235B">
        <w:rPr>
          <w:rStyle w:val="Questionarie-instanceQuestion-text"/>
          <w:rFonts w:ascii="Verdana" w:eastAsia="Verdana" w:hAnsi="Verdana" w:cs="Verdana"/>
          <w:color w:val="FF0000"/>
          <w:sz w:val="20"/>
          <w:szCs w:val="20"/>
        </w:rPr>
        <w:t xml:space="preserve"> vessels (LRC)</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00D38425" w14:textId="77777777" w:rsidR="00A20CF6" w:rsidRPr="00E7235B" w:rsidRDefault="00A20CF6" w:rsidP="00A20CF6">
      <w:pPr>
        <w:rPr>
          <w:sz w:val="20"/>
          <w:szCs w:val="20"/>
        </w:rPr>
      </w:pPr>
      <w:proofErr w:type="spellStart"/>
      <w:r w:rsidRPr="00E7235B">
        <w:rPr>
          <w:rFonts w:ascii="Verdana" w:eastAsia="Verdana" w:hAnsi="Verdana" w:cs="Verdana"/>
          <w:sz w:val="20"/>
          <w:szCs w:val="20"/>
        </w:rPr>
        <w:t>Nämnden</w:t>
      </w:r>
      <w:proofErr w:type="spellEnd"/>
      <w:r w:rsidRPr="00E7235B">
        <w:rPr>
          <w:rFonts w:ascii="Verdana" w:eastAsia="Verdana" w:hAnsi="Verdana" w:cs="Verdana"/>
          <w:sz w:val="20"/>
          <w:szCs w:val="20"/>
        </w:rPr>
        <w:t xml:space="preserve"> för </w:t>
      </w:r>
      <w:proofErr w:type="spellStart"/>
      <w:r w:rsidRPr="00E7235B">
        <w:rPr>
          <w:rFonts w:ascii="Verdana" w:eastAsia="Verdana" w:hAnsi="Verdana" w:cs="Verdana"/>
          <w:sz w:val="20"/>
          <w:szCs w:val="20"/>
        </w:rPr>
        <w:t>båtlivsutbildning</w:t>
      </w:r>
      <w:proofErr w:type="spellEnd"/>
      <w:r w:rsidRPr="00E7235B">
        <w:rPr>
          <w:rFonts w:ascii="Verdana" w:eastAsia="Verdana" w:hAnsi="Verdana" w:cs="Verdana"/>
          <w:sz w:val="20"/>
          <w:szCs w:val="20"/>
        </w:rPr>
        <w:t xml:space="preserve"> </w:t>
      </w:r>
    </w:p>
    <w:p w14:paraId="7A06E5AD" w14:textId="180FBD2E" w:rsidR="007D7B45" w:rsidRPr="007D7B45" w:rsidRDefault="00A20CF6" w:rsidP="00A20CF6">
      <w:pPr>
        <w:pStyle w:val="Questionarie-instanceSub-question"/>
        <w:rPr>
          <w:sz w:val="20"/>
          <w:szCs w:val="20"/>
        </w:rPr>
      </w:pPr>
      <w:r w:rsidRPr="00E7235B">
        <w:rPr>
          <w:rFonts w:ascii="Verdana" w:eastAsia="Verdana" w:hAnsi="Verdana" w:cs="Verdana"/>
          <w:sz w:val="20"/>
          <w:szCs w:val="20"/>
        </w:rPr>
        <w:t xml:space="preserve">email contact address: </w:t>
      </w:r>
      <w:r w:rsidR="007D7B45">
        <w:rPr>
          <w:rFonts w:ascii="Verdana" w:eastAsia="Verdana" w:hAnsi="Verdana" w:cs="Verdana"/>
          <w:sz w:val="20"/>
          <w:szCs w:val="20"/>
        </w:rPr>
        <w:br/>
      </w:r>
      <w:r w:rsidR="007D7B45" w:rsidRPr="007D7B45">
        <w:rPr>
          <w:rFonts w:ascii="Verdana" w:eastAsia="Verdana" w:hAnsi="Verdana" w:cs="Verdana"/>
          <w:b w:val="0"/>
          <w:bCs w:val="0"/>
          <w:sz w:val="20"/>
          <w:szCs w:val="20"/>
        </w:rPr>
        <w:t>info@batlivsutbildning.se</w:t>
      </w:r>
    </w:p>
    <w:p w14:paraId="52BD42C0" w14:textId="75A616DB"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41B6A67A" w14:textId="0A244642" w:rsidR="00A20CF6" w:rsidRPr="00E7235B" w:rsidRDefault="007D7B45" w:rsidP="00A20CF6">
      <w:pPr>
        <w:rPr>
          <w:sz w:val="20"/>
          <w:szCs w:val="20"/>
        </w:rPr>
      </w:pPr>
      <w:r>
        <w:rPr>
          <w:rFonts w:ascii="Verdana" w:eastAsia="Verdana" w:hAnsi="Verdana" w:cs="Verdana"/>
          <w:sz w:val="20"/>
          <w:szCs w:val="20"/>
        </w:rPr>
        <w:t xml:space="preserve">+46 8 663 79 93 </w:t>
      </w:r>
    </w:p>
    <w:p w14:paraId="171D7149"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5F8FC4A0" w14:textId="77777777" w:rsidR="00A20CF6" w:rsidRPr="00E7235B" w:rsidRDefault="00A20CF6" w:rsidP="00A20CF6">
      <w:pPr>
        <w:rPr>
          <w:sz w:val="20"/>
          <w:szCs w:val="20"/>
        </w:rPr>
      </w:pPr>
      <w:r w:rsidRPr="00E7235B">
        <w:rPr>
          <w:rFonts w:ascii="Verdana" w:eastAsia="Verdana" w:hAnsi="Verdana" w:cs="Verdana"/>
          <w:sz w:val="20"/>
          <w:szCs w:val="20"/>
        </w:rPr>
        <w:t xml:space="preserve">n/a </w:t>
      </w:r>
    </w:p>
    <w:p w14:paraId="2977166D"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58A42771" w14:textId="42A0DC28" w:rsidR="00A20CF6" w:rsidRPr="00E7235B" w:rsidRDefault="007D7B45" w:rsidP="00A20CF6">
      <w:pPr>
        <w:spacing w:after="450"/>
        <w:rPr>
          <w:sz w:val="20"/>
          <w:szCs w:val="20"/>
        </w:rPr>
      </w:pPr>
      <w:r w:rsidRPr="007D7B45">
        <w:t>www.batlivsutbildning.se</w:t>
      </w:r>
      <w:r w:rsidR="00A20CF6" w:rsidRPr="00E7235B">
        <w:rPr>
          <w:rFonts w:ascii="Verdana" w:eastAsia="Verdana" w:hAnsi="Verdana" w:cs="Verdana"/>
          <w:sz w:val="20"/>
          <w:szCs w:val="20"/>
        </w:rPr>
        <w:t xml:space="preserve"> </w:t>
      </w:r>
    </w:p>
    <w:p w14:paraId="2C89FDB5" w14:textId="77777777" w:rsidR="00A20CF6" w:rsidRPr="00E7235B" w:rsidRDefault="00FC7358" w:rsidP="00A20CF6">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DA074A" w:rsidRPr="00E7235B">
        <w:rPr>
          <w:rStyle w:val="Questionarie-instanceQuestion-text"/>
          <w:rFonts w:ascii="Verdana" w:eastAsia="Verdana" w:hAnsi="Verdana" w:cs="Verdana"/>
          <w:color w:val="FF0000"/>
          <w:sz w:val="20"/>
          <w:szCs w:val="20"/>
        </w:rPr>
        <w:t>Short Range Certificates for non-SOLAS vessels (SRC)</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44D6D28F" w14:textId="77777777" w:rsidR="00A20CF6" w:rsidRPr="00032DF4" w:rsidRDefault="00A20CF6" w:rsidP="00A20CF6">
      <w:pPr>
        <w:rPr>
          <w:sz w:val="20"/>
          <w:szCs w:val="20"/>
          <w:lang w:val="sv-FI"/>
        </w:rPr>
      </w:pPr>
      <w:r w:rsidRPr="00032DF4">
        <w:rPr>
          <w:rFonts w:ascii="Verdana" w:eastAsia="Verdana" w:hAnsi="Verdana" w:cs="Verdana"/>
          <w:sz w:val="20"/>
          <w:szCs w:val="20"/>
          <w:lang w:val="sv-FI"/>
        </w:rPr>
        <w:t xml:space="preserve">Nämnden för båtlivsutbildning </w:t>
      </w:r>
    </w:p>
    <w:p w14:paraId="00588E92" w14:textId="77777777" w:rsidR="00A20CF6" w:rsidRPr="00032DF4" w:rsidRDefault="00A20CF6" w:rsidP="00A20CF6">
      <w:pPr>
        <w:pStyle w:val="Questionarie-instanceSub-question"/>
        <w:rPr>
          <w:sz w:val="20"/>
          <w:szCs w:val="20"/>
          <w:lang w:val="sv-FI"/>
        </w:rPr>
      </w:pPr>
      <w:r w:rsidRPr="00032DF4">
        <w:rPr>
          <w:rFonts w:ascii="Verdana" w:eastAsia="Verdana" w:hAnsi="Verdana" w:cs="Verdana"/>
          <w:sz w:val="20"/>
          <w:szCs w:val="20"/>
          <w:lang w:val="sv-FI"/>
        </w:rPr>
        <w:t xml:space="preserve">email contact address: </w:t>
      </w:r>
    </w:p>
    <w:p w14:paraId="0B0162B3" w14:textId="0B8F725F" w:rsidR="007D7B45" w:rsidRDefault="00441706" w:rsidP="00A20CF6">
      <w:pPr>
        <w:pStyle w:val="Questionarie-instanceSub-question"/>
        <w:rPr>
          <w:rFonts w:ascii="Verdana" w:eastAsia="Verdana" w:hAnsi="Verdana" w:cs="Verdana"/>
          <w:b w:val="0"/>
          <w:bCs w:val="0"/>
          <w:sz w:val="20"/>
          <w:szCs w:val="20"/>
        </w:rPr>
      </w:pPr>
      <w:hyperlink r:id="rId33" w:history="1">
        <w:r w:rsidR="007D7B45" w:rsidRPr="00C62BBF">
          <w:rPr>
            <w:rStyle w:val="Hyperlink"/>
            <w:rFonts w:ascii="Verdana" w:eastAsia="Verdana" w:hAnsi="Verdana" w:cs="Verdana"/>
            <w:b w:val="0"/>
            <w:bCs w:val="0"/>
            <w:sz w:val="20"/>
            <w:szCs w:val="20"/>
          </w:rPr>
          <w:t>info@batlivsutbildning.se</w:t>
        </w:r>
      </w:hyperlink>
      <w:r w:rsidR="007D7B45" w:rsidRPr="007D7B45">
        <w:rPr>
          <w:rFonts w:ascii="Verdana" w:eastAsia="Verdana" w:hAnsi="Verdana" w:cs="Verdana"/>
          <w:b w:val="0"/>
          <w:bCs w:val="0"/>
          <w:sz w:val="20"/>
          <w:szCs w:val="20"/>
        </w:rPr>
        <w:t xml:space="preserve"> </w:t>
      </w:r>
    </w:p>
    <w:p w14:paraId="30E35D2E" w14:textId="4F342D64"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7EAF54E9" w14:textId="4613D73C" w:rsidR="00A20CF6" w:rsidRPr="00E7235B" w:rsidRDefault="00A20CF6" w:rsidP="007D7B45">
      <w:pPr>
        <w:rPr>
          <w:sz w:val="20"/>
          <w:szCs w:val="20"/>
        </w:rPr>
      </w:pPr>
      <w:r w:rsidRPr="00E7235B">
        <w:rPr>
          <w:rFonts w:ascii="Verdana" w:eastAsia="Verdana" w:hAnsi="Verdana" w:cs="Verdana"/>
          <w:sz w:val="20"/>
          <w:szCs w:val="20"/>
        </w:rPr>
        <w:t xml:space="preserve">+46 8 663 79 93 </w:t>
      </w:r>
      <w:r w:rsidRPr="00E7235B">
        <w:rPr>
          <w:rFonts w:ascii="Verdana" w:eastAsia="Verdana" w:hAnsi="Verdana" w:cs="Verdana"/>
          <w:sz w:val="20"/>
          <w:szCs w:val="20"/>
        </w:rPr>
        <w:br/>
        <w:t xml:space="preserve">name of contact person or job title or department: </w:t>
      </w:r>
    </w:p>
    <w:p w14:paraId="2759730B" w14:textId="77777777" w:rsidR="00A20CF6" w:rsidRPr="00E7235B" w:rsidRDefault="00A20CF6" w:rsidP="00A20CF6">
      <w:pPr>
        <w:rPr>
          <w:sz w:val="20"/>
          <w:szCs w:val="20"/>
        </w:rPr>
      </w:pPr>
      <w:r w:rsidRPr="00E7235B">
        <w:rPr>
          <w:rFonts w:ascii="Verdana" w:eastAsia="Verdana" w:hAnsi="Verdana" w:cs="Verdana"/>
          <w:sz w:val="20"/>
          <w:szCs w:val="20"/>
        </w:rPr>
        <w:t xml:space="preserve">n/a </w:t>
      </w:r>
    </w:p>
    <w:p w14:paraId="2D9F4557"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5233D400" w14:textId="1AEE06DB" w:rsidR="00A20CF6" w:rsidRPr="00E7235B" w:rsidRDefault="007D7B45" w:rsidP="00A20CF6">
      <w:pPr>
        <w:spacing w:after="450"/>
        <w:rPr>
          <w:sz w:val="20"/>
          <w:szCs w:val="20"/>
        </w:rPr>
      </w:pPr>
      <w:r w:rsidRPr="007D7B45">
        <w:rPr>
          <w:rFonts w:ascii="Verdana" w:eastAsia="Verdana" w:hAnsi="Verdana" w:cs="Verdana"/>
          <w:sz w:val="20"/>
          <w:szCs w:val="20"/>
        </w:rPr>
        <w:t>www.batlivsutbildning.se</w:t>
      </w:r>
      <w:r w:rsidR="00A20CF6" w:rsidRPr="00E7235B">
        <w:rPr>
          <w:rFonts w:ascii="Verdana" w:eastAsia="Verdana" w:hAnsi="Verdana" w:cs="Verdana"/>
          <w:sz w:val="20"/>
          <w:szCs w:val="20"/>
        </w:rPr>
        <w:t xml:space="preserve"> </w:t>
      </w:r>
    </w:p>
    <w:p w14:paraId="2958E316" w14:textId="77777777" w:rsidR="00A20CF6" w:rsidRPr="00E7235B" w:rsidRDefault="00FC7358" w:rsidP="00A20CF6">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A20CF6" w:rsidRPr="00E7235B">
        <w:rPr>
          <w:rStyle w:val="Questionarie-instanceQuestion-text"/>
          <w:rFonts w:ascii="Verdana" w:eastAsia="Verdana" w:hAnsi="Verdana" w:cs="Verdana"/>
          <w:color w:val="FF0000"/>
          <w:sz w:val="20"/>
          <w:szCs w:val="20"/>
        </w:rPr>
        <w:t>other certificates (see RR 47.26)</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520C89B9" w14:textId="77777777" w:rsidR="00A20CF6" w:rsidRPr="00E7235B" w:rsidRDefault="00A20CF6" w:rsidP="00A20CF6">
      <w:pPr>
        <w:rPr>
          <w:sz w:val="20"/>
          <w:szCs w:val="20"/>
        </w:rPr>
      </w:pPr>
      <w:r w:rsidRPr="00E7235B">
        <w:rPr>
          <w:rFonts w:ascii="Verdana" w:eastAsia="Verdana" w:hAnsi="Verdana" w:cs="Verdana"/>
          <w:sz w:val="20"/>
          <w:szCs w:val="20"/>
        </w:rPr>
        <w:lastRenderedPageBreak/>
        <w:t xml:space="preserve">n/a </w:t>
      </w:r>
    </w:p>
    <w:p w14:paraId="460C6A07" w14:textId="77777777" w:rsidR="00A20CF6" w:rsidRPr="00E7235B" w:rsidRDefault="00A20CF6" w:rsidP="00A20CF6">
      <w:pPr>
        <w:rPr>
          <w:rStyle w:val="Questionarie-instanceQuestion-text"/>
          <w:rFonts w:ascii="Verdana" w:eastAsia="Verdana" w:hAnsi="Verdana" w:cs="Verdana"/>
          <w:sz w:val="20"/>
          <w:szCs w:val="20"/>
        </w:rPr>
      </w:pPr>
      <w:r w:rsidRPr="00E7235B">
        <w:rPr>
          <w:sz w:val="20"/>
          <w:szCs w:val="20"/>
        </w:rPr>
        <w:br/>
      </w:r>
    </w:p>
    <w:p w14:paraId="654C76FE" w14:textId="77777777" w:rsidR="00A20CF6" w:rsidRPr="00E7235B" w:rsidRDefault="00FC7358" w:rsidP="00A20CF6">
      <w:pPr>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A20CF6" w:rsidRPr="00E7235B">
        <w:rPr>
          <w:rStyle w:val="Questionarie-instanceQuestion-text"/>
          <w:rFonts w:ascii="Verdana" w:eastAsia="Verdana" w:hAnsi="Verdana" w:cs="Verdana"/>
          <w:color w:val="FF0000"/>
          <w:sz w:val="20"/>
          <w:szCs w:val="20"/>
        </w:rPr>
        <w:t>ship station licenses</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417DD00E" w14:textId="77777777" w:rsidR="00A20CF6" w:rsidRPr="00E7235B" w:rsidRDefault="00A20CF6" w:rsidP="00A20CF6">
      <w:pPr>
        <w:rPr>
          <w:sz w:val="20"/>
          <w:szCs w:val="20"/>
        </w:rPr>
      </w:pPr>
      <w:r w:rsidRPr="00E7235B">
        <w:rPr>
          <w:rFonts w:ascii="Verdana" w:eastAsia="Verdana" w:hAnsi="Verdana" w:cs="Verdana"/>
          <w:sz w:val="20"/>
          <w:szCs w:val="20"/>
        </w:rPr>
        <w:t xml:space="preserve">Post- </w:t>
      </w:r>
      <w:proofErr w:type="spellStart"/>
      <w:r w:rsidRPr="00E7235B">
        <w:rPr>
          <w:rFonts w:ascii="Verdana" w:eastAsia="Verdana" w:hAnsi="Verdana" w:cs="Verdana"/>
          <w:sz w:val="20"/>
          <w:szCs w:val="20"/>
        </w:rPr>
        <w:t>och</w:t>
      </w:r>
      <w:proofErr w:type="spellEnd"/>
      <w:r w:rsidRPr="00E7235B">
        <w:rPr>
          <w:rFonts w:ascii="Verdana" w:eastAsia="Verdana" w:hAnsi="Verdana" w:cs="Verdana"/>
          <w:sz w:val="20"/>
          <w:szCs w:val="20"/>
        </w:rPr>
        <w:t xml:space="preserve"> </w:t>
      </w:r>
      <w:proofErr w:type="spellStart"/>
      <w:r w:rsidRPr="00E7235B">
        <w:rPr>
          <w:rFonts w:ascii="Verdana" w:eastAsia="Verdana" w:hAnsi="Verdana" w:cs="Verdana"/>
          <w:sz w:val="20"/>
          <w:szCs w:val="20"/>
        </w:rPr>
        <w:t>telestyrelsen</w:t>
      </w:r>
      <w:proofErr w:type="spellEnd"/>
      <w:r w:rsidRPr="00E7235B">
        <w:rPr>
          <w:rFonts w:ascii="Verdana" w:eastAsia="Verdana" w:hAnsi="Verdana" w:cs="Verdana"/>
          <w:sz w:val="20"/>
          <w:szCs w:val="20"/>
        </w:rPr>
        <w:t xml:space="preserve">, PTS </w:t>
      </w:r>
    </w:p>
    <w:p w14:paraId="12A38480"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Web address of the</w:t>
      </w:r>
      <w:r w:rsidR="00E7235B">
        <w:rPr>
          <w:rFonts w:ascii="Verdana" w:eastAsia="Verdana" w:hAnsi="Verdana" w:cs="Verdana"/>
          <w:sz w:val="20"/>
          <w:szCs w:val="20"/>
        </w:rPr>
        <w:t xml:space="preserve"> o</w:t>
      </w:r>
      <w:r w:rsidR="00FC7358" w:rsidRPr="00E7235B">
        <w:rPr>
          <w:rFonts w:ascii="Verdana" w:eastAsia="Verdana" w:hAnsi="Verdana" w:cs="Verdana"/>
          <w:sz w:val="20"/>
          <w:szCs w:val="20"/>
        </w:rPr>
        <w:t>rganisation</w:t>
      </w:r>
      <w:r w:rsidRPr="00E7235B">
        <w:rPr>
          <w:rFonts w:ascii="Verdana" w:eastAsia="Verdana" w:hAnsi="Verdana" w:cs="Verdana"/>
          <w:sz w:val="20"/>
          <w:szCs w:val="20"/>
        </w:rPr>
        <w:t xml:space="preserve">: </w:t>
      </w:r>
    </w:p>
    <w:p w14:paraId="261EED0E" w14:textId="77777777" w:rsidR="00A20CF6" w:rsidRPr="00E7235B" w:rsidRDefault="00A20CF6" w:rsidP="00A20CF6">
      <w:pPr>
        <w:spacing w:after="450"/>
        <w:rPr>
          <w:sz w:val="20"/>
          <w:szCs w:val="20"/>
        </w:rPr>
      </w:pPr>
      <w:r w:rsidRPr="00E7235B">
        <w:rPr>
          <w:rFonts w:ascii="Verdana" w:eastAsia="Verdana" w:hAnsi="Verdana" w:cs="Verdana"/>
          <w:sz w:val="20"/>
          <w:szCs w:val="20"/>
        </w:rPr>
        <w:t xml:space="preserve">www.pts.se </w:t>
      </w:r>
    </w:p>
    <w:p w14:paraId="0B7901AA" w14:textId="18E49C29" w:rsidR="00A20CF6" w:rsidRDefault="00A20CF6" w:rsidP="00A20CF6">
      <w:pPr>
        <w:pStyle w:val="Questionarie-instanceQuestion-item"/>
        <w:keepLines/>
        <w:rPr>
          <w:rStyle w:val="Questionarie-instanceQuestion-text"/>
          <w:rFonts w:ascii="Verdana" w:eastAsia="Verdana" w:hAnsi="Verdana" w:cs="Verdana"/>
          <w:sz w:val="18"/>
          <w:szCs w:val="18"/>
        </w:rPr>
      </w:pPr>
    </w:p>
    <w:p w14:paraId="3C41867D" w14:textId="77777777" w:rsidR="007C6EF7" w:rsidRDefault="007C6EF7" w:rsidP="00A20CF6">
      <w:pPr>
        <w:pStyle w:val="Questionarie-instanceQuestion-item"/>
        <w:keepLines/>
        <w:sectPr w:rsidR="007C6EF7" w:rsidSect="00A03A62">
          <w:pgSz w:w="12240" w:h="15840"/>
          <w:pgMar w:top="1418" w:right="1134" w:bottom="964" w:left="1134" w:header="720" w:footer="720" w:gutter="0"/>
          <w:cols w:space="720"/>
        </w:sectPr>
      </w:pPr>
    </w:p>
    <w:p w14:paraId="38D137F0" w14:textId="77777777" w:rsidR="00A20CF6" w:rsidRPr="00E97C12" w:rsidRDefault="00A20CF6" w:rsidP="00984EED">
      <w:pPr>
        <w:pStyle w:val="Heading2"/>
        <w:rPr>
          <w:rFonts w:ascii="Verdana" w:hAnsi="Verdana"/>
        </w:rPr>
      </w:pPr>
      <w:bookmarkStart w:id="33" w:name="_Switzerland"/>
      <w:bookmarkEnd w:id="33"/>
      <w:r w:rsidRPr="00E97C12">
        <w:rPr>
          <w:rFonts w:ascii="Verdana" w:eastAsia="Verdana" w:hAnsi="Verdana"/>
        </w:rPr>
        <w:lastRenderedPageBreak/>
        <w:t xml:space="preserve">Switzerland </w:t>
      </w:r>
    </w:p>
    <w:p w14:paraId="4D5BB373" w14:textId="77777777" w:rsidR="00A20CF6" w:rsidRPr="00E7235B" w:rsidRDefault="00FC7358" w:rsidP="00A20CF6">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A20CF6" w:rsidRPr="00E7235B">
        <w:rPr>
          <w:rStyle w:val="Questionarie-instanceQuestion-text"/>
          <w:rFonts w:ascii="Verdana" w:eastAsia="Verdana" w:hAnsi="Verdana" w:cs="Verdana"/>
          <w:color w:val="FF0000"/>
          <w:sz w:val="20"/>
          <w:szCs w:val="20"/>
        </w:rPr>
        <w:t>General Operator's Certificates (GOC)</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520024A2" w14:textId="77777777" w:rsidR="00A20CF6" w:rsidRPr="00E7235B" w:rsidRDefault="00A20CF6" w:rsidP="00A20CF6">
      <w:pPr>
        <w:rPr>
          <w:sz w:val="20"/>
          <w:szCs w:val="20"/>
        </w:rPr>
      </w:pPr>
      <w:r w:rsidRPr="00E7235B">
        <w:rPr>
          <w:rFonts w:ascii="Verdana" w:eastAsia="Verdana" w:hAnsi="Verdana" w:cs="Verdana"/>
          <w:sz w:val="20"/>
          <w:szCs w:val="20"/>
        </w:rPr>
        <w:t xml:space="preserve">We do not issue GOC certificates in Switzerland </w:t>
      </w:r>
    </w:p>
    <w:p w14:paraId="6A8A3D3B" w14:textId="77777777" w:rsidR="007C6EF7" w:rsidRPr="00E7235B" w:rsidRDefault="00A20CF6" w:rsidP="007C6EF7">
      <w:pPr>
        <w:rPr>
          <w:rStyle w:val="Questionarie-instanceQuestion-text"/>
          <w:rFonts w:ascii="Verdana" w:eastAsia="Verdana" w:hAnsi="Verdana" w:cs="Verdana"/>
          <w:sz w:val="20"/>
          <w:szCs w:val="20"/>
        </w:rPr>
      </w:pPr>
      <w:r w:rsidRPr="00E7235B">
        <w:rPr>
          <w:sz w:val="20"/>
          <w:szCs w:val="20"/>
        </w:rPr>
        <w:br/>
      </w:r>
    </w:p>
    <w:p w14:paraId="545BED3B" w14:textId="77777777" w:rsidR="00A20CF6" w:rsidRPr="00E7235B" w:rsidRDefault="00FC7358" w:rsidP="007C6EF7">
      <w:pPr>
        <w:rPr>
          <w:sz w:val="20"/>
          <w:szCs w:val="20"/>
        </w:rPr>
      </w:pPr>
      <w:r w:rsidRPr="00E7235B">
        <w:rPr>
          <w:rStyle w:val="Questionarie-instanceQuestion-text"/>
          <w:rFonts w:ascii="Verdana" w:eastAsia="Verdana" w:hAnsi="Verdana" w:cs="Verdana"/>
          <w:sz w:val="20"/>
          <w:szCs w:val="20"/>
        </w:rPr>
        <w:t>Organisation</w:t>
      </w:r>
      <w:r w:rsidR="00A20CF6" w:rsidRPr="00E7235B">
        <w:rPr>
          <w:rStyle w:val="Questionarie-instanceQuestion-text"/>
          <w:rFonts w:ascii="Verdana" w:eastAsia="Verdana" w:hAnsi="Verdana" w:cs="Verdana"/>
          <w:sz w:val="20"/>
          <w:szCs w:val="20"/>
        </w:rPr>
        <w:t xml:space="preserve"> responsible for issuing </w:t>
      </w:r>
      <w:r w:rsidR="00A20CF6" w:rsidRPr="00E7235B">
        <w:rPr>
          <w:rStyle w:val="Questionarie-instanceQuestion-text"/>
          <w:rFonts w:ascii="Verdana" w:eastAsia="Verdana" w:hAnsi="Verdana" w:cs="Verdana"/>
          <w:color w:val="FF0000"/>
          <w:sz w:val="20"/>
          <w:szCs w:val="20"/>
        </w:rPr>
        <w:t>Restricted Operator's Certificates (ROC)</w:t>
      </w:r>
      <w:r w:rsidR="008B59FE" w:rsidRPr="00E7235B">
        <w:rPr>
          <w:rStyle w:val="Questionarie-instanceQuestion-text"/>
          <w:rFonts w:ascii="Verdana" w:eastAsia="Verdana" w:hAnsi="Verdana" w:cs="Verdana"/>
          <w:sz w:val="20"/>
          <w:szCs w:val="20"/>
        </w:rPr>
        <w:t>:</w:t>
      </w:r>
      <w:r w:rsidR="00A20CF6" w:rsidRPr="00E7235B">
        <w:rPr>
          <w:rStyle w:val="Questionarie-instanceQuestion-text"/>
          <w:rFonts w:ascii="Verdana" w:eastAsia="Verdana" w:hAnsi="Verdana" w:cs="Verdana"/>
          <w:sz w:val="20"/>
          <w:szCs w:val="20"/>
        </w:rPr>
        <w:t xml:space="preserve"> </w:t>
      </w:r>
    </w:p>
    <w:p w14:paraId="65A8C061" w14:textId="77777777" w:rsidR="00A20CF6" w:rsidRPr="00E7235B" w:rsidRDefault="00A20CF6" w:rsidP="00A20CF6">
      <w:pPr>
        <w:rPr>
          <w:sz w:val="20"/>
          <w:szCs w:val="20"/>
        </w:rPr>
      </w:pPr>
      <w:r w:rsidRPr="00E7235B">
        <w:rPr>
          <w:rFonts w:ascii="Verdana" w:eastAsia="Verdana" w:hAnsi="Verdana" w:cs="Verdana"/>
          <w:sz w:val="20"/>
          <w:szCs w:val="20"/>
        </w:rPr>
        <w:t xml:space="preserve">We do not issue ROC certificates in Switzerland </w:t>
      </w:r>
    </w:p>
    <w:p w14:paraId="15E9422D" w14:textId="77777777" w:rsidR="007C6EF7" w:rsidRPr="00E7235B" w:rsidRDefault="007C6EF7" w:rsidP="007C6EF7">
      <w:pPr>
        <w:rPr>
          <w:sz w:val="20"/>
          <w:szCs w:val="20"/>
        </w:rPr>
      </w:pPr>
    </w:p>
    <w:p w14:paraId="309C7245" w14:textId="77777777" w:rsidR="00A20CF6" w:rsidRPr="00E7235B" w:rsidRDefault="00A20CF6" w:rsidP="007C6EF7">
      <w:pPr>
        <w:rPr>
          <w:sz w:val="20"/>
          <w:szCs w:val="20"/>
        </w:rPr>
      </w:pPr>
      <w:r w:rsidRPr="00E7235B">
        <w:rPr>
          <w:sz w:val="20"/>
          <w:szCs w:val="20"/>
        </w:rPr>
        <w:br/>
      </w:r>
      <w:r w:rsidR="00FC7358" w:rsidRPr="00E7235B">
        <w:rPr>
          <w:rStyle w:val="Questionarie-instanceQuestion-text"/>
          <w:rFonts w:ascii="Verdana" w:eastAsia="Verdana" w:hAnsi="Verdana" w:cs="Verdana"/>
          <w:sz w:val="20"/>
          <w:szCs w:val="20"/>
        </w:rPr>
        <w:t>Organisation</w:t>
      </w:r>
      <w:r w:rsidRPr="00E7235B">
        <w:rPr>
          <w:rStyle w:val="Questionarie-instanceQuestion-text"/>
          <w:rFonts w:ascii="Verdana" w:eastAsia="Verdana" w:hAnsi="Verdana" w:cs="Verdana"/>
          <w:sz w:val="20"/>
          <w:szCs w:val="20"/>
        </w:rPr>
        <w:t xml:space="preserve"> responsible for issuing </w:t>
      </w:r>
      <w:r w:rsidRPr="00E7235B">
        <w:rPr>
          <w:rStyle w:val="Questionarie-instanceQuestion-text"/>
          <w:rFonts w:ascii="Verdana" w:eastAsia="Verdana" w:hAnsi="Verdana" w:cs="Verdana"/>
          <w:color w:val="FF0000"/>
          <w:sz w:val="20"/>
          <w:szCs w:val="20"/>
        </w:rPr>
        <w:t>Long Range Certificates for non-</w:t>
      </w:r>
      <w:proofErr w:type="spellStart"/>
      <w:proofErr w:type="gramStart"/>
      <w:r w:rsidRPr="00E7235B">
        <w:rPr>
          <w:rStyle w:val="Questionarie-instanceQuestion-text"/>
          <w:rFonts w:ascii="Verdana" w:eastAsia="Verdana" w:hAnsi="Verdana" w:cs="Verdana"/>
          <w:color w:val="FF0000"/>
          <w:sz w:val="20"/>
          <w:szCs w:val="20"/>
        </w:rPr>
        <w:t>Solas</w:t>
      </w:r>
      <w:proofErr w:type="spellEnd"/>
      <w:proofErr w:type="gramEnd"/>
      <w:r w:rsidRPr="00E7235B">
        <w:rPr>
          <w:rStyle w:val="Questionarie-instanceQuestion-text"/>
          <w:rFonts w:ascii="Verdana" w:eastAsia="Verdana" w:hAnsi="Verdana" w:cs="Verdana"/>
          <w:color w:val="FF0000"/>
          <w:sz w:val="20"/>
          <w:szCs w:val="20"/>
        </w:rPr>
        <w:t xml:space="preserve"> vessels (LRC)</w:t>
      </w:r>
      <w:r w:rsidR="008B59FE" w:rsidRPr="00E7235B">
        <w:rPr>
          <w:rStyle w:val="Questionarie-instanceQuestion-text"/>
          <w:rFonts w:ascii="Verdana" w:eastAsia="Verdana" w:hAnsi="Verdana" w:cs="Verdana"/>
          <w:sz w:val="20"/>
          <w:szCs w:val="20"/>
        </w:rPr>
        <w:t>:</w:t>
      </w:r>
      <w:r w:rsidRPr="00E7235B">
        <w:rPr>
          <w:rStyle w:val="Questionarie-instanceQuestion-text"/>
          <w:rFonts w:ascii="Verdana" w:eastAsia="Verdana" w:hAnsi="Verdana" w:cs="Verdana"/>
          <w:sz w:val="20"/>
          <w:szCs w:val="20"/>
        </w:rPr>
        <w:t xml:space="preserve"> </w:t>
      </w:r>
    </w:p>
    <w:p w14:paraId="7CD88433" w14:textId="3DFD3051" w:rsidR="00A20CF6" w:rsidRPr="00E7235B" w:rsidRDefault="00A20CF6" w:rsidP="00A20CF6">
      <w:pPr>
        <w:rPr>
          <w:sz w:val="20"/>
          <w:szCs w:val="20"/>
        </w:rPr>
      </w:pPr>
      <w:r w:rsidRPr="00E7235B">
        <w:rPr>
          <w:rFonts w:ascii="Verdana" w:eastAsia="Verdana" w:hAnsi="Verdana" w:cs="Verdana"/>
          <w:sz w:val="20"/>
          <w:szCs w:val="20"/>
        </w:rPr>
        <w:t xml:space="preserve">Federal Office </w:t>
      </w:r>
      <w:r w:rsidR="00D664F6">
        <w:rPr>
          <w:rFonts w:ascii="Verdana" w:eastAsia="Verdana" w:hAnsi="Verdana" w:cs="Verdana"/>
          <w:sz w:val="20"/>
          <w:szCs w:val="20"/>
        </w:rPr>
        <w:t>of</w:t>
      </w:r>
      <w:r w:rsidRPr="00E7235B">
        <w:rPr>
          <w:rFonts w:ascii="Verdana" w:eastAsia="Verdana" w:hAnsi="Verdana" w:cs="Verdana"/>
          <w:sz w:val="20"/>
          <w:szCs w:val="20"/>
        </w:rPr>
        <w:t xml:space="preserve"> Communication (OFCOM) </w:t>
      </w:r>
      <w:r w:rsidRPr="00E7235B">
        <w:rPr>
          <w:rFonts w:ascii="Verdana" w:eastAsia="Verdana" w:hAnsi="Verdana" w:cs="Verdana"/>
          <w:sz w:val="20"/>
          <w:szCs w:val="20"/>
        </w:rPr>
        <w:br/>
      </w:r>
      <w:proofErr w:type="spellStart"/>
      <w:r w:rsidRPr="00E7235B">
        <w:rPr>
          <w:rFonts w:ascii="Verdana" w:eastAsia="Verdana" w:hAnsi="Verdana" w:cs="Verdana"/>
          <w:sz w:val="20"/>
          <w:szCs w:val="20"/>
        </w:rPr>
        <w:t>Zukunftstrasse</w:t>
      </w:r>
      <w:proofErr w:type="spellEnd"/>
      <w:r w:rsidRPr="00E7235B">
        <w:rPr>
          <w:rFonts w:ascii="Verdana" w:eastAsia="Verdana" w:hAnsi="Verdana" w:cs="Verdana"/>
          <w:sz w:val="20"/>
          <w:szCs w:val="20"/>
        </w:rPr>
        <w:t xml:space="preserve"> 44 / </w:t>
      </w:r>
      <w:r w:rsidR="00D664F6">
        <w:rPr>
          <w:rFonts w:ascii="Verdana" w:eastAsia="Verdana" w:hAnsi="Verdana" w:cs="Verdana"/>
          <w:sz w:val="20"/>
          <w:szCs w:val="20"/>
        </w:rPr>
        <w:t>R</w:t>
      </w:r>
      <w:r w:rsidRPr="00E7235B">
        <w:rPr>
          <w:rFonts w:ascii="Verdana" w:eastAsia="Verdana" w:hAnsi="Verdana" w:cs="Verdana"/>
          <w:sz w:val="20"/>
          <w:szCs w:val="20"/>
        </w:rPr>
        <w:t xml:space="preserve">ue de </w:t>
      </w:r>
      <w:proofErr w:type="spellStart"/>
      <w:r w:rsidRPr="00E7235B">
        <w:rPr>
          <w:rFonts w:ascii="Verdana" w:eastAsia="Verdana" w:hAnsi="Verdana" w:cs="Verdana"/>
          <w:sz w:val="20"/>
          <w:szCs w:val="20"/>
        </w:rPr>
        <w:t>l'</w:t>
      </w:r>
      <w:r w:rsidR="00D664F6">
        <w:rPr>
          <w:rFonts w:ascii="Verdana" w:eastAsia="Verdana" w:hAnsi="Verdana" w:cs="Verdana"/>
          <w:sz w:val="20"/>
          <w:szCs w:val="20"/>
        </w:rPr>
        <w:t>A</w:t>
      </w:r>
      <w:r w:rsidRPr="00E7235B">
        <w:rPr>
          <w:rFonts w:ascii="Verdana" w:eastAsia="Verdana" w:hAnsi="Verdana" w:cs="Verdana"/>
          <w:sz w:val="20"/>
          <w:szCs w:val="20"/>
        </w:rPr>
        <w:t>venir</w:t>
      </w:r>
      <w:proofErr w:type="spellEnd"/>
      <w:r w:rsidRPr="00E7235B">
        <w:rPr>
          <w:rFonts w:ascii="Verdana" w:eastAsia="Verdana" w:hAnsi="Verdana" w:cs="Verdana"/>
          <w:sz w:val="20"/>
          <w:szCs w:val="20"/>
        </w:rPr>
        <w:t xml:space="preserve"> 44 </w:t>
      </w:r>
      <w:r w:rsidRPr="00E7235B">
        <w:rPr>
          <w:rFonts w:ascii="Verdana" w:eastAsia="Verdana" w:hAnsi="Verdana" w:cs="Verdana"/>
          <w:sz w:val="20"/>
          <w:szCs w:val="20"/>
        </w:rPr>
        <w:br/>
        <w:t xml:space="preserve">2501 Biel/Bienne </w:t>
      </w:r>
    </w:p>
    <w:p w14:paraId="19548F24"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email contact address: </w:t>
      </w:r>
    </w:p>
    <w:p w14:paraId="5C04203C" w14:textId="77777777" w:rsidR="00A20CF6" w:rsidRPr="00E7235B" w:rsidRDefault="00A20CF6" w:rsidP="00A20CF6">
      <w:pPr>
        <w:rPr>
          <w:sz w:val="20"/>
          <w:szCs w:val="20"/>
        </w:rPr>
      </w:pPr>
      <w:r w:rsidRPr="00E7235B">
        <w:rPr>
          <w:rFonts w:ascii="Verdana" w:eastAsia="Verdana" w:hAnsi="Verdana" w:cs="Verdana"/>
          <w:sz w:val="20"/>
          <w:szCs w:val="20"/>
        </w:rPr>
        <w:t xml:space="preserve">andreas.hager@bakom.admin.ch </w:t>
      </w:r>
    </w:p>
    <w:p w14:paraId="25557491"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5A659F30" w14:textId="29068AB7" w:rsidR="00A20CF6" w:rsidRPr="00E7235B" w:rsidRDefault="00A20CF6" w:rsidP="00A20CF6">
      <w:pPr>
        <w:rPr>
          <w:sz w:val="20"/>
          <w:szCs w:val="20"/>
        </w:rPr>
      </w:pPr>
      <w:r w:rsidRPr="00E7235B">
        <w:rPr>
          <w:rFonts w:ascii="Verdana" w:eastAsia="Verdana" w:hAnsi="Verdana" w:cs="Verdana"/>
          <w:sz w:val="20"/>
          <w:szCs w:val="20"/>
        </w:rPr>
        <w:t xml:space="preserve">Phone +41 58 460 58 24 (direct) </w:t>
      </w:r>
      <w:r w:rsidRPr="00E7235B">
        <w:rPr>
          <w:rFonts w:ascii="Verdana" w:eastAsia="Verdana" w:hAnsi="Verdana" w:cs="Verdana"/>
          <w:sz w:val="20"/>
          <w:szCs w:val="20"/>
        </w:rPr>
        <w:br/>
        <w:t>Fax +41 58 46</w:t>
      </w:r>
      <w:r w:rsidR="00D664F6">
        <w:rPr>
          <w:rFonts w:ascii="Verdana" w:eastAsia="Verdana" w:hAnsi="Verdana" w:cs="Verdana"/>
          <w:sz w:val="20"/>
          <w:szCs w:val="20"/>
        </w:rPr>
        <w:t>3 18 24</w:t>
      </w:r>
      <w:r w:rsidRPr="00E7235B">
        <w:rPr>
          <w:rFonts w:ascii="Verdana" w:eastAsia="Verdana" w:hAnsi="Verdana" w:cs="Verdana"/>
          <w:sz w:val="20"/>
          <w:szCs w:val="20"/>
        </w:rPr>
        <w:t xml:space="preserve"> </w:t>
      </w:r>
    </w:p>
    <w:p w14:paraId="0798DD57"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0E701179" w14:textId="77777777" w:rsidR="00A20CF6" w:rsidRPr="00E7235B" w:rsidRDefault="00A20CF6" w:rsidP="00A20CF6">
      <w:pPr>
        <w:rPr>
          <w:sz w:val="20"/>
          <w:szCs w:val="20"/>
        </w:rPr>
      </w:pPr>
      <w:r w:rsidRPr="00E7235B">
        <w:rPr>
          <w:rFonts w:ascii="Verdana" w:eastAsia="Verdana" w:hAnsi="Verdana" w:cs="Verdana"/>
          <w:sz w:val="20"/>
          <w:szCs w:val="20"/>
        </w:rPr>
        <w:t xml:space="preserve">Andreas Hager </w:t>
      </w:r>
    </w:p>
    <w:p w14:paraId="7C5B11A4"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4CC0B3BE" w14:textId="77777777" w:rsidR="00A20CF6" w:rsidRPr="00E7235B" w:rsidRDefault="00A20CF6" w:rsidP="00A20CF6">
      <w:pPr>
        <w:spacing w:after="450"/>
        <w:rPr>
          <w:sz w:val="20"/>
          <w:szCs w:val="20"/>
        </w:rPr>
      </w:pPr>
      <w:r w:rsidRPr="00E7235B">
        <w:rPr>
          <w:rFonts w:ascii="Verdana" w:eastAsia="Verdana" w:hAnsi="Verdana" w:cs="Verdana"/>
          <w:sz w:val="20"/>
          <w:szCs w:val="20"/>
        </w:rPr>
        <w:t xml:space="preserve">www.bakom.admin.ch </w:t>
      </w:r>
    </w:p>
    <w:p w14:paraId="17BC60E9" w14:textId="77777777" w:rsidR="00A20CF6" w:rsidRPr="00E7235B" w:rsidRDefault="00FC7358" w:rsidP="00A20CF6">
      <w:pPr>
        <w:keepLines/>
        <w:rPr>
          <w:b/>
          <w:sz w:val="20"/>
          <w:szCs w:val="20"/>
        </w:rPr>
      </w:pPr>
      <w:r w:rsidRPr="00E7235B">
        <w:rPr>
          <w:rFonts w:ascii="Verdana" w:eastAsia="Verdana" w:hAnsi="Verdana" w:cs="Verdana"/>
          <w:b/>
          <w:sz w:val="20"/>
          <w:szCs w:val="20"/>
        </w:rPr>
        <w:t>Organisation</w:t>
      </w:r>
      <w:r w:rsidR="00A20CF6" w:rsidRPr="00E7235B">
        <w:rPr>
          <w:rFonts w:ascii="Verdana" w:eastAsia="Verdana" w:hAnsi="Verdana" w:cs="Verdana"/>
          <w:b/>
          <w:sz w:val="20"/>
          <w:szCs w:val="20"/>
        </w:rPr>
        <w:t xml:space="preserve"> responsible for issuing </w:t>
      </w:r>
      <w:r w:rsidR="00DA074A" w:rsidRPr="00E7235B">
        <w:rPr>
          <w:rFonts w:ascii="Verdana" w:eastAsia="Verdana" w:hAnsi="Verdana" w:cs="Verdana"/>
          <w:b/>
          <w:color w:val="FF0000"/>
          <w:sz w:val="20"/>
          <w:szCs w:val="20"/>
        </w:rPr>
        <w:t>Short Range Certificates for non-SOLAS vessels (SRC)</w:t>
      </w:r>
      <w:r w:rsidR="008B59FE" w:rsidRPr="00E7235B">
        <w:rPr>
          <w:rFonts w:ascii="Verdana" w:eastAsia="Verdana" w:hAnsi="Verdana" w:cs="Verdana"/>
          <w:b/>
          <w:sz w:val="20"/>
          <w:szCs w:val="20"/>
        </w:rPr>
        <w:t>:</w:t>
      </w:r>
      <w:r w:rsidR="00A20CF6" w:rsidRPr="00E7235B">
        <w:rPr>
          <w:rFonts w:ascii="Verdana" w:eastAsia="Verdana" w:hAnsi="Verdana" w:cs="Verdana"/>
          <w:b/>
          <w:sz w:val="20"/>
          <w:szCs w:val="20"/>
        </w:rPr>
        <w:t xml:space="preserve"> </w:t>
      </w:r>
    </w:p>
    <w:p w14:paraId="30DE78CD" w14:textId="10EB35B1" w:rsidR="00A20CF6" w:rsidRPr="00E7235B" w:rsidRDefault="00A20CF6" w:rsidP="00A20CF6">
      <w:pPr>
        <w:rPr>
          <w:sz w:val="20"/>
          <w:szCs w:val="20"/>
        </w:rPr>
      </w:pPr>
      <w:r w:rsidRPr="00E7235B">
        <w:rPr>
          <w:rFonts w:ascii="Verdana" w:eastAsia="Verdana" w:hAnsi="Verdana" w:cs="Verdana"/>
          <w:sz w:val="20"/>
          <w:szCs w:val="20"/>
        </w:rPr>
        <w:t xml:space="preserve">Federal Office </w:t>
      </w:r>
      <w:r w:rsidR="00D664F6">
        <w:rPr>
          <w:rFonts w:ascii="Verdana" w:eastAsia="Verdana" w:hAnsi="Verdana" w:cs="Verdana"/>
          <w:sz w:val="20"/>
          <w:szCs w:val="20"/>
        </w:rPr>
        <w:t>of</w:t>
      </w:r>
      <w:r w:rsidRPr="00E7235B">
        <w:rPr>
          <w:rFonts w:ascii="Verdana" w:eastAsia="Verdana" w:hAnsi="Verdana" w:cs="Verdana"/>
          <w:sz w:val="20"/>
          <w:szCs w:val="20"/>
        </w:rPr>
        <w:t xml:space="preserve"> Communication (OFCOM) </w:t>
      </w:r>
      <w:r w:rsidRPr="00E7235B">
        <w:rPr>
          <w:rFonts w:ascii="Verdana" w:eastAsia="Verdana" w:hAnsi="Verdana" w:cs="Verdana"/>
          <w:sz w:val="20"/>
          <w:szCs w:val="20"/>
        </w:rPr>
        <w:br/>
      </w:r>
      <w:proofErr w:type="spellStart"/>
      <w:r w:rsidRPr="00E7235B">
        <w:rPr>
          <w:rFonts w:ascii="Verdana" w:eastAsia="Verdana" w:hAnsi="Verdana" w:cs="Verdana"/>
          <w:sz w:val="20"/>
          <w:szCs w:val="20"/>
        </w:rPr>
        <w:t>Zukunftstrasse</w:t>
      </w:r>
      <w:proofErr w:type="spellEnd"/>
      <w:r w:rsidRPr="00E7235B">
        <w:rPr>
          <w:rFonts w:ascii="Verdana" w:eastAsia="Verdana" w:hAnsi="Verdana" w:cs="Verdana"/>
          <w:sz w:val="20"/>
          <w:szCs w:val="20"/>
        </w:rPr>
        <w:t xml:space="preserve"> 44 / </w:t>
      </w:r>
      <w:r w:rsidR="00D664F6">
        <w:rPr>
          <w:rFonts w:ascii="Verdana" w:eastAsia="Verdana" w:hAnsi="Verdana" w:cs="Verdana"/>
          <w:sz w:val="20"/>
          <w:szCs w:val="20"/>
        </w:rPr>
        <w:t>R</w:t>
      </w:r>
      <w:r w:rsidRPr="00E7235B">
        <w:rPr>
          <w:rFonts w:ascii="Verdana" w:eastAsia="Verdana" w:hAnsi="Verdana" w:cs="Verdana"/>
          <w:sz w:val="20"/>
          <w:szCs w:val="20"/>
        </w:rPr>
        <w:t xml:space="preserve">ue de </w:t>
      </w:r>
      <w:proofErr w:type="spellStart"/>
      <w:r w:rsidRPr="00E7235B">
        <w:rPr>
          <w:rFonts w:ascii="Verdana" w:eastAsia="Verdana" w:hAnsi="Verdana" w:cs="Verdana"/>
          <w:sz w:val="20"/>
          <w:szCs w:val="20"/>
        </w:rPr>
        <w:t>l'</w:t>
      </w:r>
      <w:r w:rsidR="00D664F6">
        <w:rPr>
          <w:rFonts w:ascii="Verdana" w:eastAsia="Verdana" w:hAnsi="Verdana" w:cs="Verdana"/>
          <w:sz w:val="20"/>
          <w:szCs w:val="20"/>
        </w:rPr>
        <w:t>A</w:t>
      </w:r>
      <w:r w:rsidRPr="00E7235B">
        <w:rPr>
          <w:rFonts w:ascii="Verdana" w:eastAsia="Verdana" w:hAnsi="Verdana" w:cs="Verdana"/>
          <w:sz w:val="20"/>
          <w:szCs w:val="20"/>
        </w:rPr>
        <w:t>venir</w:t>
      </w:r>
      <w:proofErr w:type="spellEnd"/>
      <w:r w:rsidRPr="00E7235B">
        <w:rPr>
          <w:rFonts w:ascii="Verdana" w:eastAsia="Verdana" w:hAnsi="Verdana" w:cs="Verdana"/>
          <w:sz w:val="20"/>
          <w:szCs w:val="20"/>
        </w:rPr>
        <w:t xml:space="preserve"> 44 </w:t>
      </w:r>
      <w:r w:rsidRPr="00E7235B">
        <w:rPr>
          <w:rFonts w:ascii="Verdana" w:eastAsia="Verdana" w:hAnsi="Verdana" w:cs="Verdana"/>
          <w:sz w:val="20"/>
          <w:szCs w:val="20"/>
        </w:rPr>
        <w:br/>
        <w:t xml:space="preserve">2501 Biel/Bienne </w:t>
      </w:r>
    </w:p>
    <w:p w14:paraId="61CD261D"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email contact address: </w:t>
      </w:r>
    </w:p>
    <w:p w14:paraId="163C17FB" w14:textId="77777777" w:rsidR="00A20CF6" w:rsidRPr="00E7235B" w:rsidRDefault="00A20CF6" w:rsidP="00A20CF6">
      <w:pPr>
        <w:rPr>
          <w:sz w:val="20"/>
          <w:szCs w:val="20"/>
        </w:rPr>
      </w:pPr>
      <w:r w:rsidRPr="00E7235B">
        <w:rPr>
          <w:rFonts w:ascii="Verdana" w:eastAsia="Verdana" w:hAnsi="Verdana" w:cs="Verdana"/>
          <w:sz w:val="20"/>
          <w:szCs w:val="20"/>
        </w:rPr>
        <w:t xml:space="preserve">andreas.hager@bakom.admin.ch </w:t>
      </w:r>
    </w:p>
    <w:p w14:paraId="1A70ABD0"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telephone number: </w:t>
      </w:r>
    </w:p>
    <w:p w14:paraId="6F7C03CE" w14:textId="502151A5" w:rsidR="00A20CF6" w:rsidRPr="00E7235B" w:rsidRDefault="00A20CF6" w:rsidP="00A20CF6">
      <w:pPr>
        <w:rPr>
          <w:sz w:val="20"/>
          <w:szCs w:val="20"/>
        </w:rPr>
      </w:pPr>
      <w:r w:rsidRPr="00E7235B">
        <w:rPr>
          <w:rFonts w:ascii="Verdana" w:eastAsia="Verdana" w:hAnsi="Verdana" w:cs="Verdana"/>
          <w:sz w:val="20"/>
          <w:szCs w:val="20"/>
        </w:rPr>
        <w:t xml:space="preserve">Phone +41 58 460 58 24 (direct) </w:t>
      </w:r>
      <w:r w:rsidRPr="00E7235B">
        <w:rPr>
          <w:rFonts w:ascii="Verdana" w:eastAsia="Verdana" w:hAnsi="Verdana" w:cs="Verdana"/>
          <w:sz w:val="20"/>
          <w:szCs w:val="20"/>
        </w:rPr>
        <w:br/>
        <w:t>Fax +41 58 46</w:t>
      </w:r>
      <w:r w:rsidR="00D664F6" w:rsidRPr="00D664F6">
        <w:rPr>
          <w:rFonts w:ascii="Verdana" w:eastAsia="Verdana" w:hAnsi="Verdana" w:cs="Verdana"/>
          <w:sz w:val="20"/>
          <w:szCs w:val="20"/>
        </w:rPr>
        <w:t>3 18 24</w:t>
      </w:r>
    </w:p>
    <w:p w14:paraId="03AAED5A"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4F603E61" w14:textId="77777777" w:rsidR="00A20CF6" w:rsidRPr="00E7235B" w:rsidRDefault="00A20CF6" w:rsidP="00A20CF6">
      <w:pPr>
        <w:rPr>
          <w:sz w:val="20"/>
          <w:szCs w:val="20"/>
        </w:rPr>
      </w:pPr>
      <w:r w:rsidRPr="00E7235B">
        <w:rPr>
          <w:rFonts w:ascii="Verdana" w:eastAsia="Verdana" w:hAnsi="Verdana" w:cs="Verdana"/>
          <w:sz w:val="20"/>
          <w:szCs w:val="20"/>
        </w:rPr>
        <w:t xml:space="preserve">Andreas Hager </w:t>
      </w:r>
    </w:p>
    <w:p w14:paraId="3A460148"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additional remarks/information: </w:t>
      </w:r>
    </w:p>
    <w:p w14:paraId="2AABEC2B" w14:textId="77777777" w:rsidR="00A20CF6" w:rsidRPr="00E7235B" w:rsidRDefault="00A20CF6" w:rsidP="00A20CF6">
      <w:pPr>
        <w:rPr>
          <w:sz w:val="20"/>
          <w:szCs w:val="20"/>
        </w:rPr>
      </w:pPr>
      <w:r w:rsidRPr="00E7235B">
        <w:rPr>
          <w:rFonts w:ascii="Verdana" w:eastAsia="Verdana" w:hAnsi="Verdana" w:cs="Verdana"/>
          <w:sz w:val="20"/>
          <w:szCs w:val="20"/>
        </w:rPr>
        <w:t xml:space="preserve">www.bakom.admin.ch </w:t>
      </w:r>
    </w:p>
    <w:p w14:paraId="208FEC43" w14:textId="77777777" w:rsidR="00A20CF6" w:rsidRPr="00E7235B" w:rsidRDefault="00FC7358" w:rsidP="00A20CF6">
      <w:pPr>
        <w:keepLines/>
        <w:rPr>
          <w:sz w:val="20"/>
          <w:szCs w:val="20"/>
        </w:rPr>
      </w:pPr>
      <w:r w:rsidRPr="00E7235B">
        <w:rPr>
          <w:rFonts w:ascii="Verdana" w:eastAsia="Verdana" w:hAnsi="Verdana" w:cs="Verdana"/>
          <w:sz w:val="20"/>
          <w:szCs w:val="20"/>
        </w:rPr>
        <w:t>Organisation</w:t>
      </w:r>
      <w:r w:rsidR="00A20CF6" w:rsidRPr="00E7235B">
        <w:rPr>
          <w:rFonts w:ascii="Verdana" w:eastAsia="Verdana" w:hAnsi="Verdana" w:cs="Verdana"/>
          <w:sz w:val="20"/>
          <w:szCs w:val="20"/>
        </w:rPr>
        <w:t xml:space="preserve"> responsible for issuing </w:t>
      </w:r>
      <w:r w:rsidR="00A20CF6" w:rsidRPr="00E7235B">
        <w:rPr>
          <w:rFonts w:ascii="Verdana" w:eastAsia="Verdana" w:hAnsi="Verdana" w:cs="Verdana"/>
          <w:color w:val="FF0000"/>
          <w:sz w:val="20"/>
          <w:szCs w:val="20"/>
        </w:rPr>
        <w:t>other certificates (see RR 47.26)</w:t>
      </w:r>
      <w:r w:rsidR="008B59FE" w:rsidRPr="00E7235B">
        <w:rPr>
          <w:rFonts w:ascii="Verdana" w:eastAsia="Verdana" w:hAnsi="Verdana" w:cs="Verdana"/>
          <w:sz w:val="20"/>
          <w:szCs w:val="20"/>
        </w:rPr>
        <w:t>:</w:t>
      </w:r>
      <w:r w:rsidR="00A20CF6" w:rsidRPr="00E7235B">
        <w:rPr>
          <w:rFonts w:ascii="Verdana" w:eastAsia="Verdana" w:hAnsi="Verdana" w:cs="Verdana"/>
          <w:sz w:val="20"/>
          <w:szCs w:val="20"/>
        </w:rPr>
        <w:t xml:space="preserve"> </w:t>
      </w:r>
    </w:p>
    <w:p w14:paraId="4C679A7C" w14:textId="77777777" w:rsidR="00A20CF6" w:rsidRPr="00E7235B" w:rsidRDefault="00E521EE" w:rsidP="00A20CF6">
      <w:pPr>
        <w:rPr>
          <w:sz w:val="20"/>
          <w:szCs w:val="20"/>
        </w:rPr>
      </w:pPr>
      <w:r w:rsidRPr="00E7235B">
        <w:rPr>
          <w:rFonts w:ascii="Verdana" w:eastAsia="Verdana" w:hAnsi="Verdana" w:cs="Verdana"/>
          <w:sz w:val="20"/>
          <w:szCs w:val="20"/>
        </w:rPr>
        <w:t>None</w:t>
      </w:r>
      <w:r w:rsidR="00A20CF6" w:rsidRPr="00E7235B">
        <w:rPr>
          <w:rFonts w:ascii="Verdana" w:eastAsia="Verdana" w:hAnsi="Verdana" w:cs="Verdana"/>
          <w:sz w:val="20"/>
          <w:szCs w:val="20"/>
        </w:rPr>
        <w:t xml:space="preserve"> </w:t>
      </w:r>
    </w:p>
    <w:p w14:paraId="3D9E6036" w14:textId="77777777" w:rsidR="00A20CF6" w:rsidRPr="00E7235B" w:rsidRDefault="00A20CF6" w:rsidP="007C6EF7">
      <w:pPr>
        <w:rPr>
          <w:sz w:val="20"/>
          <w:szCs w:val="20"/>
        </w:rPr>
      </w:pPr>
      <w:r w:rsidRPr="00E7235B">
        <w:rPr>
          <w:sz w:val="20"/>
          <w:szCs w:val="20"/>
        </w:rPr>
        <w:br/>
      </w:r>
      <w:r w:rsidR="00FC7358" w:rsidRPr="00E7235B">
        <w:rPr>
          <w:rStyle w:val="Questionarie-instanceQuestion-text"/>
          <w:rFonts w:ascii="Verdana" w:eastAsia="Verdana" w:hAnsi="Verdana" w:cs="Verdana"/>
          <w:sz w:val="20"/>
          <w:szCs w:val="20"/>
        </w:rPr>
        <w:t>Organisation</w:t>
      </w:r>
      <w:r w:rsidRPr="00E7235B">
        <w:rPr>
          <w:rStyle w:val="Questionarie-instanceQuestion-text"/>
          <w:rFonts w:ascii="Verdana" w:eastAsia="Verdana" w:hAnsi="Verdana" w:cs="Verdana"/>
          <w:sz w:val="20"/>
          <w:szCs w:val="20"/>
        </w:rPr>
        <w:t xml:space="preserve"> responsible for issuing </w:t>
      </w:r>
      <w:r w:rsidRPr="00E7235B">
        <w:rPr>
          <w:rStyle w:val="Questionarie-instanceQuestion-text"/>
          <w:rFonts w:ascii="Verdana" w:eastAsia="Verdana" w:hAnsi="Verdana" w:cs="Verdana"/>
          <w:color w:val="FF0000"/>
          <w:sz w:val="20"/>
          <w:szCs w:val="20"/>
        </w:rPr>
        <w:t>ship station licenses</w:t>
      </w:r>
      <w:r w:rsidR="008B59FE" w:rsidRPr="00E7235B">
        <w:rPr>
          <w:rStyle w:val="Questionarie-instanceQuestion-text"/>
          <w:rFonts w:ascii="Verdana" w:eastAsia="Verdana" w:hAnsi="Verdana" w:cs="Verdana"/>
          <w:sz w:val="20"/>
          <w:szCs w:val="20"/>
        </w:rPr>
        <w:t>:</w:t>
      </w:r>
      <w:r w:rsidRPr="00E7235B">
        <w:rPr>
          <w:rStyle w:val="Questionarie-instanceQuestion-text"/>
          <w:rFonts w:ascii="Verdana" w:eastAsia="Verdana" w:hAnsi="Verdana" w:cs="Verdana"/>
          <w:sz w:val="20"/>
          <w:szCs w:val="20"/>
        </w:rPr>
        <w:t xml:space="preserve"> </w:t>
      </w:r>
    </w:p>
    <w:p w14:paraId="7FDDD74C" w14:textId="76A80FAD" w:rsidR="00A20CF6" w:rsidRPr="00723FA2" w:rsidRDefault="00A20CF6" w:rsidP="00A20CF6">
      <w:pPr>
        <w:rPr>
          <w:sz w:val="20"/>
          <w:szCs w:val="20"/>
          <w:lang w:val="fr-BE"/>
        </w:rPr>
      </w:pPr>
      <w:r w:rsidRPr="00723FA2">
        <w:rPr>
          <w:rFonts w:ascii="Verdana" w:eastAsia="Verdana" w:hAnsi="Verdana" w:cs="Verdana"/>
          <w:sz w:val="20"/>
          <w:szCs w:val="20"/>
          <w:lang w:val="fr-BE"/>
        </w:rPr>
        <w:t>Federal Office o</w:t>
      </w:r>
      <w:r w:rsidR="00D664F6">
        <w:rPr>
          <w:rFonts w:ascii="Verdana" w:eastAsia="Verdana" w:hAnsi="Verdana" w:cs="Verdana"/>
          <w:sz w:val="20"/>
          <w:szCs w:val="20"/>
          <w:lang w:val="fr-BE"/>
        </w:rPr>
        <w:t>f</w:t>
      </w:r>
      <w:r w:rsidRPr="00723FA2">
        <w:rPr>
          <w:rFonts w:ascii="Verdana" w:eastAsia="Verdana" w:hAnsi="Verdana" w:cs="Verdana"/>
          <w:sz w:val="20"/>
          <w:szCs w:val="20"/>
          <w:lang w:val="fr-BE"/>
        </w:rPr>
        <w:t xml:space="preserve"> Communication (OFCOM) </w:t>
      </w:r>
      <w:r w:rsidRPr="00723FA2">
        <w:rPr>
          <w:rFonts w:ascii="Verdana" w:eastAsia="Verdana" w:hAnsi="Verdana" w:cs="Verdana"/>
          <w:sz w:val="20"/>
          <w:szCs w:val="20"/>
          <w:lang w:val="fr-BE"/>
        </w:rPr>
        <w:br/>
      </w:r>
      <w:proofErr w:type="spellStart"/>
      <w:r w:rsidRPr="00723FA2">
        <w:rPr>
          <w:rFonts w:ascii="Verdana" w:eastAsia="Verdana" w:hAnsi="Verdana" w:cs="Verdana"/>
          <w:sz w:val="20"/>
          <w:szCs w:val="20"/>
          <w:lang w:val="fr-BE"/>
        </w:rPr>
        <w:t>Zukunftstrasse</w:t>
      </w:r>
      <w:proofErr w:type="spellEnd"/>
      <w:r w:rsidRPr="00723FA2">
        <w:rPr>
          <w:rFonts w:ascii="Verdana" w:eastAsia="Verdana" w:hAnsi="Verdana" w:cs="Verdana"/>
          <w:sz w:val="20"/>
          <w:szCs w:val="20"/>
          <w:lang w:val="fr-BE"/>
        </w:rPr>
        <w:t xml:space="preserve"> 44 / </w:t>
      </w:r>
      <w:r w:rsidR="00D664F6">
        <w:rPr>
          <w:rFonts w:ascii="Verdana" w:eastAsia="Verdana" w:hAnsi="Verdana" w:cs="Verdana"/>
          <w:sz w:val="20"/>
          <w:szCs w:val="20"/>
          <w:lang w:val="fr-BE"/>
        </w:rPr>
        <w:t>R</w:t>
      </w:r>
      <w:r w:rsidRPr="00723FA2">
        <w:rPr>
          <w:rFonts w:ascii="Verdana" w:eastAsia="Verdana" w:hAnsi="Verdana" w:cs="Verdana"/>
          <w:sz w:val="20"/>
          <w:szCs w:val="20"/>
          <w:lang w:val="fr-BE"/>
        </w:rPr>
        <w:t>ue de l'</w:t>
      </w:r>
      <w:r w:rsidR="00D664F6">
        <w:rPr>
          <w:rFonts w:ascii="Verdana" w:eastAsia="Verdana" w:hAnsi="Verdana" w:cs="Verdana"/>
          <w:sz w:val="20"/>
          <w:szCs w:val="20"/>
          <w:lang w:val="fr-BE"/>
        </w:rPr>
        <w:t>A</w:t>
      </w:r>
      <w:r w:rsidRPr="00723FA2">
        <w:rPr>
          <w:rFonts w:ascii="Verdana" w:eastAsia="Verdana" w:hAnsi="Verdana" w:cs="Verdana"/>
          <w:sz w:val="20"/>
          <w:szCs w:val="20"/>
          <w:lang w:val="fr-BE"/>
        </w:rPr>
        <w:t xml:space="preserve">venir 44 </w:t>
      </w:r>
      <w:r w:rsidRPr="00723FA2">
        <w:rPr>
          <w:rFonts w:ascii="Verdana" w:eastAsia="Verdana" w:hAnsi="Verdana" w:cs="Verdana"/>
          <w:sz w:val="20"/>
          <w:szCs w:val="20"/>
          <w:lang w:val="fr-BE"/>
        </w:rPr>
        <w:br/>
        <w:t xml:space="preserve">2501 Biel/Bienne </w:t>
      </w:r>
    </w:p>
    <w:p w14:paraId="7C997D16" w14:textId="77777777" w:rsidR="00A20CF6" w:rsidRPr="00E7235B" w:rsidRDefault="00A20CF6" w:rsidP="00A20CF6">
      <w:pPr>
        <w:pStyle w:val="Questionarie-instanceSub-question"/>
        <w:rPr>
          <w:sz w:val="20"/>
          <w:szCs w:val="20"/>
        </w:rPr>
      </w:pPr>
      <w:r w:rsidRPr="00E7235B">
        <w:rPr>
          <w:rFonts w:ascii="Verdana" w:eastAsia="Verdana" w:hAnsi="Verdana" w:cs="Verdana"/>
          <w:sz w:val="20"/>
          <w:szCs w:val="20"/>
        </w:rPr>
        <w:t xml:space="preserve">Web address of the organisation: </w:t>
      </w:r>
    </w:p>
    <w:p w14:paraId="307378C2" w14:textId="3EF4818F" w:rsidR="003415E7" w:rsidRPr="00E97C12" w:rsidRDefault="00A20CF6" w:rsidP="00E97C12">
      <w:pPr>
        <w:spacing w:after="450"/>
        <w:rPr>
          <w:sz w:val="20"/>
          <w:szCs w:val="20"/>
        </w:rPr>
      </w:pPr>
      <w:r w:rsidRPr="00E7235B">
        <w:rPr>
          <w:rFonts w:ascii="Verdana" w:eastAsia="Verdana" w:hAnsi="Verdana" w:cs="Verdana"/>
          <w:sz w:val="20"/>
          <w:szCs w:val="20"/>
        </w:rPr>
        <w:t xml:space="preserve">www.bakom.admin.ch </w:t>
      </w:r>
    </w:p>
    <w:p w14:paraId="451B1820" w14:textId="77777777" w:rsidR="00E97C12" w:rsidRPr="009C3221" w:rsidRDefault="00E97C12" w:rsidP="00E97C12">
      <w:pPr>
        <w:pStyle w:val="Heading2"/>
        <w:rPr>
          <w:rFonts w:ascii="Verdana" w:hAnsi="Verdana"/>
          <w:sz w:val="16"/>
          <w:szCs w:val="16"/>
        </w:rPr>
      </w:pPr>
    </w:p>
    <w:p w14:paraId="72579D37" w14:textId="737A67BD" w:rsidR="003415E7" w:rsidRPr="00E97C12" w:rsidRDefault="003415E7" w:rsidP="00E97C12">
      <w:pPr>
        <w:pStyle w:val="Heading2"/>
        <w:rPr>
          <w:rFonts w:ascii="Verdana" w:hAnsi="Verdana"/>
        </w:rPr>
      </w:pPr>
      <w:bookmarkStart w:id="34" w:name="_Turkey"/>
      <w:bookmarkEnd w:id="34"/>
      <w:proofErr w:type="spellStart"/>
      <w:r w:rsidRPr="00E97C12">
        <w:rPr>
          <w:rFonts w:ascii="Verdana" w:hAnsi="Verdana"/>
        </w:rPr>
        <w:t>T</w:t>
      </w:r>
      <w:r w:rsidR="00B34C0F">
        <w:rPr>
          <w:rFonts w:ascii="Verdana" w:hAnsi="Verdana"/>
        </w:rPr>
        <w:t>ü</w:t>
      </w:r>
      <w:r w:rsidR="00E97C12">
        <w:rPr>
          <w:rFonts w:ascii="Verdana" w:hAnsi="Verdana"/>
        </w:rPr>
        <w:t>rk</w:t>
      </w:r>
      <w:r w:rsidR="00B34C0F">
        <w:rPr>
          <w:rFonts w:ascii="Verdana" w:hAnsi="Verdana"/>
        </w:rPr>
        <w:t>iy</w:t>
      </w:r>
      <w:r w:rsidR="00E97C12">
        <w:rPr>
          <w:rFonts w:ascii="Verdana" w:hAnsi="Verdana"/>
        </w:rPr>
        <w:t>e</w:t>
      </w:r>
      <w:proofErr w:type="spellEnd"/>
    </w:p>
    <w:p w14:paraId="2637490F" w14:textId="5FEEF719" w:rsidR="003415E7" w:rsidRDefault="009A6D23">
      <w:pPr>
        <w:rPr>
          <w:b/>
        </w:rPr>
      </w:pPr>
      <w:r>
        <w:rPr>
          <w:b/>
        </w:rPr>
        <w:t>(Updated January 2018)</w:t>
      </w:r>
    </w:p>
    <w:p w14:paraId="2FD38055" w14:textId="77777777" w:rsidR="009A6D23" w:rsidRDefault="009A6D23">
      <w:pPr>
        <w:rPr>
          <w:b/>
        </w:rPr>
      </w:pPr>
    </w:p>
    <w:p w14:paraId="6D8A5917" w14:textId="77777777" w:rsidR="009A6D23" w:rsidRDefault="009A6D23">
      <w:pPr>
        <w:rPr>
          <w:b/>
        </w:rPr>
      </w:pPr>
    </w:p>
    <w:p w14:paraId="4C16F449" w14:textId="77777777" w:rsidR="003415E7" w:rsidRDefault="003415E7" w:rsidP="003415E7">
      <w:pPr>
        <w:rPr>
          <w:b/>
        </w:rPr>
      </w:pPr>
    </w:p>
    <w:p w14:paraId="28C00EF9" w14:textId="70641F70" w:rsidR="003415E7" w:rsidRPr="009C3221" w:rsidRDefault="003415E7" w:rsidP="003415E7">
      <w:pPr>
        <w:rPr>
          <w:rFonts w:ascii="Verdana" w:hAnsi="Verdana"/>
          <w:b/>
          <w:sz w:val="20"/>
          <w:szCs w:val="20"/>
        </w:rPr>
      </w:pPr>
      <w:r w:rsidRPr="009C3221">
        <w:rPr>
          <w:rFonts w:ascii="Verdana" w:hAnsi="Verdana"/>
          <w:b/>
          <w:sz w:val="20"/>
          <w:szCs w:val="20"/>
        </w:rPr>
        <w:t>Directorate General of Coastal Safety:</w:t>
      </w:r>
    </w:p>
    <w:p w14:paraId="5235AE14" w14:textId="77777777" w:rsidR="003415E7" w:rsidRPr="009C3221" w:rsidRDefault="003415E7" w:rsidP="003415E7">
      <w:pPr>
        <w:rPr>
          <w:rFonts w:ascii="Verdana" w:hAnsi="Verdana"/>
          <w:b/>
          <w:sz w:val="20"/>
          <w:szCs w:val="20"/>
        </w:rPr>
      </w:pPr>
    </w:p>
    <w:p w14:paraId="7529E10D" w14:textId="77777777" w:rsidR="009C3221" w:rsidRDefault="003415E7" w:rsidP="003415E7">
      <w:pPr>
        <w:rPr>
          <w:rFonts w:ascii="Verdana" w:hAnsi="Verdana"/>
          <w:b/>
          <w:sz w:val="20"/>
          <w:szCs w:val="20"/>
        </w:rPr>
      </w:pPr>
      <w:r w:rsidRPr="009C3221">
        <w:rPr>
          <w:rFonts w:ascii="Verdana" w:hAnsi="Verdana"/>
          <w:b/>
          <w:sz w:val="20"/>
          <w:szCs w:val="20"/>
        </w:rPr>
        <w:t>Address:</w:t>
      </w:r>
    </w:p>
    <w:p w14:paraId="6B0B3AC0" w14:textId="70801DB8" w:rsidR="003415E7" w:rsidRPr="009C3221" w:rsidRDefault="003415E7" w:rsidP="003415E7">
      <w:pPr>
        <w:rPr>
          <w:rFonts w:ascii="Verdana" w:hAnsi="Verdana"/>
          <w:sz w:val="20"/>
          <w:szCs w:val="20"/>
        </w:rPr>
      </w:pPr>
      <w:r w:rsidRPr="00032DF4">
        <w:rPr>
          <w:rFonts w:ascii="Verdana" w:hAnsi="Verdana"/>
          <w:sz w:val="20"/>
          <w:szCs w:val="20"/>
          <w:lang w:val="fi-FI"/>
        </w:rPr>
        <w:t xml:space="preserve">Kemankeş Karamustafa Paşa Mah. Kemankeş Cad. </w:t>
      </w:r>
      <w:r w:rsidRPr="009C3221">
        <w:rPr>
          <w:rFonts w:ascii="Verdana" w:hAnsi="Verdana"/>
          <w:sz w:val="20"/>
          <w:szCs w:val="20"/>
        </w:rPr>
        <w:t xml:space="preserve">No:63 </w:t>
      </w:r>
      <w:proofErr w:type="spellStart"/>
      <w:r w:rsidRPr="009C3221">
        <w:rPr>
          <w:rFonts w:ascii="Verdana" w:hAnsi="Verdana"/>
          <w:sz w:val="20"/>
          <w:szCs w:val="20"/>
        </w:rPr>
        <w:t>Beyoğlu</w:t>
      </w:r>
      <w:proofErr w:type="spellEnd"/>
      <w:r w:rsidRPr="009C3221">
        <w:rPr>
          <w:rFonts w:ascii="Verdana" w:hAnsi="Verdana"/>
          <w:sz w:val="20"/>
          <w:szCs w:val="20"/>
        </w:rPr>
        <w:t>/ İstanbul</w:t>
      </w:r>
    </w:p>
    <w:p w14:paraId="3E4A0FE4" w14:textId="77777777" w:rsidR="009C3221" w:rsidRDefault="003415E7" w:rsidP="003415E7">
      <w:pPr>
        <w:rPr>
          <w:rFonts w:ascii="Verdana" w:hAnsi="Verdana"/>
          <w:b/>
          <w:sz w:val="20"/>
          <w:szCs w:val="20"/>
        </w:rPr>
      </w:pPr>
      <w:r w:rsidRPr="009C3221">
        <w:rPr>
          <w:rFonts w:ascii="Verdana" w:hAnsi="Verdana"/>
          <w:b/>
          <w:sz w:val="20"/>
          <w:szCs w:val="20"/>
        </w:rPr>
        <w:t xml:space="preserve">Phone: </w:t>
      </w:r>
    </w:p>
    <w:p w14:paraId="28D9BEDA" w14:textId="3A508036" w:rsidR="003415E7" w:rsidRPr="009C3221" w:rsidRDefault="003415E7" w:rsidP="003415E7">
      <w:pPr>
        <w:rPr>
          <w:rFonts w:ascii="Verdana" w:hAnsi="Verdana"/>
          <w:sz w:val="20"/>
          <w:szCs w:val="20"/>
        </w:rPr>
      </w:pPr>
      <w:r w:rsidRPr="009C3221">
        <w:rPr>
          <w:rFonts w:ascii="Verdana" w:hAnsi="Verdana"/>
          <w:sz w:val="20"/>
          <w:szCs w:val="20"/>
        </w:rPr>
        <w:t>+90 212 334 45 00 (10 hat) / Fax: +90 212 292 52 97</w:t>
      </w:r>
    </w:p>
    <w:p w14:paraId="3D535E0D" w14:textId="77777777" w:rsidR="009C3221" w:rsidRDefault="003415E7" w:rsidP="003415E7">
      <w:pPr>
        <w:rPr>
          <w:rFonts w:ascii="Verdana" w:hAnsi="Verdana"/>
          <w:b/>
          <w:sz w:val="20"/>
          <w:szCs w:val="20"/>
        </w:rPr>
      </w:pPr>
      <w:r w:rsidRPr="009C3221">
        <w:rPr>
          <w:rFonts w:ascii="Verdana" w:hAnsi="Verdana"/>
          <w:b/>
          <w:sz w:val="20"/>
          <w:szCs w:val="20"/>
        </w:rPr>
        <w:t xml:space="preserve">E-mail: </w:t>
      </w:r>
    </w:p>
    <w:p w14:paraId="286CD5ED" w14:textId="424BE8AC" w:rsidR="003415E7" w:rsidRPr="009C3221" w:rsidRDefault="00441706" w:rsidP="003415E7">
      <w:pPr>
        <w:rPr>
          <w:rFonts w:ascii="Verdana" w:hAnsi="Verdana"/>
          <w:sz w:val="20"/>
          <w:szCs w:val="20"/>
        </w:rPr>
      </w:pPr>
      <w:hyperlink r:id="rId34" w:history="1">
        <w:r w:rsidR="00342A4D" w:rsidRPr="009C3221">
          <w:rPr>
            <w:rStyle w:val="Hyperlink"/>
            <w:rFonts w:ascii="Verdana" w:hAnsi="Verdana"/>
            <w:sz w:val="20"/>
            <w:szCs w:val="20"/>
          </w:rPr>
          <w:t>info@coastalsafety.gov.tr</w:t>
        </w:r>
      </w:hyperlink>
    </w:p>
    <w:p w14:paraId="66DDBBA7" w14:textId="77777777" w:rsidR="00342A4D" w:rsidRDefault="00342A4D" w:rsidP="003415E7">
      <w:pPr>
        <w:rPr>
          <w:b/>
        </w:rPr>
      </w:pPr>
    </w:p>
    <w:p w14:paraId="7BB0F139" w14:textId="03F350BB" w:rsidR="003415E7" w:rsidRDefault="003415E7" w:rsidP="003415E7">
      <w:pPr>
        <w:rPr>
          <w:b/>
        </w:rPr>
        <w:sectPr w:rsidR="003415E7" w:rsidSect="00A03A62">
          <w:pgSz w:w="12240" w:h="15840"/>
          <w:pgMar w:top="1418" w:right="1134" w:bottom="964" w:left="1134" w:header="720" w:footer="720" w:gutter="0"/>
          <w:cols w:space="720"/>
        </w:sectPr>
      </w:pPr>
      <w:r>
        <w:rPr>
          <w:b/>
        </w:rPr>
        <w:br w:type="page"/>
      </w:r>
    </w:p>
    <w:p w14:paraId="337D96EA" w14:textId="77777777" w:rsidR="00990E68" w:rsidRPr="00E97C12" w:rsidRDefault="00990E68" w:rsidP="00984EED">
      <w:pPr>
        <w:pStyle w:val="Heading2"/>
        <w:rPr>
          <w:rFonts w:ascii="Verdana" w:hAnsi="Verdana"/>
          <w:sz w:val="32"/>
          <w:szCs w:val="32"/>
        </w:rPr>
      </w:pPr>
      <w:bookmarkStart w:id="35" w:name="_United_Kingdom_of"/>
      <w:bookmarkEnd w:id="35"/>
      <w:r w:rsidRPr="00E97C12">
        <w:rPr>
          <w:rFonts w:ascii="Verdana" w:eastAsia="Verdana" w:hAnsi="Verdana"/>
          <w:sz w:val="32"/>
          <w:szCs w:val="32"/>
        </w:rPr>
        <w:lastRenderedPageBreak/>
        <w:t xml:space="preserve">United Kingdom of Great Britain and Northern Ireland </w:t>
      </w:r>
    </w:p>
    <w:p w14:paraId="741368EB" w14:textId="77777777" w:rsidR="00990E68" w:rsidRPr="00E7235B" w:rsidRDefault="00FC7358" w:rsidP="00990E6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990E68" w:rsidRPr="00E7235B">
        <w:rPr>
          <w:rStyle w:val="Questionarie-instanceQuestion-text"/>
          <w:rFonts w:ascii="Verdana" w:eastAsia="Verdana" w:hAnsi="Verdana" w:cs="Verdana"/>
          <w:sz w:val="20"/>
          <w:szCs w:val="20"/>
        </w:rPr>
        <w:t xml:space="preserve"> responsible for issuing </w:t>
      </w:r>
      <w:r w:rsidR="00990E68" w:rsidRPr="00E7235B">
        <w:rPr>
          <w:rStyle w:val="Questionarie-instanceQuestion-text"/>
          <w:rFonts w:ascii="Verdana" w:eastAsia="Verdana" w:hAnsi="Verdana" w:cs="Verdana"/>
          <w:color w:val="FF0000"/>
          <w:sz w:val="20"/>
          <w:szCs w:val="20"/>
        </w:rPr>
        <w:t>General Operator's Certificates (GOC)</w:t>
      </w:r>
      <w:r w:rsidR="008B59FE" w:rsidRPr="00E7235B">
        <w:rPr>
          <w:rStyle w:val="Questionarie-instanceQuestion-text"/>
          <w:rFonts w:ascii="Verdana" w:eastAsia="Verdana" w:hAnsi="Verdana" w:cs="Verdana"/>
          <w:sz w:val="20"/>
          <w:szCs w:val="20"/>
        </w:rPr>
        <w:t>:</w:t>
      </w:r>
      <w:r w:rsidR="00990E68" w:rsidRPr="00E7235B">
        <w:rPr>
          <w:rStyle w:val="Questionarie-instanceQuestion-text"/>
          <w:rFonts w:ascii="Verdana" w:eastAsia="Verdana" w:hAnsi="Verdana" w:cs="Verdana"/>
          <w:sz w:val="20"/>
          <w:szCs w:val="20"/>
        </w:rPr>
        <w:t xml:space="preserve"> </w:t>
      </w:r>
    </w:p>
    <w:p w14:paraId="27ACFE60" w14:textId="77777777" w:rsidR="00990E68" w:rsidRPr="00E7235B" w:rsidRDefault="00990E68" w:rsidP="00990E68">
      <w:pPr>
        <w:rPr>
          <w:sz w:val="20"/>
          <w:szCs w:val="20"/>
        </w:rPr>
      </w:pPr>
      <w:r w:rsidRPr="00E7235B">
        <w:rPr>
          <w:rFonts w:ascii="Verdana" w:eastAsia="Verdana" w:hAnsi="Verdana" w:cs="Verdana"/>
          <w:sz w:val="20"/>
          <w:szCs w:val="20"/>
        </w:rPr>
        <w:t xml:space="preserve">Maritime and Coastguard Agency </w:t>
      </w:r>
    </w:p>
    <w:p w14:paraId="32A77E38"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email contact address: </w:t>
      </w:r>
    </w:p>
    <w:p w14:paraId="5EA1FFE9" w14:textId="77777777" w:rsidR="00990E68" w:rsidRPr="00E7235B" w:rsidRDefault="00990E68" w:rsidP="00990E68">
      <w:pPr>
        <w:rPr>
          <w:sz w:val="20"/>
          <w:szCs w:val="20"/>
        </w:rPr>
      </w:pPr>
      <w:r w:rsidRPr="00E7235B">
        <w:rPr>
          <w:rFonts w:ascii="Verdana" w:eastAsia="Verdana" w:hAnsi="Verdana" w:cs="Verdana"/>
          <w:sz w:val="20"/>
          <w:szCs w:val="20"/>
        </w:rPr>
        <w:t xml:space="preserve">deck@mcga.gov.uk </w:t>
      </w:r>
    </w:p>
    <w:p w14:paraId="07E3781F"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telephone number: </w:t>
      </w:r>
    </w:p>
    <w:p w14:paraId="3C83F502" w14:textId="77777777" w:rsidR="00990E68" w:rsidRPr="00E7235B" w:rsidRDefault="00990E68" w:rsidP="00990E68">
      <w:pPr>
        <w:rPr>
          <w:sz w:val="20"/>
          <w:szCs w:val="20"/>
        </w:rPr>
      </w:pPr>
      <w:r w:rsidRPr="00E7235B">
        <w:rPr>
          <w:rFonts w:ascii="Verdana" w:eastAsia="Verdana" w:hAnsi="Verdana" w:cs="Verdana"/>
          <w:sz w:val="20"/>
          <w:szCs w:val="20"/>
        </w:rPr>
        <w:t xml:space="preserve">+44 23 8032 9231 </w:t>
      </w:r>
    </w:p>
    <w:p w14:paraId="2D5B2CF6"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1DD8AE0A" w14:textId="77777777" w:rsidR="00990E68" w:rsidRPr="00E7235B" w:rsidRDefault="00990E68" w:rsidP="00990E68">
      <w:pPr>
        <w:rPr>
          <w:sz w:val="20"/>
          <w:szCs w:val="20"/>
        </w:rPr>
      </w:pPr>
      <w:r w:rsidRPr="00E7235B">
        <w:rPr>
          <w:rFonts w:ascii="Verdana" w:eastAsia="Verdana" w:hAnsi="Verdana" w:cs="Verdana"/>
          <w:sz w:val="20"/>
          <w:szCs w:val="20"/>
        </w:rPr>
        <w:t xml:space="preserve">Seafarer Training &amp; Certification Branch </w:t>
      </w:r>
    </w:p>
    <w:p w14:paraId="1C9972DA" w14:textId="77777777" w:rsidR="00990E68" w:rsidRPr="00E7235B" w:rsidRDefault="00990E68" w:rsidP="00990E68">
      <w:pPr>
        <w:pStyle w:val="Questionarie-instanceSub-question"/>
        <w:spacing w:after="450"/>
        <w:rPr>
          <w:sz w:val="20"/>
          <w:szCs w:val="20"/>
        </w:rPr>
      </w:pPr>
      <w:r w:rsidRPr="00E7235B">
        <w:rPr>
          <w:rFonts w:ascii="Verdana" w:eastAsia="Verdana" w:hAnsi="Verdana" w:cs="Verdana"/>
          <w:sz w:val="20"/>
          <w:szCs w:val="20"/>
        </w:rPr>
        <w:t xml:space="preserve">additional remarks/information: </w:t>
      </w:r>
    </w:p>
    <w:p w14:paraId="45D7D808" w14:textId="77777777" w:rsidR="00990E68" w:rsidRPr="00E7235B" w:rsidRDefault="00FC7358" w:rsidP="00990E6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990E68" w:rsidRPr="00E7235B">
        <w:rPr>
          <w:rStyle w:val="Questionarie-instanceQuestion-text"/>
          <w:rFonts w:ascii="Verdana" w:eastAsia="Verdana" w:hAnsi="Verdana" w:cs="Verdana"/>
          <w:sz w:val="20"/>
          <w:szCs w:val="20"/>
        </w:rPr>
        <w:t xml:space="preserve"> responsible for issuing </w:t>
      </w:r>
      <w:r w:rsidR="00990E68" w:rsidRPr="00E7235B">
        <w:rPr>
          <w:rStyle w:val="Questionarie-instanceQuestion-text"/>
          <w:rFonts w:ascii="Verdana" w:eastAsia="Verdana" w:hAnsi="Verdana" w:cs="Verdana"/>
          <w:color w:val="FF0000"/>
          <w:sz w:val="20"/>
          <w:szCs w:val="20"/>
        </w:rPr>
        <w:t>Restricted Operator's Certificates (ROC)</w:t>
      </w:r>
      <w:r w:rsidR="008B59FE" w:rsidRPr="00E7235B">
        <w:rPr>
          <w:rStyle w:val="Questionarie-instanceQuestion-text"/>
          <w:rFonts w:ascii="Verdana" w:eastAsia="Verdana" w:hAnsi="Verdana" w:cs="Verdana"/>
          <w:sz w:val="20"/>
          <w:szCs w:val="20"/>
        </w:rPr>
        <w:t>:</w:t>
      </w:r>
      <w:r w:rsidR="00990E68" w:rsidRPr="00E7235B">
        <w:rPr>
          <w:rStyle w:val="Questionarie-instanceQuestion-text"/>
          <w:rFonts w:ascii="Verdana" w:eastAsia="Verdana" w:hAnsi="Verdana" w:cs="Verdana"/>
          <w:sz w:val="20"/>
          <w:szCs w:val="20"/>
        </w:rPr>
        <w:t xml:space="preserve"> </w:t>
      </w:r>
    </w:p>
    <w:p w14:paraId="048785A6" w14:textId="77777777" w:rsidR="00990E68" w:rsidRPr="00E7235B" w:rsidRDefault="00990E68" w:rsidP="00990E68">
      <w:pPr>
        <w:rPr>
          <w:sz w:val="20"/>
          <w:szCs w:val="20"/>
        </w:rPr>
      </w:pPr>
      <w:r w:rsidRPr="00E7235B">
        <w:rPr>
          <w:rFonts w:ascii="Verdana" w:eastAsia="Verdana" w:hAnsi="Verdana" w:cs="Verdana"/>
          <w:sz w:val="20"/>
          <w:szCs w:val="20"/>
        </w:rPr>
        <w:t xml:space="preserve">Maritime and Coastguard Agency </w:t>
      </w:r>
    </w:p>
    <w:p w14:paraId="5E1EE381"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email contact address: </w:t>
      </w:r>
    </w:p>
    <w:p w14:paraId="620AC086" w14:textId="77777777" w:rsidR="00990E68" w:rsidRPr="00E7235B" w:rsidRDefault="00990E68" w:rsidP="00990E68">
      <w:pPr>
        <w:rPr>
          <w:sz w:val="20"/>
          <w:szCs w:val="20"/>
        </w:rPr>
      </w:pPr>
      <w:r w:rsidRPr="00E7235B">
        <w:rPr>
          <w:rFonts w:ascii="Verdana" w:eastAsia="Verdana" w:hAnsi="Verdana" w:cs="Verdana"/>
          <w:sz w:val="20"/>
          <w:szCs w:val="20"/>
        </w:rPr>
        <w:t xml:space="preserve">deck@mcga.gov.uk </w:t>
      </w:r>
    </w:p>
    <w:p w14:paraId="5188CDC3"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telephone number: </w:t>
      </w:r>
    </w:p>
    <w:p w14:paraId="084AA010" w14:textId="77777777" w:rsidR="00990E68" w:rsidRPr="00E7235B" w:rsidRDefault="00990E68" w:rsidP="00990E68">
      <w:pPr>
        <w:rPr>
          <w:sz w:val="20"/>
          <w:szCs w:val="20"/>
        </w:rPr>
      </w:pPr>
      <w:r w:rsidRPr="00E7235B">
        <w:rPr>
          <w:rFonts w:ascii="Verdana" w:eastAsia="Verdana" w:hAnsi="Verdana" w:cs="Verdana"/>
          <w:sz w:val="20"/>
          <w:szCs w:val="20"/>
        </w:rPr>
        <w:t xml:space="preserve">+44 23 8032 9231 </w:t>
      </w:r>
    </w:p>
    <w:p w14:paraId="31EB40B5"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291E30C1" w14:textId="77777777" w:rsidR="00990E68" w:rsidRPr="00E7235B" w:rsidRDefault="00990E68" w:rsidP="00990E68">
      <w:pPr>
        <w:rPr>
          <w:sz w:val="20"/>
          <w:szCs w:val="20"/>
        </w:rPr>
      </w:pPr>
      <w:r w:rsidRPr="00E7235B">
        <w:rPr>
          <w:rFonts w:ascii="Verdana" w:eastAsia="Verdana" w:hAnsi="Verdana" w:cs="Verdana"/>
          <w:sz w:val="20"/>
          <w:szCs w:val="20"/>
        </w:rPr>
        <w:t xml:space="preserve">Seafarer Training &amp; Certification Branch </w:t>
      </w:r>
    </w:p>
    <w:p w14:paraId="06411D28" w14:textId="77777777" w:rsidR="00990E68" w:rsidRPr="00E7235B" w:rsidRDefault="00990E68" w:rsidP="00990E68">
      <w:pPr>
        <w:pStyle w:val="Questionarie-instanceSub-question"/>
        <w:spacing w:after="450"/>
        <w:rPr>
          <w:sz w:val="20"/>
          <w:szCs w:val="20"/>
        </w:rPr>
      </w:pPr>
      <w:r w:rsidRPr="00E7235B">
        <w:rPr>
          <w:rFonts w:ascii="Verdana" w:eastAsia="Verdana" w:hAnsi="Verdana" w:cs="Verdana"/>
          <w:sz w:val="20"/>
          <w:szCs w:val="20"/>
        </w:rPr>
        <w:t xml:space="preserve">additional remarks/information: </w:t>
      </w:r>
    </w:p>
    <w:p w14:paraId="0B082E1F" w14:textId="77777777" w:rsidR="00990E68" w:rsidRPr="00E7235B" w:rsidRDefault="00FC7358" w:rsidP="00990E6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990E68" w:rsidRPr="00E7235B">
        <w:rPr>
          <w:rStyle w:val="Questionarie-instanceQuestion-text"/>
          <w:rFonts w:ascii="Verdana" w:eastAsia="Verdana" w:hAnsi="Verdana" w:cs="Verdana"/>
          <w:sz w:val="20"/>
          <w:szCs w:val="20"/>
        </w:rPr>
        <w:t xml:space="preserve"> responsible for issuing </w:t>
      </w:r>
      <w:r w:rsidR="00990E68" w:rsidRPr="00E7235B">
        <w:rPr>
          <w:rStyle w:val="Questionarie-instanceQuestion-text"/>
          <w:rFonts w:ascii="Verdana" w:eastAsia="Verdana" w:hAnsi="Verdana" w:cs="Verdana"/>
          <w:color w:val="FF0000"/>
          <w:sz w:val="20"/>
          <w:szCs w:val="20"/>
        </w:rPr>
        <w:t>Long Range Certificates for non-</w:t>
      </w:r>
      <w:proofErr w:type="spellStart"/>
      <w:proofErr w:type="gramStart"/>
      <w:r w:rsidR="00990E68" w:rsidRPr="00E7235B">
        <w:rPr>
          <w:rStyle w:val="Questionarie-instanceQuestion-text"/>
          <w:rFonts w:ascii="Verdana" w:eastAsia="Verdana" w:hAnsi="Verdana" w:cs="Verdana"/>
          <w:color w:val="FF0000"/>
          <w:sz w:val="20"/>
          <w:szCs w:val="20"/>
        </w:rPr>
        <w:t>Solas</w:t>
      </w:r>
      <w:proofErr w:type="spellEnd"/>
      <w:proofErr w:type="gramEnd"/>
      <w:r w:rsidR="00990E68" w:rsidRPr="00E7235B">
        <w:rPr>
          <w:rStyle w:val="Questionarie-instanceQuestion-text"/>
          <w:rFonts w:ascii="Verdana" w:eastAsia="Verdana" w:hAnsi="Verdana" w:cs="Verdana"/>
          <w:color w:val="FF0000"/>
          <w:sz w:val="20"/>
          <w:szCs w:val="20"/>
        </w:rPr>
        <w:t xml:space="preserve"> vessels (LRC)</w:t>
      </w:r>
      <w:r w:rsidR="008B59FE" w:rsidRPr="00E7235B">
        <w:rPr>
          <w:rStyle w:val="Questionarie-instanceQuestion-text"/>
          <w:rFonts w:ascii="Verdana" w:eastAsia="Verdana" w:hAnsi="Verdana" w:cs="Verdana"/>
          <w:sz w:val="20"/>
          <w:szCs w:val="20"/>
        </w:rPr>
        <w:t>:</w:t>
      </w:r>
      <w:r w:rsidR="00990E68" w:rsidRPr="00E7235B">
        <w:rPr>
          <w:rStyle w:val="Questionarie-instanceQuestion-text"/>
          <w:rFonts w:ascii="Verdana" w:eastAsia="Verdana" w:hAnsi="Verdana" w:cs="Verdana"/>
          <w:sz w:val="20"/>
          <w:szCs w:val="20"/>
        </w:rPr>
        <w:t xml:space="preserve"> </w:t>
      </w:r>
    </w:p>
    <w:p w14:paraId="53DE23A4" w14:textId="77777777" w:rsidR="00990E68" w:rsidRPr="00E7235B" w:rsidRDefault="00990E68" w:rsidP="00990E68">
      <w:pPr>
        <w:rPr>
          <w:sz w:val="20"/>
          <w:szCs w:val="20"/>
        </w:rPr>
      </w:pPr>
      <w:r w:rsidRPr="00E7235B">
        <w:rPr>
          <w:rFonts w:ascii="Verdana" w:eastAsia="Verdana" w:hAnsi="Verdana" w:cs="Verdana"/>
          <w:sz w:val="20"/>
          <w:szCs w:val="20"/>
        </w:rPr>
        <w:t xml:space="preserve">Maritime and Coastguard Agency </w:t>
      </w:r>
    </w:p>
    <w:p w14:paraId="0C0A3641"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email contact address: </w:t>
      </w:r>
    </w:p>
    <w:p w14:paraId="7ED00FC3" w14:textId="77777777" w:rsidR="00990E68" w:rsidRPr="00E7235B" w:rsidRDefault="00990E68" w:rsidP="00990E68">
      <w:pPr>
        <w:rPr>
          <w:sz w:val="20"/>
          <w:szCs w:val="20"/>
        </w:rPr>
      </w:pPr>
      <w:r w:rsidRPr="00E7235B">
        <w:rPr>
          <w:rFonts w:ascii="Verdana" w:eastAsia="Verdana" w:hAnsi="Verdana" w:cs="Verdana"/>
          <w:sz w:val="20"/>
          <w:szCs w:val="20"/>
        </w:rPr>
        <w:t xml:space="preserve">deck@mcga.gov.uk </w:t>
      </w:r>
    </w:p>
    <w:p w14:paraId="0EF995DE"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telephone number: </w:t>
      </w:r>
    </w:p>
    <w:p w14:paraId="17F71A07" w14:textId="77777777" w:rsidR="00990E68" w:rsidRPr="00E7235B" w:rsidRDefault="00990E68" w:rsidP="00990E68">
      <w:pPr>
        <w:rPr>
          <w:sz w:val="20"/>
          <w:szCs w:val="20"/>
        </w:rPr>
      </w:pPr>
      <w:r w:rsidRPr="00E7235B">
        <w:rPr>
          <w:rFonts w:ascii="Verdana" w:eastAsia="Verdana" w:hAnsi="Verdana" w:cs="Verdana"/>
          <w:sz w:val="20"/>
          <w:szCs w:val="20"/>
        </w:rPr>
        <w:t xml:space="preserve">+44 23 8032 9231 </w:t>
      </w:r>
    </w:p>
    <w:p w14:paraId="7DAE30BE"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1E90DDB0" w14:textId="77777777" w:rsidR="00990E68" w:rsidRPr="00E7235B" w:rsidRDefault="00990E68" w:rsidP="00990E68">
      <w:pPr>
        <w:rPr>
          <w:sz w:val="20"/>
          <w:szCs w:val="20"/>
        </w:rPr>
      </w:pPr>
      <w:r w:rsidRPr="00E7235B">
        <w:rPr>
          <w:rFonts w:ascii="Verdana" w:eastAsia="Verdana" w:hAnsi="Verdana" w:cs="Verdana"/>
          <w:sz w:val="20"/>
          <w:szCs w:val="20"/>
        </w:rPr>
        <w:t xml:space="preserve">Seafarer Training &amp; Certification Branch </w:t>
      </w:r>
    </w:p>
    <w:p w14:paraId="36957BBC" w14:textId="77777777" w:rsidR="00990E68" w:rsidRPr="00E7235B" w:rsidRDefault="00990E68" w:rsidP="00990E68">
      <w:pPr>
        <w:pStyle w:val="Questionarie-instanceSub-question"/>
        <w:spacing w:after="450"/>
        <w:rPr>
          <w:sz w:val="20"/>
          <w:szCs w:val="20"/>
        </w:rPr>
      </w:pPr>
      <w:r w:rsidRPr="00E7235B">
        <w:rPr>
          <w:rFonts w:ascii="Verdana" w:eastAsia="Verdana" w:hAnsi="Verdana" w:cs="Verdana"/>
          <w:sz w:val="20"/>
          <w:szCs w:val="20"/>
        </w:rPr>
        <w:t xml:space="preserve">additional remarks/information: </w:t>
      </w:r>
    </w:p>
    <w:p w14:paraId="1FB8AA20" w14:textId="77777777" w:rsidR="00990E68" w:rsidRPr="00E7235B" w:rsidRDefault="00FC7358" w:rsidP="00990E6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990E68" w:rsidRPr="00E7235B">
        <w:rPr>
          <w:rStyle w:val="Questionarie-instanceQuestion-text"/>
          <w:rFonts w:ascii="Verdana" w:eastAsia="Verdana" w:hAnsi="Verdana" w:cs="Verdana"/>
          <w:sz w:val="20"/>
          <w:szCs w:val="20"/>
        </w:rPr>
        <w:t xml:space="preserve"> responsible for issuing </w:t>
      </w:r>
      <w:r w:rsidR="00DA074A" w:rsidRPr="00E7235B">
        <w:rPr>
          <w:rStyle w:val="Questionarie-instanceQuestion-text"/>
          <w:rFonts w:ascii="Verdana" w:eastAsia="Verdana" w:hAnsi="Verdana" w:cs="Verdana"/>
          <w:color w:val="FF0000"/>
          <w:sz w:val="20"/>
          <w:szCs w:val="20"/>
        </w:rPr>
        <w:t>Short Range Certificates for non-SOLAS vessels (SRC)</w:t>
      </w:r>
      <w:r w:rsidR="008B59FE" w:rsidRPr="00E7235B">
        <w:rPr>
          <w:rStyle w:val="Questionarie-instanceQuestion-text"/>
          <w:rFonts w:ascii="Verdana" w:eastAsia="Verdana" w:hAnsi="Verdana" w:cs="Verdana"/>
          <w:sz w:val="20"/>
          <w:szCs w:val="20"/>
        </w:rPr>
        <w:t>:</w:t>
      </w:r>
      <w:r w:rsidR="00990E68" w:rsidRPr="00E7235B">
        <w:rPr>
          <w:rStyle w:val="Questionarie-instanceQuestion-text"/>
          <w:rFonts w:ascii="Verdana" w:eastAsia="Verdana" w:hAnsi="Verdana" w:cs="Verdana"/>
          <w:sz w:val="20"/>
          <w:szCs w:val="20"/>
        </w:rPr>
        <w:t xml:space="preserve"> </w:t>
      </w:r>
    </w:p>
    <w:p w14:paraId="0A634467" w14:textId="77777777" w:rsidR="00990E68" w:rsidRPr="00E7235B" w:rsidRDefault="00990E68" w:rsidP="00990E68">
      <w:pPr>
        <w:rPr>
          <w:sz w:val="20"/>
          <w:szCs w:val="20"/>
        </w:rPr>
      </w:pPr>
      <w:r w:rsidRPr="00E7235B">
        <w:rPr>
          <w:rFonts w:ascii="Verdana" w:eastAsia="Verdana" w:hAnsi="Verdana" w:cs="Verdana"/>
          <w:sz w:val="20"/>
          <w:szCs w:val="20"/>
        </w:rPr>
        <w:t xml:space="preserve">Royal Yachting Association </w:t>
      </w:r>
    </w:p>
    <w:p w14:paraId="1D43CE6E"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email contact address: </w:t>
      </w:r>
    </w:p>
    <w:p w14:paraId="4D530F7A" w14:textId="77777777" w:rsidR="00990E68" w:rsidRPr="00E7235B" w:rsidRDefault="00990E68" w:rsidP="00990E68">
      <w:pPr>
        <w:rPr>
          <w:sz w:val="20"/>
          <w:szCs w:val="20"/>
        </w:rPr>
      </w:pPr>
      <w:r w:rsidRPr="00E7235B">
        <w:rPr>
          <w:rFonts w:ascii="Verdana" w:eastAsia="Verdana" w:hAnsi="Verdana" w:cs="Verdana"/>
          <w:sz w:val="20"/>
          <w:szCs w:val="20"/>
        </w:rPr>
        <w:t xml:space="preserve">certification@rya.org.uk </w:t>
      </w:r>
    </w:p>
    <w:p w14:paraId="06859A09"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telephone number: </w:t>
      </w:r>
    </w:p>
    <w:p w14:paraId="4E72EF29" w14:textId="77777777" w:rsidR="00990E68" w:rsidRPr="00E7235B" w:rsidRDefault="00990E68" w:rsidP="00990E68">
      <w:pPr>
        <w:rPr>
          <w:sz w:val="20"/>
          <w:szCs w:val="20"/>
        </w:rPr>
      </w:pPr>
      <w:r w:rsidRPr="00E7235B">
        <w:rPr>
          <w:rFonts w:ascii="Verdana" w:eastAsia="Verdana" w:hAnsi="Verdana" w:cs="Verdana"/>
          <w:sz w:val="20"/>
          <w:szCs w:val="20"/>
        </w:rPr>
        <w:t xml:space="preserve">+44 (0)23 8060 4100 </w:t>
      </w:r>
    </w:p>
    <w:p w14:paraId="2A4DD1F6"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067C8A96" w14:textId="77777777" w:rsidR="00990E68" w:rsidRPr="00E7235B" w:rsidRDefault="00990E68" w:rsidP="00990E68">
      <w:pPr>
        <w:rPr>
          <w:sz w:val="20"/>
          <w:szCs w:val="20"/>
        </w:rPr>
      </w:pPr>
      <w:r w:rsidRPr="00E7235B">
        <w:rPr>
          <w:rFonts w:ascii="Verdana" w:eastAsia="Verdana" w:hAnsi="Verdana" w:cs="Verdana"/>
          <w:sz w:val="20"/>
          <w:szCs w:val="20"/>
        </w:rPr>
        <w:t xml:space="preserve">Certification Department </w:t>
      </w:r>
    </w:p>
    <w:p w14:paraId="72DD4327" w14:textId="77777777" w:rsidR="00990E68" w:rsidRPr="00E7235B" w:rsidRDefault="00990E68" w:rsidP="00990E68">
      <w:pPr>
        <w:pStyle w:val="Questionarie-instanceSub-question"/>
        <w:spacing w:after="450"/>
        <w:rPr>
          <w:sz w:val="20"/>
          <w:szCs w:val="20"/>
        </w:rPr>
      </w:pPr>
      <w:r w:rsidRPr="00E7235B">
        <w:rPr>
          <w:rFonts w:ascii="Verdana" w:eastAsia="Verdana" w:hAnsi="Verdana" w:cs="Verdana"/>
          <w:sz w:val="20"/>
          <w:szCs w:val="20"/>
        </w:rPr>
        <w:t xml:space="preserve">additional remarks/information: </w:t>
      </w:r>
    </w:p>
    <w:p w14:paraId="2D6624E2" w14:textId="77777777" w:rsidR="00990E68" w:rsidRPr="00E7235B" w:rsidRDefault="00FC7358" w:rsidP="00990E68">
      <w:pPr>
        <w:pStyle w:val="Questionarie-instanceQuestion-item"/>
        <w:keepLines/>
        <w:spacing w:after="0"/>
        <w:rPr>
          <w:sz w:val="20"/>
          <w:szCs w:val="20"/>
        </w:rPr>
      </w:pPr>
      <w:r w:rsidRPr="00E7235B">
        <w:rPr>
          <w:rStyle w:val="Questionarie-instanceQuestion-text"/>
          <w:rFonts w:ascii="Verdana" w:eastAsia="Verdana" w:hAnsi="Verdana" w:cs="Verdana"/>
          <w:sz w:val="20"/>
          <w:szCs w:val="20"/>
        </w:rPr>
        <w:t>Organisation</w:t>
      </w:r>
      <w:r w:rsidR="00990E68" w:rsidRPr="00E7235B">
        <w:rPr>
          <w:rStyle w:val="Questionarie-instanceQuestion-text"/>
          <w:rFonts w:ascii="Verdana" w:eastAsia="Verdana" w:hAnsi="Verdana" w:cs="Verdana"/>
          <w:sz w:val="20"/>
          <w:szCs w:val="20"/>
        </w:rPr>
        <w:t xml:space="preserve"> responsible for issuing </w:t>
      </w:r>
      <w:r w:rsidR="00990E68" w:rsidRPr="00E7235B">
        <w:rPr>
          <w:rStyle w:val="Questionarie-instanceQuestion-text"/>
          <w:rFonts w:ascii="Verdana" w:eastAsia="Verdana" w:hAnsi="Verdana" w:cs="Verdana"/>
          <w:color w:val="FF0000"/>
          <w:sz w:val="20"/>
          <w:szCs w:val="20"/>
        </w:rPr>
        <w:t>other certificates (see RR 47.26)</w:t>
      </w:r>
      <w:r w:rsidR="008B59FE" w:rsidRPr="00E7235B">
        <w:rPr>
          <w:rStyle w:val="Questionarie-instanceQuestion-text"/>
          <w:rFonts w:ascii="Verdana" w:eastAsia="Verdana" w:hAnsi="Verdana" w:cs="Verdana"/>
          <w:sz w:val="20"/>
          <w:szCs w:val="20"/>
        </w:rPr>
        <w:t>:</w:t>
      </w:r>
      <w:r w:rsidR="00990E68" w:rsidRPr="00E7235B">
        <w:rPr>
          <w:rStyle w:val="Questionarie-instanceQuestion-text"/>
          <w:rFonts w:ascii="Verdana" w:eastAsia="Verdana" w:hAnsi="Verdana" w:cs="Verdana"/>
          <w:sz w:val="20"/>
          <w:szCs w:val="20"/>
        </w:rPr>
        <w:t xml:space="preserve"> </w:t>
      </w:r>
    </w:p>
    <w:p w14:paraId="42A1B35D"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email contact address: </w:t>
      </w:r>
    </w:p>
    <w:p w14:paraId="506AD8A4" w14:textId="77777777" w:rsidR="00990E68" w:rsidRPr="00E7235B" w:rsidRDefault="00990E68" w:rsidP="00990E68">
      <w:pPr>
        <w:rPr>
          <w:sz w:val="20"/>
          <w:szCs w:val="20"/>
        </w:rPr>
      </w:pPr>
      <w:r w:rsidRPr="00E7235B">
        <w:rPr>
          <w:rFonts w:ascii="Verdana" w:eastAsia="Verdana" w:hAnsi="Verdana" w:cs="Verdana"/>
          <w:sz w:val="20"/>
          <w:szCs w:val="20"/>
        </w:rPr>
        <w:t xml:space="preserve">deck@mcga.gov.uk </w:t>
      </w:r>
    </w:p>
    <w:p w14:paraId="2E05EDF6"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telephone number: </w:t>
      </w:r>
    </w:p>
    <w:p w14:paraId="3486BCCD" w14:textId="77777777" w:rsidR="00990E68" w:rsidRPr="00E7235B" w:rsidRDefault="00990E68" w:rsidP="00990E68">
      <w:pPr>
        <w:rPr>
          <w:sz w:val="20"/>
          <w:szCs w:val="20"/>
        </w:rPr>
      </w:pPr>
      <w:r w:rsidRPr="00E7235B">
        <w:rPr>
          <w:rFonts w:ascii="Verdana" w:eastAsia="Verdana" w:hAnsi="Verdana" w:cs="Verdana"/>
          <w:sz w:val="20"/>
          <w:szCs w:val="20"/>
        </w:rPr>
        <w:t xml:space="preserve">+44 23 8032 9231 </w:t>
      </w:r>
    </w:p>
    <w:p w14:paraId="3005D46C"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name of contact person or job title or department: </w:t>
      </w:r>
    </w:p>
    <w:p w14:paraId="6AB305CE" w14:textId="77777777" w:rsidR="00990E68" w:rsidRPr="00E7235B" w:rsidRDefault="00990E68" w:rsidP="00990E68">
      <w:pPr>
        <w:rPr>
          <w:sz w:val="20"/>
          <w:szCs w:val="20"/>
        </w:rPr>
      </w:pPr>
      <w:r w:rsidRPr="00E7235B">
        <w:rPr>
          <w:rFonts w:ascii="Verdana" w:eastAsia="Verdana" w:hAnsi="Verdana" w:cs="Verdana"/>
          <w:sz w:val="20"/>
          <w:szCs w:val="20"/>
        </w:rPr>
        <w:lastRenderedPageBreak/>
        <w:t xml:space="preserve">Seafarer Training &amp; Certification Branch </w:t>
      </w:r>
    </w:p>
    <w:p w14:paraId="70F2901E" w14:textId="77777777" w:rsidR="00990E68" w:rsidRPr="00E7235B" w:rsidRDefault="00990E68" w:rsidP="00990E68">
      <w:pPr>
        <w:rPr>
          <w:sz w:val="20"/>
          <w:szCs w:val="20"/>
        </w:rPr>
      </w:pPr>
      <w:r w:rsidRPr="00E7235B">
        <w:rPr>
          <w:rFonts w:ascii="Verdana" w:eastAsia="Verdana" w:hAnsi="Verdana" w:cs="Verdana"/>
          <w:sz w:val="20"/>
          <w:szCs w:val="20"/>
        </w:rPr>
        <w:t xml:space="preserve">additional remarks/information </w:t>
      </w:r>
    </w:p>
    <w:p w14:paraId="248FB866" w14:textId="77777777" w:rsidR="00990E68" w:rsidRPr="00E7235B" w:rsidRDefault="00990E68" w:rsidP="00990E68">
      <w:pPr>
        <w:pStyle w:val="Questionarie-instanceSub-question"/>
        <w:rPr>
          <w:sz w:val="20"/>
          <w:szCs w:val="20"/>
        </w:rPr>
      </w:pPr>
      <w:r w:rsidRPr="00E7235B">
        <w:rPr>
          <w:rFonts w:ascii="Verdana" w:eastAsia="Verdana" w:hAnsi="Verdana" w:cs="Verdana"/>
          <w:sz w:val="20"/>
          <w:szCs w:val="20"/>
        </w:rPr>
        <w:t xml:space="preserve">name of other certificates: </w:t>
      </w:r>
    </w:p>
    <w:p w14:paraId="38A1F14E" w14:textId="77777777" w:rsidR="00990E68" w:rsidRPr="00E7235B" w:rsidRDefault="00990E68" w:rsidP="00990E68">
      <w:pPr>
        <w:spacing w:after="450"/>
        <w:rPr>
          <w:rFonts w:ascii="Verdana" w:eastAsia="Verdana" w:hAnsi="Verdana" w:cs="Verdana"/>
          <w:sz w:val="20"/>
          <w:szCs w:val="20"/>
        </w:rPr>
      </w:pPr>
      <w:r w:rsidRPr="00E7235B">
        <w:rPr>
          <w:rFonts w:ascii="Verdana" w:eastAsia="Verdana" w:hAnsi="Verdana" w:cs="Verdana"/>
          <w:sz w:val="20"/>
          <w:szCs w:val="20"/>
        </w:rPr>
        <w:t xml:space="preserve">[Old and superseded certificates] </w:t>
      </w:r>
    </w:p>
    <w:p w14:paraId="5DF0F01E" w14:textId="2B60E316" w:rsidR="00D35025" w:rsidRPr="00E97C12" w:rsidRDefault="00FC7358">
      <w:pPr>
        <w:spacing w:after="450"/>
        <w:rPr>
          <w:sz w:val="20"/>
          <w:szCs w:val="20"/>
        </w:rPr>
      </w:pPr>
      <w:r w:rsidRPr="00E7235B">
        <w:rPr>
          <w:rStyle w:val="Questionarie-instanceQuestion-text"/>
          <w:rFonts w:ascii="Verdana" w:eastAsia="Verdana" w:hAnsi="Verdana" w:cs="Verdana"/>
          <w:sz w:val="20"/>
          <w:szCs w:val="20"/>
        </w:rPr>
        <w:t>Organisation</w:t>
      </w:r>
      <w:r w:rsidR="00990E68" w:rsidRPr="00E7235B">
        <w:rPr>
          <w:rStyle w:val="Questionarie-instanceQuestion-text"/>
          <w:rFonts w:ascii="Verdana" w:eastAsia="Verdana" w:hAnsi="Verdana" w:cs="Verdana"/>
          <w:sz w:val="20"/>
          <w:szCs w:val="20"/>
        </w:rPr>
        <w:t xml:space="preserve"> responsible for issuing </w:t>
      </w:r>
      <w:r w:rsidR="00990E68" w:rsidRPr="00E7235B">
        <w:rPr>
          <w:rStyle w:val="Questionarie-instanceQuestion-text"/>
          <w:rFonts w:ascii="Verdana" w:eastAsia="Verdana" w:hAnsi="Verdana" w:cs="Verdana"/>
          <w:color w:val="FF0000"/>
          <w:sz w:val="20"/>
          <w:szCs w:val="20"/>
        </w:rPr>
        <w:t>ship station licenses</w:t>
      </w:r>
      <w:r w:rsidR="008B59FE" w:rsidRPr="00E7235B">
        <w:rPr>
          <w:rStyle w:val="Questionarie-instanceQuestion-text"/>
          <w:rFonts w:ascii="Verdana" w:eastAsia="Verdana" w:hAnsi="Verdana" w:cs="Verdana"/>
          <w:sz w:val="20"/>
          <w:szCs w:val="20"/>
        </w:rPr>
        <w:t>:</w:t>
      </w:r>
      <w:r w:rsidR="00990E68" w:rsidRPr="00E7235B">
        <w:rPr>
          <w:rStyle w:val="Questionarie-instanceQuestion-text"/>
          <w:rFonts w:ascii="Verdana" w:eastAsia="Verdana" w:hAnsi="Verdana" w:cs="Verdana"/>
          <w:sz w:val="20"/>
          <w:szCs w:val="20"/>
        </w:rPr>
        <w:t xml:space="preserve"> </w:t>
      </w:r>
      <w:r w:rsidR="00990E68" w:rsidRPr="00E7235B">
        <w:rPr>
          <w:rStyle w:val="Questionarie-instanceQuestion-text"/>
          <w:rFonts w:ascii="Verdana" w:eastAsia="Verdana" w:hAnsi="Verdana" w:cs="Verdana"/>
          <w:sz w:val="20"/>
          <w:szCs w:val="20"/>
        </w:rPr>
        <w:br/>
      </w:r>
      <w:r w:rsidR="00990E68" w:rsidRPr="00E7235B">
        <w:rPr>
          <w:rFonts w:ascii="Verdana" w:eastAsia="Verdana" w:hAnsi="Verdana" w:cs="Verdana"/>
          <w:sz w:val="20"/>
          <w:szCs w:val="20"/>
        </w:rPr>
        <w:t>Ofcom</w:t>
      </w:r>
      <w:r w:rsidR="00990E68" w:rsidRPr="00E7235B">
        <w:rPr>
          <w:rFonts w:ascii="Verdana" w:eastAsia="Verdana" w:hAnsi="Verdana" w:cs="Verdana"/>
          <w:sz w:val="20"/>
          <w:szCs w:val="20"/>
        </w:rPr>
        <w:br/>
      </w:r>
      <w:r w:rsidR="00990E68" w:rsidRPr="00E7235B">
        <w:rPr>
          <w:rFonts w:ascii="Verdana" w:eastAsia="Verdana" w:hAnsi="Verdana" w:cs="Verdana"/>
          <w:b/>
          <w:sz w:val="20"/>
          <w:szCs w:val="20"/>
        </w:rPr>
        <w:t>Web address of the organisation:</w:t>
      </w:r>
      <w:r w:rsidR="00990E68" w:rsidRPr="00E7235B">
        <w:rPr>
          <w:rFonts w:ascii="Verdana" w:eastAsia="Verdana" w:hAnsi="Verdana" w:cs="Verdana"/>
          <w:sz w:val="20"/>
          <w:szCs w:val="20"/>
        </w:rPr>
        <w:t xml:space="preserve"> </w:t>
      </w:r>
      <w:r w:rsidR="00990E68" w:rsidRPr="00E7235B">
        <w:rPr>
          <w:sz w:val="20"/>
          <w:szCs w:val="20"/>
        </w:rPr>
        <w:br/>
      </w:r>
      <w:r w:rsidR="00990E68" w:rsidRPr="00E7235B">
        <w:rPr>
          <w:rFonts w:ascii="Verdana" w:eastAsia="Verdana" w:hAnsi="Verdana" w:cs="Verdana"/>
          <w:sz w:val="20"/>
          <w:szCs w:val="20"/>
        </w:rPr>
        <w:t xml:space="preserve">http://licensing.ofcom.org.uk/radiocommunication-licences/ships-radio/ </w:t>
      </w:r>
    </w:p>
    <w:sectPr w:rsidR="00D35025" w:rsidRPr="00E97C12" w:rsidSect="00A03A62">
      <w:pgSz w:w="12240" w:h="15840"/>
      <w:pgMar w:top="1418"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E3B6" w14:textId="77777777" w:rsidR="005C28CD" w:rsidRDefault="005C28CD" w:rsidP="00A873C8">
      <w:r>
        <w:separator/>
      </w:r>
    </w:p>
  </w:endnote>
  <w:endnote w:type="continuationSeparator" w:id="0">
    <w:p w14:paraId="4A3D08BF" w14:textId="77777777" w:rsidR="005C28CD" w:rsidRDefault="005C28CD" w:rsidP="00A8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C748" w14:textId="77777777" w:rsidR="0007069A" w:rsidRDefault="00070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E80A" w14:textId="2BDB4B08" w:rsidR="00200D8F" w:rsidRPr="0007069A" w:rsidRDefault="00200D8F" w:rsidP="00070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037C" w14:textId="77777777" w:rsidR="0007069A" w:rsidRDefault="0007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9E47" w14:textId="77777777" w:rsidR="005C28CD" w:rsidRDefault="005C28CD" w:rsidP="00A873C8">
      <w:r>
        <w:separator/>
      </w:r>
    </w:p>
  </w:footnote>
  <w:footnote w:type="continuationSeparator" w:id="0">
    <w:p w14:paraId="1FBB94E3" w14:textId="77777777" w:rsidR="005C28CD" w:rsidRDefault="005C28CD" w:rsidP="00A8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6D1" w14:textId="77777777" w:rsidR="0007069A" w:rsidRDefault="00070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1FA" w14:textId="77777777" w:rsidR="0007069A" w:rsidRDefault="00070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6084" w14:textId="77777777" w:rsidR="0007069A" w:rsidRDefault="000706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25"/>
    <w:rsid w:val="000054ED"/>
    <w:rsid w:val="00010043"/>
    <w:rsid w:val="00010C45"/>
    <w:rsid w:val="000116EB"/>
    <w:rsid w:val="00013ABD"/>
    <w:rsid w:val="00032DF4"/>
    <w:rsid w:val="00042507"/>
    <w:rsid w:val="0007069A"/>
    <w:rsid w:val="00070E16"/>
    <w:rsid w:val="00071BDB"/>
    <w:rsid w:val="00091E73"/>
    <w:rsid w:val="000B5F1A"/>
    <w:rsid w:val="000D0F86"/>
    <w:rsid w:val="00113F16"/>
    <w:rsid w:val="00130AA8"/>
    <w:rsid w:val="0014067A"/>
    <w:rsid w:val="0015076B"/>
    <w:rsid w:val="001617AF"/>
    <w:rsid w:val="001807C7"/>
    <w:rsid w:val="00197917"/>
    <w:rsid w:val="001A30A7"/>
    <w:rsid w:val="001C431E"/>
    <w:rsid w:val="001C536F"/>
    <w:rsid w:val="001C74A6"/>
    <w:rsid w:val="001E6A8F"/>
    <w:rsid w:val="00200D8F"/>
    <w:rsid w:val="0024151D"/>
    <w:rsid w:val="00256459"/>
    <w:rsid w:val="0028054C"/>
    <w:rsid w:val="002E633D"/>
    <w:rsid w:val="002F1442"/>
    <w:rsid w:val="00323A20"/>
    <w:rsid w:val="00327925"/>
    <w:rsid w:val="003415E7"/>
    <w:rsid w:val="003421E2"/>
    <w:rsid w:val="00342A4D"/>
    <w:rsid w:val="0035354A"/>
    <w:rsid w:val="00357387"/>
    <w:rsid w:val="0036429C"/>
    <w:rsid w:val="00377A43"/>
    <w:rsid w:val="00383AF9"/>
    <w:rsid w:val="0038476F"/>
    <w:rsid w:val="003850A1"/>
    <w:rsid w:val="003A0367"/>
    <w:rsid w:val="003B7F9F"/>
    <w:rsid w:val="003D7943"/>
    <w:rsid w:val="003E38EF"/>
    <w:rsid w:val="00441706"/>
    <w:rsid w:val="004554E7"/>
    <w:rsid w:val="0047366D"/>
    <w:rsid w:val="00513F18"/>
    <w:rsid w:val="00524871"/>
    <w:rsid w:val="00536831"/>
    <w:rsid w:val="005407E8"/>
    <w:rsid w:val="005566BB"/>
    <w:rsid w:val="005573E7"/>
    <w:rsid w:val="00562024"/>
    <w:rsid w:val="00594D82"/>
    <w:rsid w:val="005A0E66"/>
    <w:rsid w:val="005A6D65"/>
    <w:rsid w:val="005B29C9"/>
    <w:rsid w:val="005B6D9F"/>
    <w:rsid w:val="005C28CD"/>
    <w:rsid w:val="005D35B7"/>
    <w:rsid w:val="006220DC"/>
    <w:rsid w:val="00633293"/>
    <w:rsid w:val="0065328A"/>
    <w:rsid w:val="006672F0"/>
    <w:rsid w:val="00675533"/>
    <w:rsid w:val="00691FA3"/>
    <w:rsid w:val="006D2EAD"/>
    <w:rsid w:val="006E1084"/>
    <w:rsid w:val="006E5638"/>
    <w:rsid w:val="006F7A13"/>
    <w:rsid w:val="00713602"/>
    <w:rsid w:val="00723FA2"/>
    <w:rsid w:val="007327D2"/>
    <w:rsid w:val="00751B87"/>
    <w:rsid w:val="00781CF2"/>
    <w:rsid w:val="007A6E39"/>
    <w:rsid w:val="007B01D1"/>
    <w:rsid w:val="007B5364"/>
    <w:rsid w:val="007B63B7"/>
    <w:rsid w:val="007C092F"/>
    <w:rsid w:val="007C6EF7"/>
    <w:rsid w:val="007D000B"/>
    <w:rsid w:val="007D7B45"/>
    <w:rsid w:val="00820DA0"/>
    <w:rsid w:val="0082458A"/>
    <w:rsid w:val="0084186E"/>
    <w:rsid w:val="008466B3"/>
    <w:rsid w:val="00850A38"/>
    <w:rsid w:val="00853882"/>
    <w:rsid w:val="0086690F"/>
    <w:rsid w:val="00870497"/>
    <w:rsid w:val="008976CA"/>
    <w:rsid w:val="008B59FE"/>
    <w:rsid w:val="008C0186"/>
    <w:rsid w:val="008E3EB0"/>
    <w:rsid w:val="008F4668"/>
    <w:rsid w:val="0090675A"/>
    <w:rsid w:val="00940628"/>
    <w:rsid w:val="00947EC9"/>
    <w:rsid w:val="0095227A"/>
    <w:rsid w:val="009527E6"/>
    <w:rsid w:val="00984EED"/>
    <w:rsid w:val="00990E68"/>
    <w:rsid w:val="009A6D23"/>
    <w:rsid w:val="009B0F87"/>
    <w:rsid w:val="009C3221"/>
    <w:rsid w:val="009F360E"/>
    <w:rsid w:val="00A03A62"/>
    <w:rsid w:val="00A1042B"/>
    <w:rsid w:val="00A20CF6"/>
    <w:rsid w:val="00A23B20"/>
    <w:rsid w:val="00A873C8"/>
    <w:rsid w:val="00A95095"/>
    <w:rsid w:val="00AA7E34"/>
    <w:rsid w:val="00AE5B1F"/>
    <w:rsid w:val="00AE75AF"/>
    <w:rsid w:val="00AF6772"/>
    <w:rsid w:val="00B34C0F"/>
    <w:rsid w:val="00B52CFB"/>
    <w:rsid w:val="00B74755"/>
    <w:rsid w:val="00B756E8"/>
    <w:rsid w:val="00B85466"/>
    <w:rsid w:val="00B97197"/>
    <w:rsid w:val="00BA33D7"/>
    <w:rsid w:val="00BA5CE6"/>
    <w:rsid w:val="00BB5586"/>
    <w:rsid w:val="00BC3C0F"/>
    <w:rsid w:val="00BF2440"/>
    <w:rsid w:val="00BF29BF"/>
    <w:rsid w:val="00C148C6"/>
    <w:rsid w:val="00C62B40"/>
    <w:rsid w:val="00CB3D28"/>
    <w:rsid w:val="00CB556A"/>
    <w:rsid w:val="00CD0D50"/>
    <w:rsid w:val="00CD13DC"/>
    <w:rsid w:val="00D17672"/>
    <w:rsid w:val="00D26591"/>
    <w:rsid w:val="00D35025"/>
    <w:rsid w:val="00D3642E"/>
    <w:rsid w:val="00D623B1"/>
    <w:rsid w:val="00D664F6"/>
    <w:rsid w:val="00D81863"/>
    <w:rsid w:val="00D847DB"/>
    <w:rsid w:val="00D87FB8"/>
    <w:rsid w:val="00DA074A"/>
    <w:rsid w:val="00DA1E40"/>
    <w:rsid w:val="00DA7830"/>
    <w:rsid w:val="00E22E0E"/>
    <w:rsid w:val="00E378C1"/>
    <w:rsid w:val="00E521EE"/>
    <w:rsid w:val="00E606ED"/>
    <w:rsid w:val="00E7235B"/>
    <w:rsid w:val="00E7293A"/>
    <w:rsid w:val="00E753FF"/>
    <w:rsid w:val="00E832DC"/>
    <w:rsid w:val="00E97124"/>
    <w:rsid w:val="00E97C12"/>
    <w:rsid w:val="00EC44B2"/>
    <w:rsid w:val="00ED416A"/>
    <w:rsid w:val="00EF0BC9"/>
    <w:rsid w:val="00F04394"/>
    <w:rsid w:val="00F04641"/>
    <w:rsid w:val="00F10E4C"/>
    <w:rsid w:val="00F3283E"/>
    <w:rsid w:val="00F37F38"/>
    <w:rsid w:val="00F473F3"/>
    <w:rsid w:val="00F53166"/>
    <w:rsid w:val="00F633DF"/>
    <w:rsid w:val="00F6515A"/>
    <w:rsid w:val="00FC7358"/>
    <w:rsid w:val="00FD402E"/>
    <w:rsid w:val="00FD4CA3"/>
    <w:rsid w:val="00FF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C136"/>
  <w15:docId w15:val="{E17C494B-FA6B-427E-8375-FAC041F7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table" w:customStyle="1" w:styleId="Questionarie-instanceInfo-tableTable">
    <w:name w:val="Questionarie-instance_Info-table_Table"/>
    <w:tblPr>
      <w:tblCellMar>
        <w:top w:w="0" w:type="dxa"/>
        <w:left w:w="0" w:type="dxa"/>
        <w:bottom w:w="0" w:type="dxa"/>
        <w:right w:w="0" w:type="dxa"/>
      </w:tblCellMar>
    </w:tblPr>
  </w:style>
  <w:style w:type="paragraph" w:customStyle="1" w:styleId="Questionarie-instanceQuestion-item">
    <w:name w:val="Questionarie-instance_Question-item"/>
    <w:basedOn w:val="Normal"/>
    <w:pPr>
      <w:spacing w:before="150" w:after="450"/>
    </w:pPr>
  </w:style>
  <w:style w:type="character" w:customStyle="1" w:styleId="Questionarie-instanceQuestion-text">
    <w:name w:val="Questionarie-instance_Question-text"/>
    <w:basedOn w:val="DefaultParagraphFont"/>
    <w:rPr>
      <w:b/>
      <w:bCs/>
      <w:bdr w:val="nil"/>
    </w:rPr>
  </w:style>
  <w:style w:type="paragraph" w:customStyle="1" w:styleId="Questionarie-instanceContent-holder">
    <w:name w:val="Questionarie-instance_Content-holder"/>
    <w:basedOn w:val="Normal"/>
    <w:pPr>
      <w:pBdr>
        <w:top w:val="nil"/>
        <w:left w:val="nil"/>
        <w:bottom w:val="nil"/>
        <w:right w:val="nil"/>
      </w:pBdr>
    </w:pPr>
  </w:style>
  <w:style w:type="paragraph" w:customStyle="1" w:styleId="Questionarie-instanceSub-question">
    <w:name w:val="Questionarie-instance_Sub-question"/>
    <w:basedOn w:val="Normal"/>
    <w:pPr>
      <w:pBdr>
        <w:bottom w:val="nil"/>
      </w:pBdr>
    </w:pPr>
    <w:rPr>
      <w:b/>
      <w:bCs/>
    </w:rPr>
  </w:style>
  <w:style w:type="character" w:customStyle="1" w:styleId="Textarea">
    <w:name w:val="Textarea"/>
    <w:basedOn w:val="DefaultParagraphFont"/>
    <w:rsid w:val="00CB3D28"/>
    <w:rPr>
      <w:rFonts w:eastAsia="Verdana"/>
    </w:rPr>
  </w:style>
  <w:style w:type="character" w:styleId="Hyperlink">
    <w:name w:val="Hyperlink"/>
    <w:basedOn w:val="DefaultParagraphFont"/>
    <w:uiPriority w:val="99"/>
    <w:unhideWhenUsed/>
    <w:rsid w:val="00BC3C0F"/>
    <w:rPr>
      <w:color w:val="0000FF" w:themeColor="hyperlink"/>
      <w:u w:val="single"/>
    </w:rPr>
  </w:style>
  <w:style w:type="paragraph" w:styleId="Header">
    <w:name w:val="header"/>
    <w:basedOn w:val="Normal"/>
    <w:link w:val="HeaderChar"/>
    <w:uiPriority w:val="99"/>
    <w:unhideWhenUsed/>
    <w:rsid w:val="00A873C8"/>
    <w:pPr>
      <w:tabs>
        <w:tab w:val="center" w:pos="4819"/>
        <w:tab w:val="right" w:pos="9638"/>
      </w:tabs>
    </w:pPr>
  </w:style>
  <w:style w:type="character" w:customStyle="1" w:styleId="HeaderChar">
    <w:name w:val="Header Char"/>
    <w:basedOn w:val="DefaultParagraphFont"/>
    <w:link w:val="Header"/>
    <w:uiPriority w:val="99"/>
    <w:rsid w:val="00A873C8"/>
    <w:rPr>
      <w:sz w:val="24"/>
      <w:szCs w:val="24"/>
      <w:bdr w:val="nil"/>
    </w:rPr>
  </w:style>
  <w:style w:type="paragraph" w:styleId="Footer">
    <w:name w:val="footer"/>
    <w:basedOn w:val="Normal"/>
    <w:link w:val="FooterChar"/>
    <w:uiPriority w:val="99"/>
    <w:unhideWhenUsed/>
    <w:rsid w:val="00A873C8"/>
    <w:pPr>
      <w:tabs>
        <w:tab w:val="center" w:pos="4819"/>
        <w:tab w:val="right" w:pos="9638"/>
      </w:tabs>
    </w:pPr>
  </w:style>
  <w:style w:type="character" w:customStyle="1" w:styleId="FooterChar">
    <w:name w:val="Footer Char"/>
    <w:basedOn w:val="DefaultParagraphFont"/>
    <w:link w:val="Footer"/>
    <w:uiPriority w:val="99"/>
    <w:rsid w:val="00A873C8"/>
    <w:rPr>
      <w:sz w:val="24"/>
      <w:szCs w:val="24"/>
      <w:bdr w:val="nil"/>
    </w:rPr>
  </w:style>
  <w:style w:type="character" w:styleId="FollowedHyperlink">
    <w:name w:val="FollowedHyperlink"/>
    <w:basedOn w:val="DefaultParagraphFont"/>
    <w:uiPriority w:val="99"/>
    <w:semiHidden/>
    <w:unhideWhenUsed/>
    <w:rsid w:val="00A1042B"/>
    <w:rPr>
      <w:color w:val="800080" w:themeColor="followedHyperlink"/>
      <w:u w:val="single"/>
    </w:rPr>
  </w:style>
  <w:style w:type="paragraph" w:styleId="BalloonText">
    <w:name w:val="Balloon Text"/>
    <w:basedOn w:val="Normal"/>
    <w:link w:val="BalloonTextChar"/>
    <w:uiPriority w:val="99"/>
    <w:semiHidden/>
    <w:unhideWhenUsed/>
    <w:rsid w:val="007327D2"/>
    <w:rPr>
      <w:rFonts w:ascii="Tahoma" w:hAnsi="Tahoma" w:cs="Tahoma"/>
      <w:sz w:val="16"/>
      <w:szCs w:val="16"/>
    </w:rPr>
  </w:style>
  <w:style w:type="character" w:customStyle="1" w:styleId="BalloonTextChar">
    <w:name w:val="Balloon Text Char"/>
    <w:basedOn w:val="DefaultParagraphFont"/>
    <w:link w:val="BalloonText"/>
    <w:uiPriority w:val="99"/>
    <w:semiHidden/>
    <w:rsid w:val="007327D2"/>
    <w:rPr>
      <w:rFonts w:ascii="Tahoma" w:hAnsi="Tahoma" w:cs="Tahoma"/>
      <w:sz w:val="16"/>
      <w:szCs w:val="16"/>
      <w:bdr w:val="nil"/>
    </w:rPr>
  </w:style>
  <w:style w:type="character" w:styleId="UnresolvedMention">
    <w:name w:val="Unresolved Mention"/>
    <w:basedOn w:val="DefaultParagraphFont"/>
    <w:uiPriority w:val="99"/>
    <w:semiHidden/>
    <w:unhideWhenUsed/>
    <w:rsid w:val="00513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3194">
      <w:bodyDiv w:val="1"/>
      <w:marLeft w:val="0"/>
      <w:marRight w:val="0"/>
      <w:marTop w:val="0"/>
      <w:marBottom w:val="0"/>
      <w:divBdr>
        <w:top w:val="none" w:sz="0" w:space="0" w:color="auto"/>
        <w:left w:val="none" w:sz="0" w:space="0" w:color="auto"/>
        <w:bottom w:val="none" w:sz="0" w:space="0" w:color="auto"/>
        <w:right w:val="none" w:sz="0" w:space="0" w:color="auto"/>
      </w:divBdr>
    </w:div>
    <w:div w:id="1140732522">
      <w:bodyDiv w:val="1"/>
      <w:marLeft w:val="0"/>
      <w:marRight w:val="0"/>
      <w:marTop w:val="0"/>
      <w:marBottom w:val="0"/>
      <w:divBdr>
        <w:top w:val="none" w:sz="0" w:space="0" w:color="auto"/>
        <w:left w:val="none" w:sz="0" w:space="0" w:color="auto"/>
        <w:bottom w:val="none" w:sz="0" w:space="0" w:color="auto"/>
        <w:right w:val="none" w:sz="0" w:space="0" w:color="auto"/>
      </w:divBdr>
    </w:div>
    <w:div w:id="1875070981">
      <w:bodyDiv w:val="1"/>
      <w:marLeft w:val="0"/>
      <w:marRight w:val="0"/>
      <w:marTop w:val="0"/>
      <w:marBottom w:val="0"/>
      <w:divBdr>
        <w:top w:val="none" w:sz="0" w:space="0" w:color="auto"/>
        <w:left w:val="none" w:sz="0" w:space="0" w:color="auto"/>
        <w:bottom w:val="none" w:sz="0" w:space="0" w:color="auto"/>
        <w:right w:val="none" w:sz="0" w:space="0" w:color="auto"/>
      </w:divBdr>
    </w:div>
    <w:div w:id="1964115387">
      <w:bodyDiv w:val="1"/>
      <w:marLeft w:val="0"/>
      <w:marRight w:val="0"/>
      <w:marTop w:val="0"/>
      <w:marBottom w:val="0"/>
      <w:divBdr>
        <w:top w:val="none" w:sz="0" w:space="0" w:color="auto"/>
        <w:left w:val="none" w:sz="0" w:space="0" w:color="auto"/>
        <w:bottom w:val="none" w:sz="0" w:space="0" w:color="auto"/>
        <w:right w:val="none" w:sz="0" w:space="0" w:color="auto"/>
      </w:divBdr>
    </w:div>
    <w:div w:id="1975287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b.gv.at/Funk/binnenschifffahrtsfunk.html" TargetMode="External"/><Relationship Id="rId18" Type="http://schemas.openxmlformats.org/officeDocument/2006/relationships/hyperlink" Target="mailto:maritime@bipt.be" TargetMode="External"/><Relationship Id="rId26" Type="http://schemas.openxmlformats.org/officeDocument/2006/relationships/hyperlink" Target="mailto:mdb@transpordiamet.ee" TargetMode="External"/><Relationship Id="rId3" Type="http://schemas.openxmlformats.org/officeDocument/2006/relationships/settings" Target="settings.xml"/><Relationship Id="rId21" Type="http://schemas.openxmlformats.org/officeDocument/2006/relationships/hyperlink" Target="http://www.marad.bg" TargetMode="External"/><Relationship Id="rId34" Type="http://schemas.openxmlformats.org/officeDocument/2006/relationships/hyperlink" Target="mailto:info@coastalsafety.gov.tr"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maritime@bipt.be" TargetMode="External"/><Relationship Id="rId25" Type="http://schemas.openxmlformats.org/officeDocument/2006/relationships/hyperlink" Target="mailto:mdb@transpordiamet.ee" TargetMode="External"/><Relationship Id="rId33" Type="http://schemas.openxmlformats.org/officeDocument/2006/relationships/hyperlink" Target="mailto:info@batlivsutbildning.se" TargetMode="External"/><Relationship Id="rId2" Type="http://schemas.openxmlformats.org/officeDocument/2006/relationships/styles" Target="styles.xml"/><Relationship Id="rId16" Type="http://schemas.openxmlformats.org/officeDocument/2006/relationships/hyperlink" Target="mailto:maritime@bipt.be" TargetMode="External"/><Relationship Id="rId20" Type="http://schemas.openxmlformats.org/officeDocument/2006/relationships/hyperlink" Target="http://www.bipt.be" TargetMode="External"/><Relationship Id="rId29" Type="http://schemas.openxmlformats.org/officeDocument/2006/relationships/hyperlink" Target="http://www.lja.lv/index.php/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mdb@transpordiamet.ee" TargetMode="External"/><Relationship Id="rId32" Type="http://schemas.openxmlformats.org/officeDocument/2006/relationships/hyperlink" Target="file:///C:\Users\boris.jevric\Downloads\plovila@ekip.me" TargetMode="External"/><Relationship Id="rId5" Type="http://schemas.openxmlformats.org/officeDocument/2006/relationships/footnotes" Target="footnotes.xml"/><Relationship Id="rId15" Type="http://schemas.openxmlformats.org/officeDocument/2006/relationships/hyperlink" Target="mailto:maritime@bipt.be" TargetMode="External"/><Relationship Id="rId23" Type="http://schemas.openxmlformats.org/officeDocument/2006/relationships/hyperlink" Target="mailto:mdb@transpordiamet.ee" TargetMode="External"/><Relationship Id="rId28" Type="http://schemas.openxmlformats.org/officeDocument/2006/relationships/hyperlink" Target="mailto:info@ttja.ee"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ibpt.be" TargetMode="External"/><Relationship Id="rId31" Type="http://schemas.openxmlformats.org/officeDocument/2006/relationships/hyperlink" Target="http://ekip2.proserver.me/page/radio-frequencies/radio-frekvencijski-spektar/zahtjev-za-koriscenje-rf/pomorske-radiokomunikacije-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ritime@bipt.be" TargetMode="External"/><Relationship Id="rId22" Type="http://schemas.openxmlformats.org/officeDocument/2006/relationships/hyperlink" Target="http://www.ctu.cz" TargetMode="External"/><Relationship Id="rId27" Type="http://schemas.openxmlformats.org/officeDocument/2006/relationships/hyperlink" Target="http://www.ttja.ee" TargetMode="External"/><Relationship Id="rId30" Type="http://schemas.openxmlformats.org/officeDocument/2006/relationships/hyperlink" Target="http://www.lja.lv/index.php/en" TargetMode="External"/><Relationship Id="rId35"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3A2E-8BB7-4FA1-885B-07ABF03A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9187</Words>
  <Characters>52369</Characters>
  <Application>Microsoft Office Word</Application>
  <DocSecurity>0</DocSecurity>
  <Lines>436</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sdvsdv</vt:lpstr>
      <vt:lpstr>sdvsdv</vt:lpstr>
    </vt:vector>
  </TitlesOfParts>
  <Company>Microsoft</Company>
  <LinksUpToDate>false</LinksUpToDate>
  <CharactersWithSpaces>61434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sdvsdv</dc:title>
  <dc:creator>Susanne Have</dc:creator>
  <cp:lastModifiedBy>Susanne Have</cp:lastModifiedBy>
  <cp:revision>3</cp:revision>
  <cp:lastPrinted>2018-03-01T09:53:00Z</cp:lastPrinted>
  <dcterms:created xsi:type="dcterms:W3CDTF">2023-01-10T11:11:00Z</dcterms:created>
  <dcterms:modified xsi:type="dcterms:W3CDTF">2023-01-10T11:14:00Z</dcterms:modified>
</cp:coreProperties>
</file>